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0A5452" w:rsidRDefault="000A5452" w:rsidP="000A5452">
      <w:pPr xmlns:w="http://schemas.openxmlformats.org/wordprocessingml/2006/main">
        <w:spacing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Dr Ted Hildebrandt, histoire de l'ergothérapeute, Littérature et théologie, conférence 15</w:t>
      </w:r>
    </w:p>
    <w:p w:rsidR="00A77B3E" w:rsidRPr="00CF599E" w:rsidRDefault="00CF599E" w:rsidP="00CF599E">
      <w:pPr xmlns:w="http://schemas.openxmlformats.org/wordprocessingml/2006/main">
        <w:spacing w:line="360" w:lineRule="auto"/>
        <w:ind w:firstLine="720"/>
        <w:rPr>
          <w:rFonts w:ascii="Times New Roman" w:eastAsia="Times New Roman" w:hAnsi="Times New Roman" w:cs="Times New Roman"/>
          <w:b/>
          <w:sz w:val="26"/>
          <w:szCs w:val="26"/>
        </w:rPr>
      </w:pP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Cs/>
          <w:sz w:val="26"/>
          <w:szCs w:val="26"/>
        </w:rPr>
        <w:t xml:space="preserve"> </w:t>
      </w:r>
      <w:r xmlns:w="http://schemas.openxmlformats.org/wordprocessingml/2006/main">
        <w:rPr>
          <w:rFonts w:ascii="Times New Roman" w:eastAsia="Times New Roman" w:hAnsi="Times New Roman" w:cs="Times New Roman"/>
          <w:bCs/>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bCs/>
          <w:sz w:val="26"/>
          <w:szCs w:val="26"/>
        </w:rPr>
        <w:t xml:space="preserve">C'est le Dr Ted Hildebrandt dans son cours de littérature et de théologie sur l'histoire de l'Ancien Testament. Conférence numéro 15, sur le livre des Nombres. </w:t>
      </w:r>
      <w:r xmlns:w="http://schemas.openxmlformats.org/wordprocessingml/2006/main">
        <w:rPr>
          <w:rFonts w:ascii="Times New Roman" w:eastAsia="Times New Roman" w:hAnsi="Times New Roman" w:cs="Times New Roman"/>
          <w:bCs/>
          <w:sz w:val="26"/>
          <w:szCs w:val="26"/>
        </w:rPr>
        <w:br xmlns:w="http://schemas.openxmlformats.org/wordprocessingml/2006/main"/>
      </w:r>
      <w:r xmlns:w="http://schemas.openxmlformats.org/wordprocessingml/2006/main">
        <w:rPr>
          <w:rFonts w:ascii="Times New Roman" w:eastAsia="Times New Roman" w:hAnsi="Times New Roman" w:cs="Times New Roman"/>
          <w:b/>
          <w:sz w:val="26"/>
          <w:szCs w:val="26"/>
        </w:rPr>
        <w:t xml:space="preserve">A. Aperçu du quiz </w:t>
      </w:r>
      <w:r xmlns:w="http://schemas.openxmlformats.org/wordprocessingml/2006/main" w:rsidR="002E614D" w:rsidRPr="00994F38">
        <w:rPr>
          <w:rFonts w:ascii="Times New Roman" w:eastAsia="Times New Roman" w:hAnsi="Times New Roman" w:cs="Times New Roman"/>
          <w:bCs/>
          <w:sz w:val="20"/>
          <w:szCs w:val="20"/>
        </w:rPr>
        <w:t xml:space="preserve">[0:00-0:54]</w:t>
      </w:r>
    </w:p>
    <w:p w:rsidR="00A77B3E" w:rsidRPr="00CF599E" w:rsidRDefault="00ED4906" w:rsidP="002E614D">
      <w:pPr xmlns:w="http://schemas.openxmlformats.org/wordprocessingml/2006/main">
        <w:spacing w:line="360" w:lineRule="auto"/>
        <w:ind w:firstLine="720"/>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OK, la classe commençons, pour la semaine prochaine vous travaillez sur le livre des Juges et de Ruth. Les juges et Ruth vont ensemble. Il y aura des articles, nous reviendrons peut-être à </w:t>
      </w:r>
      <w:r xmlns:w="http://schemas.openxmlformats.org/wordprocessingml/2006/main" w:rsidRPr="00CF599E">
        <w:rPr>
          <w:rFonts w:ascii="Times New Roman" w:eastAsia="Times New Roman" w:hAnsi="Times New Roman" w:cs="Times New Roman"/>
          <w:i/>
          <w:iCs/>
          <w:sz w:val="26"/>
          <w:szCs w:val="26"/>
        </w:rPr>
        <w:t xml:space="preserve">Notre Père Abraham </w:t>
      </w:r>
      <w:r xmlns:w="http://schemas.openxmlformats.org/wordprocessingml/2006/main" w:rsidRPr="000A5452">
        <w:rPr>
          <w:rFonts w:ascii="Times New Roman" w:eastAsia="Times New Roman" w:hAnsi="Times New Roman" w:cs="Times New Roman"/>
          <w:sz w:val="26"/>
          <w:szCs w:val="26"/>
        </w:rPr>
        <w:t xml:space="preserve">et il y aura peut-être des versets à mémoriser. Donc, en grande partie, ce seront les juges, Ruth, les articles, la routine normale que nous suivons. Alors mettez cela de côté et nous ferons des progrès avec les livres des Juges et de Ruth qui nous prépareront à la transition vers la monarchie après cela. </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b/>
          <w:bCs/>
          <w:sz w:val="26"/>
          <w:szCs w:val="26"/>
        </w:rPr>
        <w:t xml:space="preserve">B. Mariage Interracial et l'AT </w:t>
      </w:r>
      <w:r xmlns:w="http://schemas.openxmlformats.org/wordprocessingml/2006/main" w:rsidR="002E614D" w:rsidRPr="00994F38">
        <w:rPr>
          <w:rFonts w:ascii="Times New Roman" w:eastAsia="Times New Roman" w:hAnsi="Times New Roman" w:cs="Times New Roman"/>
          <w:sz w:val="20"/>
          <w:szCs w:val="20"/>
        </w:rPr>
        <w:t xml:space="preserve">[0:55-6:03]</w:t>
      </w:r>
    </w:p>
    <w:p w:rsidR="00A77B3E" w:rsidRPr="000A5452" w:rsidRDefault="00ED4906" w:rsidP="002E614D">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Donc, aujourd'hui, nous avons beaucoup à faire car nous aborderons le livre des Nombres. Nous allons aborder des concepts assez intéressants et difficiles aujourd'hui, alors allons-y. Nombres chapitre 12 : laissez-moi juste vous lire ceci et cela concerne ce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mariage </w:t>
      </w:r>
      <w:r xmlns:w="http://schemas.openxmlformats.org/wordprocessingml/2006/main" w:rsidRPr="000A5452">
        <w:rPr>
          <w:rFonts w:ascii="Times New Roman" w:eastAsia="Times New Roman" w:hAnsi="Times New Roman" w:cs="Times New Roman"/>
          <w:sz w:val="26"/>
          <w:szCs w:val="26"/>
        </w:rPr>
        <w:t xml:space="preserve">interracial .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Rencontres interraciales, soit dit en passant, je me rends compte que dans notre culture maintenant, l'interracial n'est pas un gros problème, mais cela l'a été dans le passé à plusieurs reprises et c'était dans le passé pour l'ancien Israël.</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Nous voici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donc </w:t>
      </w:r>
      <w:r xmlns:w="http://schemas.openxmlformats.org/wordprocessingml/2006/main" w:rsidRPr="000A5452">
        <w:rPr>
          <w:rFonts w:ascii="Times New Roman" w:eastAsia="Times New Roman" w:hAnsi="Times New Roman" w:cs="Times New Roman"/>
          <w:sz w:val="26"/>
          <w:szCs w:val="26"/>
        </w:rPr>
        <w:t xml:space="preserve">dans Nombres 12 et il est dit : "Miriam et Aaron ont commencé à parler contre Moïse à cause de sa femme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Cuschite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Qu'est-ce qu'une femme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On dit généralement que le pays de Kush est le pays d'Éthiopie. De quelle couleur sont les gens d'Ethiopie ?—Noir. Ainsi, le frère et </w:t>
      </w:r>
      <w:r xmlns:w="http://schemas.openxmlformats.org/wordprocessingml/2006/main" w:rsidRPr="000A5452">
        <w:rPr>
          <w:rFonts w:ascii="Times New Roman" w:eastAsia="Times New Roman" w:hAnsi="Times New Roman" w:cs="Times New Roman"/>
          <w:sz w:val="26"/>
          <w:szCs w:val="26"/>
        </w:rPr>
        <w:t xml:space="preserve">la sœur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de Moïse,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 et Aaron, sont tous deux plus âgés que lui. Vous souvenez-vous de sa sœur aînée quand il était bébé et qu'il flottait sur la rivière ? Sa sœur aînée a pris soin de lui. Aaron était son frère aîné. Alors "Aaron et Miriam ont commencé à parler contre Moïse à cause de sa femme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Cuschite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 car il avait épousé une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Cuschite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Maintenant, certaines personnes pensent que c'est l'Éthiopie et que Moïse s'est remarié. Vous souvenez-vous que sa femme s'est envolée vers lui après la circoncision de leur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fils.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Sa femme a disparu du récit. Certaines personnes pensent qu'elle est rentrée chez elle et que Moïse s'est remarié avec quelqu'un d'autre et que c'était un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Cuschite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qu'il s'était remarié. D'autres personnes pensent que c'est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Séphora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En d'autres termes, Miriam et Aaron n'avaient pas vraiment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beaucoup rencontré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Séphora , et donc ils étaient contrariés parce qu'elle était une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Madianite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Jéthro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était un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Madianite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Elle était la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Madianite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 mais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la Madianite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peut être qualifiée de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00280AE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est une catégorie plus large.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Madianate </w:t>
      </w:r>
      <w:proofErr xmlns:w="http://schemas.openxmlformats.org/wordprocessingml/2006/main" w:type="spellEnd"/>
      <w:r xmlns:w="http://schemas.openxmlformats.org/wordprocessingml/2006/main" w:rsidRPr="000A5452">
        <w:rPr>
          <w:rFonts w:ascii="Times New Roman" w:eastAsia="Times New Roman" w:hAnsi="Times New Roman" w:cs="Times New Roman"/>
          <w:sz w:val="26"/>
          <w:szCs w:val="26"/>
        </w:rPr>
        <w:t xml:space="preserve">est comme un nom tribal. Il est donc possible que ce soit </w:t>
      </w:r>
      <w:proofErr xmlns:w="http://schemas.openxmlformats.org/wordprocessingml/2006/main" w:type="spellStart"/>
      <w:r xmlns:w="http://schemas.openxmlformats.org/wordprocessingml/2006/main" w:rsidRPr="000A5452">
        <w:rPr>
          <w:rFonts w:ascii="Times New Roman" w:eastAsia="Times New Roman" w:hAnsi="Times New Roman" w:cs="Times New Roman"/>
          <w:sz w:val="26"/>
          <w:szCs w:val="26"/>
        </w:rPr>
        <w:t xml:space="preserve">Séphora </w:t>
      </w:r>
      <w:proofErr xmlns:w="http://schemas.openxmlformats.org/wordprocessingml/2006/main" w:type="spellEnd"/>
      <w:r xmlns:w="http://schemas.openxmlformats.org/wordprocessingml/2006/main" w:rsidR="00CF599E">
        <w:rPr>
          <w:rFonts w:ascii="Times New Roman" w:eastAsia="Times New Roman" w:hAnsi="Times New Roman" w:cs="Times New Roman"/>
          <w:sz w:val="26"/>
          <w:szCs w:val="26"/>
        </w:rPr>
        <w:t xml:space="preserve">. Dans les deux cas, je vais suggérer qu'elle a la peau foncée. Cela fait partie du problème ici et donc </w:t>
      </w:r>
      <w:proofErr xmlns:w="http://schemas.openxmlformats.org/wordprocessingml/2006/main" w:type="spellStart"/>
      <w:r xmlns:w="http://schemas.openxmlformats.org/wordprocessingml/2006/main" w:rsidR="000A5452">
        <w:rPr>
          <w:rFonts w:ascii="Times New Roman" w:eastAsia="Times New Roman" w:hAnsi="Times New Roman" w:cs="Times New Roman"/>
          <w:sz w:val="26"/>
          <w:szCs w:val="26"/>
        </w:rPr>
        <w:t xml:space="preserve">Cushite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est peut-être l'Éthiopie. Ils disent : « </w:t>
      </w:r>
      <w:proofErr xmlns:w="http://schemas.openxmlformats.org/wordprocessingml/2006/main" w:type="gramStart"/>
      <w:r xmlns:w="http://schemas.openxmlformats.org/wordprocessingml/2006/main" w:rsidR="00CF599E">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Le Seigneur n'a-t-il parlé que par l'intermédiaire de Moïse ? N'a-t-il pas aussi parlé à travers nous ? Le Seigneur entendit cela et aussitôt le Seigneur dit à Moïse : Aaron et Miriam « sortez de la tente de la rencontre tous les trois ». Alors ils sortirent tous les trois et le Seigneur descendit dans une colonne de nuée et il se tint à l'entrée de la tente et appela Aaron et Miriam et tous deux s'avancèrent. Il leur a dit 'écoutez mes paroles.' » Alors laissez-moi juste voir si nous avons ceci. Alors que dit la Bible sur ce sujet du mariage interracial en ce qui concerne Moïse et sa </w:t>
      </w:r>
      <w:proofErr xmlns:w="http://schemas.openxmlformats.org/wordprocessingml/2006/main" w:type="spellStart"/>
      <w:r xmlns:w="http://schemas.openxmlformats.org/wordprocessingml/2006/main" w:rsidR="000A5452" w:rsidRPr="000A5452">
        <w:rPr>
          <w:rFonts w:ascii="Times New Roman" w:eastAsia="Times New Roman" w:hAnsi="Times New Roman" w:cs="Times New Roman"/>
          <w:sz w:val="26"/>
          <w:szCs w:val="26"/>
        </w:rPr>
        <w:t xml:space="preserve">femme </w:t>
      </w:r>
      <w:r xmlns:w="http://schemas.openxmlformats.org/wordprocessingml/2006/main" w:rsidR="000A5452">
        <w:rPr>
          <w:rFonts w:ascii="Times New Roman" w:eastAsia="Times New Roman" w:hAnsi="Times New Roman" w:cs="Times New Roman"/>
          <w:sz w:val="26"/>
          <w:szCs w:val="26"/>
        </w:rPr>
        <w:t xml:space="preserve">Cuschite ? </w:t>
      </w:r>
      <w:proofErr xmlns:w="http://schemas.openxmlformats.org/wordprocessingml/2006/main" w:type="spellEnd"/>
      <w:r xmlns:w="http://schemas.openxmlformats.org/wordprocessingml/2006/main" w:rsidR="000A5452" w:rsidRPr="000A5452">
        <w:rPr>
          <w:rFonts w:ascii="Times New Roman" w:eastAsia="Times New Roman" w:hAnsi="Times New Roman" w:cs="Times New Roman"/>
          <w:sz w:val="26"/>
          <w:szCs w:val="26"/>
        </w:rPr>
        <w:t xml:space="preserve">Ce genre de mise en place. Mais alors Dieu change cette discussion ici à leur fonction prophétique parce que Miriam et Aaron défient Moïse.</w:t>
      </w:r>
      <w:r xmlns:w="http://schemas.openxmlformats.org/wordprocessingml/2006/main" w:rsidR="00CF599E">
        <w:rPr>
          <w:rFonts w:ascii="Times New Roman" w:eastAsia="Times New Roman" w:hAnsi="Times New Roman" w:cs="Times New Roman"/>
          <w:sz w:val="26"/>
          <w:szCs w:val="26"/>
        </w:rPr>
        <w:br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 </w:t>
      </w:r>
      <w:r xmlns:w="http://schemas.openxmlformats.org/wordprocessingml/2006/main" w:rsidR="00CF599E">
        <w:rPr>
          <w:rFonts w:ascii="Times New Roman" w:eastAsia="Times New Roman" w:hAnsi="Times New Roman" w:cs="Times New Roman"/>
          <w:sz w:val="26"/>
          <w:szCs w:val="26"/>
        </w:rPr>
        <w:tab xmlns:w="http://schemas.openxmlformats.org/wordprocessingml/2006/main"/>
      </w:r>
      <w:r xmlns:w="http://schemas.openxmlformats.org/wordprocessingml/2006/main" w:rsidR="00CF599E">
        <w:rPr>
          <w:rFonts w:ascii="Times New Roman" w:eastAsia="Times New Roman" w:hAnsi="Times New Roman" w:cs="Times New Roman"/>
          <w:sz w:val="26"/>
          <w:szCs w:val="26"/>
        </w:rPr>
        <w:t xml:space="preserve">Le </w:t>
      </w:r>
      <w:r xmlns:w="http://schemas.openxmlformats.org/wordprocessingml/2006/main" w:rsidRPr="000A5452">
        <w:rPr>
          <w:rFonts w:ascii="Times New Roman" w:eastAsia="Times New Roman" w:hAnsi="Times New Roman" w:cs="Times New Roman"/>
          <w:sz w:val="26"/>
          <w:szCs w:val="26"/>
        </w:rPr>
        <w:t xml:space="preserve">Seigneur a dit : « Écoutez mes paroles. Quand un prophète du Seigneur est parmi vous, je me révèle à lui dans des visions. Comment Dieu se révèle-t-il à un prophète ?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Dans les visions.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Il dit : « Je me révèle à lui dans des visions, je lui parle dans des rêves. Alors allons-nous voir les prophètes faire des rêves et allons-nous voir les prophètes utiliser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des visions. </w:t>
      </w:r>
      <w:proofErr xmlns:w="http://schemas.openxmlformats.org/wordprocessingml/2006/main" w:type="gramEnd"/>
      <w:r xmlns:w="http://schemas.openxmlformats.org/wordprocessingml/2006/main" w:rsidR="00CF599E">
        <w:rPr>
          <w:rFonts w:ascii="Times New Roman" w:eastAsia="Times New Roman" w:hAnsi="Times New Roman" w:cs="Times New Roman"/>
          <w:sz w:val="26"/>
          <w:szCs w:val="26"/>
        </w:rPr>
        <w:t xml:space="preserve">Quelle est la différence entre les rêves et les visions ? Les rêves sont la nuit quand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vous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dormez. Les visions sont quand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vous êtes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bien éveillé et que vous voyez une vision. C'est ainsi que Dieu traite les prophètes, mais remarquez ensuite ce qu'il dit ici : « Je me révèle à lui dans des visions, je lui parle dans des rêves ; mais ce n'est pas vrai avec mon serviteur Moïse. Il est fidèle dans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toute ma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maison. Avec lui, je parle face à face. Alors Dieu dit, "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avec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les prophètes, j'utilise des rêves et des visions, mais avec Moïse, nous allons face à face." Est-ce une assez grande déclaration au sujet de Moïse ? Moïse est-il un prophète unique dans la </w:t>
      </w:r>
      <w:proofErr xmlns:w="http://schemas.openxmlformats.org/wordprocessingml/2006/main" w:type="gramStart"/>
      <w:r xmlns:w="http://schemas.openxmlformats.org/wordprocessingml/2006/main" w:rsidR="000B0691">
        <w:rPr>
          <w:rFonts w:ascii="Times New Roman" w:eastAsia="Times New Roman" w:hAnsi="Times New Roman" w:cs="Times New Roman"/>
          <w:sz w:val="26"/>
          <w:szCs w:val="26"/>
        </w:rPr>
        <w:t xml:space="preserve">Bible. </w:t>
      </w:r>
      <w:proofErr xmlns:w="http://schemas.openxmlformats.org/wordprocessingml/2006/main" w:type="gramEnd"/>
      <w:r xmlns:w="http://schemas.openxmlformats.org/wordprocessingml/2006/main" w:rsidR="000B0691">
        <w:rPr>
          <w:rFonts w:ascii="Times New Roman" w:eastAsia="Times New Roman" w:hAnsi="Times New Roman" w:cs="Times New Roman"/>
          <w:sz w:val="26"/>
          <w:szCs w:val="26"/>
        </w:rPr>
        <w:t xml:space="preserve">Dieu va à lui tête à tête, face à face.</w:t>
      </w:r>
      <w:r xmlns:w="http://schemas.openxmlformats.org/wordprocessingml/2006/main" w:rsidR="000B0691">
        <w:rPr>
          <w:rFonts w:ascii="Times New Roman" w:eastAsia="Times New Roman" w:hAnsi="Times New Roman" w:cs="Times New Roman"/>
          <w:sz w:val="26"/>
          <w:szCs w:val="26"/>
        </w:rPr>
        <w:br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000B0691">
        <w:rPr>
          <w:rFonts w:ascii="Times New Roman" w:eastAsia="Times New Roman" w:hAnsi="Times New Roman" w:cs="Times New Roman"/>
          <w:sz w:val="26"/>
          <w:szCs w:val="26"/>
        </w:rPr>
        <w:tab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 </w:t>
      </w:r>
      <w:r xmlns:w="http://schemas.openxmlformats.org/wordprocessingml/2006/main" w:rsidRPr="000A5452">
        <w:rPr>
          <w:rFonts w:ascii="Times New Roman" w:eastAsia="Times New Roman" w:hAnsi="Times New Roman" w:cs="Times New Roman"/>
          <w:sz w:val="26"/>
          <w:szCs w:val="26"/>
        </w:rPr>
        <w:t xml:space="preserve">Avec lui, je parle face à face, clairement et non par énigmes. Il voit la forme du Seigneur. Pourquoi donc n'as-tu pas eu peur de parler contre mon serviteur Moïse ? Alors Dieu réprimande Miriam et Aaron pour ce qu'ils ont fait. Maintenant, cela soulève une autre question ici et je veux vous suggérer qu'il y a une sorte de justice ironique ici. Il y a de l'ironie ici. </w:t>
      </w:r>
      <w:r xmlns:w="http://schemas.openxmlformats.org/wordprocessingml/2006/main" w:rsidR="000B0691">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B0691">
        <w:rPr>
          <w:rFonts w:ascii="Times New Roman" w:eastAsia="Times New Roman" w:hAnsi="Times New Roman" w:cs="Times New Roman"/>
          <w:sz w:val="26"/>
          <w:szCs w:val="26"/>
        </w:rPr>
        <w:t xml:space="preserve">"Et </w:t>
      </w:r>
      <w:r xmlns:w="http://schemas.openxmlformats.org/wordprocessingml/2006/main" w:rsidRPr="000A5452">
        <w:rPr>
          <w:rFonts w:ascii="Times New Roman" w:eastAsia="Times New Roman" w:hAnsi="Times New Roman" w:cs="Times New Roman"/>
          <w:sz w:val="26"/>
          <w:szCs w:val="26"/>
        </w:rPr>
        <w:t xml:space="preserve">la colère du Seigneur s'enflamma contre eux et il les quitta et quand la nuée s'éleva au-dessus de la tente, Miriam se dressa lépreuse, comme la neige." Et vous dites : « Hildebrandt, pourquoi dis-tu que c'est de la justice ironique ? Voici mon point de vue. Miriam se fâche avec la femme noire de Moïse et Dieu dit : « Miriam, tu aimes le blanc ? Vous aimez le blanc ? OK, je vais te rendre blanche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Miriam,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je vais te rendre vraiment blanche. Il rend sa peau « lépreuse, blanche comme neige ». Et donc je pense qu'il y a un jeu sur cette chose ici. Dieu dit : « Tu aimes le blanc, je vais te rendre blanc uni. Elle devient lépreuse et donc je prends ça comme une ironie humoristique.</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Pourquoi Aaron n'a-t-il été frappé avec rien ? Aaron ne comprend pas ici. Certaines personnes disent pourquoi s'en prend-il aux femmes, est-il possible que Miriam soit la principale porte-parole. Mais est-il aussi possible que ce soit le problème avec Aaron attrapant la lèpre ? Aaron est le quoi? Il n'est pas qu'un prêtre. Aaron est le grand prêtre. Aaron est le souverain sacrificateur de la nation. S'il attrape la lèpre, ce n'est pas bon car cela affecterait toute la nation. Alors Miriam attrape la lèpre et Aaron s'en tire, mais il est réprimandé par Dieu. Il s'agit d'un passage sur le mariage interracial, donc ce que je dis, c'est qu'il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faut faire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attention à ne pas condamner le mariage interracial. Aaron et Miriam l'ont fait et cela a eu des conséquences assez graves. Dieu s'est chargé de leur affaire.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b/>
          <w:bCs/>
          <w:sz w:val="26"/>
          <w:szCs w:val="26"/>
        </w:rPr>
        <w:t xml:space="preserve">C. Moïse et l'humilité et la paternité de Num. 12:3 </w:t>
      </w:r>
      <w:r xmlns:w="http://schemas.openxmlformats.org/wordprocessingml/2006/main" w:rsidR="002E614D" w:rsidRPr="00994F38">
        <w:rPr>
          <w:rFonts w:ascii="Times New Roman" w:eastAsia="Times New Roman" w:hAnsi="Times New Roman" w:cs="Times New Roman"/>
          <w:sz w:val="20"/>
          <w:szCs w:val="20"/>
        </w:rPr>
        <w:t xml:space="preserve">[6:04-13:14]</w:t>
      </w:r>
      <w:r xmlns:w="http://schemas.openxmlformats.org/wordprocessingml/2006/main" w:rsidR="00044FA5" w:rsidRPr="00044FA5">
        <w:rPr>
          <w:rFonts w:ascii="Times New Roman" w:eastAsia="Times New Roman" w:hAnsi="Times New Roman" w:cs="Times New Roman"/>
          <w:b/>
          <w:bCs/>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Maintenant, il y a un verset que j'ai sauté ici, et je veux en quelque sorte le soulever. J'ai sauté le chapitre 12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verset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3, ce verset est utilisé pour montrer que Moïse n'a pas écrit le Pentateuque. Moïse n'aurait pas pu écrire ce verset au chapitre 12 verset 3. Il est dit qu'au milieu de ce conflit entre Moïse, Aaron et Miriam, vous obtenez cette déclaration. Maintenant, qui écrit ceci, je suggère que Moïse écrit ce genre de choses et voici la déclaration. Comment Moïse a-t-il pu écrire cela ? "Maintenant, Moïse était un homme très humble?" Maintenant est-ce que Moïse écrit ceci : « Or Moïse était un homme très humble » ? Est-ce que quelque chose vous frappe à ce sujet ? Les gens ont eu des conflits avec cela, ils demandent : comment Moïse a-t-il pu écrire cela ? Ce serait une déclaration très arrogante? </w:t>
      </w:r>
      <w:proofErr xmlns:w="http://schemas.openxmlformats.org/wordprocessingml/2006/main" w:type="gramStart"/>
      <w:r xmlns:w="http://schemas.openxmlformats.org/wordprocessingml/2006/main" w:rsidR="00044FA5">
        <w:rPr>
          <w:rFonts w:ascii="Times New Roman" w:eastAsia="Times New Roman" w:hAnsi="Times New Roman" w:cs="Times New Roman"/>
          <w:sz w:val="26"/>
          <w:szCs w:val="26"/>
        </w:rPr>
        <w:t xml:space="preserve">"Maintenant, Moïse était une personne très humble."</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br xmlns:w="http://schemas.openxmlformats.org/wordprocessingml/2006/main"/>
      </w:r>
      <w:r xmlns:w="http://schemas.openxmlformats.org/wordprocessingml/2006/main" w:rsidR="00044FA5">
        <w:rPr>
          <w:rFonts w:ascii="Times New Roman" w:eastAsia="Times New Roman" w:hAnsi="Times New Roman" w:cs="Times New Roman"/>
          <w:sz w:val="26"/>
          <w:szCs w:val="26"/>
        </w:rPr>
        <w:t xml:space="preserve"> </w:t>
      </w:r>
      <w:r xmlns:w="http://schemas.openxmlformats.org/wordprocessingml/2006/main" w:rsidR="00044FA5">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Au fait, quelle est la nature de l'humilité et quelle est la nature de l'orgueil ? La fierté est-elle facile à voir chez quelqu'un d'autre ? Est-il presque impossible de voir en vous-même ? La fierté est très facile à repérer chez quelqu'un d'autre, très difficile à voir à l'intérieur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de vous-même </w:t>
      </w:r>
      <w:proofErr xmlns:w="http://schemas.openxmlformats.org/wordprocessingml/2006/main" w:type="gramEnd"/>
      <w:r xmlns:w="http://schemas.openxmlformats.org/wordprocessingml/2006/main" w:rsidR="00044FA5">
        <w:rPr>
          <w:rFonts w:ascii="Times New Roman" w:eastAsia="Times New Roman" w:hAnsi="Times New Roman" w:cs="Times New Roman"/>
          <w:sz w:val="26"/>
          <w:szCs w:val="26"/>
        </w:rPr>
        <w:t xml:space="preserve">. Cela signifie donc que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si vous </w:t>
      </w:r>
      <w:r xmlns:w="http://schemas.openxmlformats.org/wordprocessingml/2006/main" w:rsidR="00044FA5">
        <w:rPr>
          <w:rFonts w:ascii="Times New Roman" w:eastAsia="Times New Roman" w:hAnsi="Times New Roman" w:cs="Times New Roman"/>
          <w:sz w:val="26"/>
          <w:szCs w:val="26"/>
        </w:rPr>
        <w:t xml:space="preserve">traitez la fierté comme un problème, allez-vous le découvrir vous-même ? </w:t>
      </w:r>
      <w:proofErr xmlns:w="http://schemas.openxmlformats.org/wordprocessingml/2006/main" w:type="gramStart"/>
      <w:r xmlns:w="http://schemas.openxmlformats.org/wordprocessingml/2006/main" w:rsidR="00280AE2">
        <w:rPr>
          <w:rFonts w:ascii="Times New Roman" w:eastAsia="Times New Roman" w:hAnsi="Times New Roman" w:cs="Times New Roman"/>
          <w:sz w:val="26"/>
          <w:szCs w:val="26"/>
        </w:rPr>
        <w:t xml:space="preserve">Probablement pas.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De quoi avez-vous besoin pour vous aider ? Maintenant, voici la réponse religieuse, le Saint-Esprit et c'est une bonne réponse. Avez-vous besoin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d'un ami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 Un ami pourrait-il vous dire si vous êtes fier et arrogant ? Un ami pourrait-il le voir en vous ?</w:t>
      </w:r>
    </w:p>
    <w:p w:rsidR="00A77B3E" w:rsidRPr="000A5452" w:rsidRDefault="00ED4906" w:rsidP="000837B4">
      <w:pPr xmlns:w="http://schemas.openxmlformats.org/wordprocessingml/2006/main">
        <w:spacing w:line="360" w:lineRule="auto"/>
        <w:ind w:firstLine="720"/>
        <w:rPr>
          <w:rFonts w:ascii="Times New Roman" w:eastAsia="Times New Roman" w:hAnsi="Times New Roman" w:cs="Times New Roman"/>
          <w:sz w:val="26"/>
          <w:szCs w:val="26"/>
        </w:rPr>
      </w:pPr>
      <w:r xmlns:w="http://schemas.openxmlformats.org/wordprocessingml/2006/main" w:rsidRPr="000A5452">
        <w:rPr>
          <w:rFonts w:ascii="Times New Roman" w:eastAsia="Times New Roman" w:hAnsi="Times New Roman" w:cs="Times New Roman"/>
          <w:sz w:val="26"/>
          <w:szCs w:val="26"/>
        </w:rPr>
        <w:t xml:space="preserve">Il était une fois, j'ai posé la question à ma femme. C'est la dernière fois que je posais cette question, elle m'a dit la vérité. Me connaît-elle ? Oui, elle le fait. Elle a juste fondamentalement, je pensais que nous avions cette relation amoureuse, elle serait gentille et douce. Elle a sorti les deux flingues et boum ! C'est la dernière fois que j'ai posé cette question. Mais ce que je dis, c'est qu'elle a très probablement raison. Peut-elle voir les contours de la fierté et de l'arrogance en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moi. </w:t>
      </w:r>
      <w:proofErr xmlns:w="http://schemas.openxmlformats.org/wordprocessingml/2006/main" w:type="gramEnd"/>
      <w:r xmlns:w="http://schemas.openxmlformats.org/wordprocessingml/2006/main" w:rsidR="00280AE2">
        <w:rPr>
          <w:rFonts w:ascii="Times New Roman" w:eastAsia="Times New Roman" w:hAnsi="Times New Roman" w:cs="Times New Roman"/>
          <w:sz w:val="26"/>
          <w:szCs w:val="26"/>
        </w:rPr>
        <w:t xml:space="preserve">La réponse est oui. Donc, ce que je demande, faut-il avoir les oreilles pour entendre de bons amis vous dire des trucs ? Faites attention à l'orgueil et à l'humilité. Maintenant, Moïse écrit cette déclaration. Est-il possible pour une personne humble de savoir qu'elle est humble ? Je suppose que c'est possible.</w:t>
      </w:r>
      <w:r xmlns:w="http://schemas.openxmlformats.org/wordprocessingml/2006/main" w:rsidR="00241146">
        <w:rPr>
          <w:rFonts w:ascii="Times New Roman" w:eastAsia="Times New Roman" w:hAnsi="Times New Roman" w:cs="Times New Roman"/>
          <w:sz w:val="26"/>
          <w:szCs w:val="26"/>
        </w:rPr>
        <w:br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 </w:t>
      </w:r>
      <w:r xmlns:w="http://schemas.openxmlformats.org/wordprocessingml/2006/main" w:rsidR="00241146">
        <w:rPr>
          <w:rFonts w:ascii="Times New Roman" w:eastAsia="Times New Roman" w:hAnsi="Times New Roman" w:cs="Times New Roman"/>
          <w:sz w:val="26"/>
          <w:szCs w:val="26"/>
        </w:rPr>
        <w:tab xmlns:w="http://schemas.openxmlformats.org/wordprocessingml/2006/main"/>
      </w:r>
      <w:r xmlns:w="http://schemas.openxmlformats.org/wordprocessingml/2006/main" w:rsidR="00241146">
        <w:rPr>
          <w:rFonts w:ascii="Times New Roman" w:eastAsia="Times New Roman" w:hAnsi="Times New Roman" w:cs="Times New Roman"/>
          <w:sz w:val="26"/>
          <w:szCs w:val="26"/>
        </w:rPr>
        <w:t xml:space="preserve">Maintenant </w:t>
      </w:r>
      <w:r xmlns:w="http://schemas.openxmlformats.org/wordprocessingml/2006/main" w:rsidRPr="000A5452">
        <w:rPr>
          <w:rFonts w:ascii="Times New Roman" w:eastAsia="Times New Roman" w:hAnsi="Times New Roman" w:cs="Times New Roman"/>
          <w:sz w:val="26"/>
          <w:szCs w:val="26"/>
        </w:rPr>
        <w:t xml:space="preserve">, laissez-moi lire le reste du verset : « Or, Moïse était une personne très humble, plus humble que n'importe qui d'autre sur la face de la terre. Maintenant, il est humble mais plus humble que n'importe qui d'autre sur la face de la terre. Tu dois te moquer de moi. Est-ce une déclaration arrogante ? Maintenant, vous dites que Dieu lui a dit de l'écrire, alors il l'a simplement écrit. Alors, comment travaillez-vous avec ce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verset. </w:t>
      </w:r>
      <w:proofErr xmlns:w="http://schemas.openxmlformats.org/wordprocessingml/2006/main" w:type="gramEnd"/>
      <w:r xmlns:w="http://schemas.openxmlformats.org/wordprocessingml/2006/main" w:rsidR="00241146">
        <w:rPr>
          <w:rFonts w:ascii="Times New Roman" w:eastAsia="Times New Roman" w:hAnsi="Times New Roman" w:cs="Times New Roman"/>
          <w:sz w:val="26"/>
          <w:szCs w:val="26"/>
        </w:rPr>
        <w:t xml:space="preserve">Certaines personnes disent que Moïse n'aurait jamais pu écrire ce verset. Ce verset ne vient pas de la plume de Moïse. Ce serait étrange de la plume de Moïse. Est-il possible que Joshua écrive ceci ici ? Au fait Josué va-t-il terminer le livre du Deutéronome ? Où est Moïse à la fin du Deutéronome ? Il est mort. D'après ce qu'on m'a dit, c'est assez difficile d'écrire quand on est mort. Ainsi, Moïse n'a pas écrit la fin du livre du Deutéronome. Alors Josué a probablement écrit la fin du livre du Deutéronome. Est-il possible que Joshua ait parcouru ces récits et fait des commentaires à certains moments ? Il est donc très possible que Josué ait pu dire : "Moïse était l'homme le plus humble sur la face de la terre." Est-il possible que Josué ait admiré Moïse et que Moïse ait été son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mentor.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C'est donc une déclaration très probable de la personne de Josué. C'est donc possible. Soit dit en passant, la NIV le met entre parenthèses juste pour dire qu'il peut s'agir d'une insertion de Joshua ou quelque chose comme ça.</w:t>
      </w:r>
      <w:r xmlns:w="http://schemas.openxmlformats.org/wordprocessingml/2006/main" w:rsidR="000837B4">
        <w:rPr>
          <w:rFonts w:ascii="Times New Roman" w:eastAsia="Times New Roman" w:hAnsi="Times New Roman" w:cs="Times New Roman"/>
          <w:sz w:val="26"/>
          <w:szCs w:val="26"/>
        </w:rPr>
        <w:br xmlns:w="http://schemas.openxmlformats.org/wordprocessingml/2006/main"/>
      </w:r>
      <w:r xmlns:w="http://schemas.openxmlformats.org/wordprocessingml/2006/main" w:rsidR="000837B4">
        <w:rPr>
          <w:rFonts w:ascii="Times New Roman" w:eastAsia="Times New Roman" w:hAnsi="Times New Roman" w:cs="Times New Roman"/>
          <w:sz w:val="26"/>
          <w:szCs w:val="26"/>
        </w:rPr>
        <w:t xml:space="preserve"> </w:t>
      </w:r>
      <w:r xmlns:w="http://schemas.openxmlformats.org/wordprocessingml/2006/main" w:rsidR="000837B4">
        <w:rPr>
          <w:rFonts w:ascii="Times New Roman" w:eastAsia="Times New Roman" w:hAnsi="Times New Roman" w:cs="Times New Roman"/>
          <w:sz w:val="26"/>
          <w:szCs w:val="26"/>
        </w:rPr>
        <w:tab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Voici une autre façon de voir les choses. Une personne humble pourrait-elle écrire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ceci. </w:t>
      </w:r>
      <w:proofErr xmlns:w="http://schemas.openxmlformats.org/wordprocessingml/2006/main" w:type="gramEnd"/>
      <w:r xmlns:w="http://schemas.openxmlformats.org/wordprocessingml/2006/main" w:rsidR="000837B4">
        <w:rPr>
          <w:rFonts w:ascii="Times New Roman" w:eastAsia="Times New Roman" w:hAnsi="Times New Roman" w:cs="Times New Roman"/>
          <w:sz w:val="26"/>
          <w:szCs w:val="26"/>
        </w:rPr>
        <w:t xml:space="preserve">Nous avons </w:t>
      </w:r>
      <w:r xmlns:w="http://schemas.openxmlformats.org/wordprocessingml/2006/main"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Pr="000A5452">
        <w:rPr>
          <w:rFonts w:ascii="Times New Roman" w:eastAsia="Times New Roman" w:hAnsi="Times New Roman" w:cs="Times New Roman"/>
          <w:sz w:val="26"/>
          <w:szCs w:val="26"/>
        </w:rPr>
        <w:t xml:space="preserve">déjà posé cette question. L'humilité est-elle vraiment le problème ? </w:t>
      </w:r>
      <w:r xmlns:w="http://schemas.openxmlformats.org/wordprocessingml/2006/main" w:rsidR="000837B4">
        <w:rPr>
          <w:rFonts w:ascii="Times New Roman" w:eastAsia="Times New Roman" w:hAnsi="Times New Roman" w:cs="Times New Roman"/>
          <w:sz w:val="26"/>
          <w:szCs w:val="26"/>
        </w:rPr>
        <w:t xml:space="preserve">Il est attaqué par son frère et sa sœur, l'humilité est-elle vraiment le problème ? Je ne suis pas sûr que l'humilité soit vraiment le problème. Il y a une autre façon de traduire cela.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Ce mot ' </w:t>
      </w:r>
      <w:proofErr xmlns:w="http://schemas.openxmlformats.org/wordprocessingml/2006/main" w:type="spellStart"/>
      <w:r xmlns:w="http://schemas.openxmlformats.org/wordprocessingml/2006/main" w:rsidR="000837B4" w:rsidRPr="000837B4">
        <w:rPr>
          <w:rFonts w:ascii="Times New Roman" w:eastAsia="Times New Roman" w:hAnsi="Times New Roman" w:cs="Times New Roman"/>
          <w:i/>
          <w:iCs/>
          <w:sz w:val="26"/>
          <w:szCs w:val="26"/>
        </w:rPr>
        <w:t xml:space="preserve">oni </w:t>
      </w:r>
      <w:proofErr xmlns:w="http://schemas.openxmlformats.org/wordprocessingml/2006/main" w:type="spellEnd"/>
      <w:r xmlns:w="http://schemas.openxmlformats.org/wordprocessingml/2006/main" w:rsidR="000837B4">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Il peut également être traduit d'une autre manière. Cela peut être traduit non pas par "humble", mais que Moïse était plus "opprimé". Le mot qui est traduit ici par « humilité » peut également être traduit par « opprimé ». Permettez-moi de lire ce verset comme ceci maintenant avec le mot « opprimé » au lieu de « humilité ». Le mot peut signifier soit. "Or Moïse était un homme </w:t>
      </w:r>
      <w:proofErr xmlns:w="http://schemas.openxmlformats.org/wordprocessingml/2006/main" w:type="gramStart"/>
      <w:r xmlns:w="http://schemas.openxmlformats.org/wordprocessingml/2006/main" w:rsidRPr="000A5452">
        <w:rPr>
          <w:rFonts w:ascii="Times New Roman" w:eastAsia="Times New Roman" w:hAnsi="Times New Roman" w:cs="Times New Roman"/>
          <w:sz w:val="26"/>
          <w:szCs w:val="26"/>
        </w:rPr>
        <w:t xml:space="preserve">très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opprimé, plus opprimé que n'importe qui d'autre sur la face de la terre." Moïse aurait-il pu écrire cette déclaration ? Oui.</w:t>
      </w:r>
    </w:p>
    <w:p w:rsidR="00A77B3E" w:rsidRPr="000837B4" w:rsidRDefault="000837B4" w:rsidP="002E614D">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Moïse 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peuple d'Israël est sur mon cas et j'en ai marre que ces gens me demandent de la nourriture et de l'eau. Les gens sont une chose, maintenant mon frère et ma sœur sont sur mon cas et maintenant même ma propre famille me fait ça. Ainsi, Moïse se sentait alors plus opprimé. Donc, si vous le prenez dans le sens d'« opprimé », cela correspond à Moïse et cela correspond très bien au contexte ici. Donc, pour être honnête avec vous, j'aime cette traduction. Quel est le problème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Votre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NIV, votre NSRV, votre King James disent tous « humilité » et Hildebrandt dit « opprimer », lequel a raison ? Non, en fait, vous réalisez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que le Dr Wilson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a fait une partie de la VNI et que Wilson ne se trompe jamais. C'est à peu près la vérité honnête. Mais ce que je dis, c'est que je dois reculer. Cela peut traduire "l'humilité". C'est peut-être "opprimé" donc franchement je pense que ça dit "opprimé" mais je peux me tromper; toutes les autres traductions disent « humilité ». Je dois donc faire preuve d'un peu d'humilité ici et dire moi-même "opprimé". Je lui donne environ un partage 60-40. Je ne dis pas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que c'est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dogmatique ou quoi que ce soit. Je pense que c'est probablement vrai mais je peux aussi me tromper. Mais je l'aime bien, car je pense que cela correspond mieux au contexte.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D. Envoi des espions dans la terre promise </w:t>
      </w:r>
      <w:r xmlns:w="http://schemas.openxmlformats.org/wordprocessingml/2006/main" w:rsidR="002E614D" w:rsidRPr="00994F38">
        <w:rPr>
          <w:rFonts w:ascii="Times New Roman" w:eastAsia="Times New Roman" w:hAnsi="Times New Roman" w:cs="Times New Roman"/>
          <w:sz w:val="20"/>
          <w:szCs w:val="20"/>
        </w:rPr>
        <w:t xml:space="preserve">[13:15-14:14]</w:t>
      </w:r>
    </w:p>
    <w:p w:rsidR="00A77B3E" w:rsidRPr="00F14A54" w:rsidRDefault="000837B4" w:rsidP="00246E17">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Nous entrons dans les chapitres 13 et 14 c'est après Nombres 12, Moïse l'homme le plus humble sur la face de la terre. Aux chapitres 13 et 14, Moïse va envoyer des espions dans le pays, et ces chapitres 13 et 14 sont d'énormes chapitres de l'Ancien Testament. C'est absolument énorme parce qu'ils vont sortir et espionner la Terre Promise. N'oubliez pas que vous êtes la terre d'Israël. Vous êtes la Jordanie,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la mer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Galilée, la mer Morte. Vous êtes Israël. Vous êtes la mer Méditerranée. Ils envoient des espions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d'un endroit appelé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Barnée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Qadesh</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 ici dans le nord du désert du Sinaï, et ils envoient les espions dans la Terre Promise jusqu'ici où cet homme se gratte le cou. Il est Hébron. Ils vont monter à Hébron et ils vont récolter ces raisins phénoménaux qui sont encore bons aujourd'hui. Ils vont revenir en ramenant ces raisins de la Terre Promise.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E. Dieu peut-il changer d'avis ? Dieu est-il statique ou dynamique ? </w:t>
      </w:r>
      <w:r xmlns:w="http://schemas.openxmlformats.org/wordprocessingml/2006/main" w:rsidR="002E614D" w:rsidRPr="00994F38">
        <w:rPr>
          <w:rFonts w:ascii="Times New Roman" w:eastAsia="Times New Roman" w:hAnsi="Times New Roman" w:cs="Times New Roman"/>
          <w:sz w:val="20"/>
          <w:szCs w:val="20"/>
        </w:rPr>
        <w:t xml:space="preserve">[14:15-18:43]</w:t>
      </w:r>
      <w:r xmlns:w="http://schemas.openxmlformats.org/wordprocessingml/2006/main" w:rsidRPr="000837B4">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Alors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passons en revue quelques questions sur cet espionnage de la promesse. </w:t>
      </w:r>
      <w:proofErr xmlns:w="http://schemas.openxmlformats.org/wordprocessingml/2006/main" w:type="gramStart"/>
      <w:r xmlns:w="http://schemas.openxmlformats.org/wordprocessingml/2006/main" w:rsidR="0012198B">
        <w:rPr>
          <w:rFonts w:ascii="Times New Roman" w:eastAsia="Times New Roman" w:hAnsi="Times New Roman" w:cs="Times New Roman"/>
          <w:sz w:val="26"/>
          <w:szCs w:val="26"/>
        </w:rPr>
        <w:t xml:space="preserve">Il y 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quelques questions que je veux poser sur le texte des chapitres 13 et 14 de Nombres. La première question est que Dieu peut-il changer ? Si Dieu est parfait, comment peut-il changer ? Dieu est-il statique ou est-ce que Dieu est dynamique ? Dynamique aurait plus le sens du changement, statique aurait plus le sens que Dieu est fixe, il ne peut pas changer. Alors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Dieu,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est-il statique ou est-il dynamique ? Que dit le texte ? Lui est-il possible de penser ou d'interagir ? Comment Dieu pense-t-il ou interagit-il avec les gens dans le cadre du changement, c'est quand vous allez et venez parler aux gens que vous changez et que vous interagissez. Comment une relation est-elle possible avec quelqu'un qui ne change jamais ?</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Qu'est-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ce </w:t>
      </w:r>
      <w:r xmlns:w="http://schemas.openxmlformats.org/wordprocessingml/2006/main" w:rsidR="00ED4906" w:rsidRPr="000A5452">
        <w:rPr>
          <w:rFonts w:ascii="Times New Roman" w:eastAsia="Times New Roman" w:hAnsi="Times New Roman" w:cs="Times New Roman"/>
          <w:sz w:val="26"/>
          <w:szCs w:val="26"/>
        </w:rPr>
        <w:t xml:space="preserve">qui ne change jamais ? Avez-vous déjà eu une relation avec un rock ? Avez-vous déjà eu un animal de compagnie ? Maintenant, vous pouvez parler autant que vous voulez au rocher, vous pouvez le caresser, l'habiller et être gentil avec lui, mais c'est toujours un rocher. La roche ne change jamais donc après que vous en ayez fini, vous dites que la roche est toujours la roche. Comment avez-vous une relation avec quelque chose qui ne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change pas. </w:t>
      </w:r>
      <w:proofErr xmlns:w="http://schemas.openxmlformats.org/wordprocessingml/2006/main" w:type="gramEnd"/>
      <w:r xmlns:w="http://schemas.openxmlformats.org/wordprocessingml/2006/main" w:rsidR="00522479">
        <w:rPr>
          <w:rFonts w:ascii="Times New Roman" w:eastAsia="Times New Roman" w:hAnsi="Times New Roman" w:cs="Times New Roman"/>
          <w:sz w:val="26"/>
          <w:szCs w:val="26"/>
        </w:rPr>
        <w:t xml:space="preserve">C'est un problème, non ? Je m'en fous dans n'importe quel film si le gars ne change jamais, ça va être un problème. Alors, on y va.</w:t>
      </w:r>
      <w:r xmlns:w="http://schemas.openxmlformats.org/wordprocessingml/2006/main" w:rsidR="00522479">
        <w:rPr>
          <w:rFonts w:ascii="Times New Roman" w:eastAsia="Times New Roman" w:hAnsi="Times New Roman" w:cs="Times New Roman"/>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S'il est dynamique, vous dites que Dieu interagit avec les gens, s'il est dynamique, dans quel sens ou dans quels domaines est-il dynamique. Est-ce que tout est à gagner ? Je veux dire, est-ce que Dieu pourrait tout changer ? Je veux dire s'il se lève un matin et 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sais que j'ai été bon toute ma vie. Tu sais qu'être bon est vraiment ennuyeux, je veux avoir une journée excitante peut-être que je vais essayer d'être mauvais aujourd'hui. Je vais être mauvais et avoir de l'excitation aujourd'hui. Si Dieu veut être mauvais, peut-il le faire ? Cela revient en quelque sorte à ces questions philosophiques, qu'est-ce que Dieu ne peut pas faire ? Dieu peut-il faire un rocher si gros qu'il ne puisse pas le ramasser ? Vous dites bien c'est génial il ne doit pas y avoir de Dieu alors parce que si Dieu ne peut pas faire un rocher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qui est si gros qu'il ne peut pas le ramasser </w:t>
      </w:r>
      <w:r xmlns:w="http://schemas.openxmlformats.org/wordprocessingml/2006/main" w:rsidR="0012198B">
        <w:rPr>
          <w:rFonts w:ascii="Times New Roman" w:eastAsia="Times New Roman" w:hAnsi="Times New Roman" w:cs="Times New Roman"/>
          <w:sz w:val="26"/>
          <w:szCs w:val="26"/>
        </w:rPr>
        <w:t xml:space="preserve">alors il ne doit pas être tout puissant. Comprenez-vous intégré dans la question est la contradiction. C'est donc une question stupide, c'est essentiellement à quoi cela revient. Mais Dieu peut-il tout changer en lui-même, ou y a-t-il certaines choses que Dieu ne peut pas changer en lui-même et comment travaillez-vous avec cela ? Est-ce que Dieu expérimente encore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le choix,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est-ce que Dieu peut faire un choix dans le présent ? Et vous dites : « Hildebrandt, qu'est-ce que cela signifie maintenant pour Dieu ? Nous sommes dans cette affaire avec le temps, mais Dieu peut-il faire un choix maintenant ou Dieu a-t-il fait tous ses choix avant la fondation du monde ? Par conséquent, maintenant, il est juste en train de traverser J'ai fait ces choix il y a longtemps, alors maintenant, je traverse juste ceci, cela, cela et cela. Alors maintenant, Dieu traverse simplement ce qu'il a choisi il y a longtemps. Dieu peut-il choisir maintenant, ou tous les choix ont-ils déjà été faits ? Donc, ce sont des sortes de questions qui viennent avec ça.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F. Envoi des espions </w:t>
      </w:r>
      <w:r xmlns:w="http://schemas.openxmlformats.org/wordprocessingml/2006/main" w:rsidR="002E614D" w:rsidRPr="00994F38">
        <w:rPr>
          <w:rFonts w:ascii="Times New Roman" w:eastAsia="Times New Roman" w:hAnsi="Times New Roman" w:cs="Times New Roman"/>
          <w:sz w:val="20"/>
          <w:szCs w:val="20"/>
        </w:rPr>
        <w:t xml:space="preserve">[18:44-21:45]</w:t>
      </w:r>
      <w:r xmlns:w="http://schemas.openxmlformats.org/wordprocessingml/2006/main" w:rsidR="00522479" w:rsidRPr="00F14A54">
        <w:rPr>
          <w:rFonts w:ascii="Times New Roman" w:eastAsia="Times New Roman" w:hAnsi="Times New Roman" w:cs="Times New Roman"/>
          <w:b/>
          <w:bCs/>
          <w:sz w:val="26"/>
          <w:szCs w:val="26"/>
        </w:rPr>
        <w:br xmlns:w="http://schemas.openxmlformats.org/wordprocessingml/2006/main"/>
      </w:r>
      <w:r xmlns:w="http://schemas.openxmlformats.org/wordprocessingml/2006/main" w:rsidR="00522479">
        <w:rPr>
          <w:rFonts w:ascii="Times New Roman" w:eastAsia="Times New Roman" w:hAnsi="Times New Roman" w:cs="Times New Roman"/>
          <w:sz w:val="26"/>
          <w:szCs w:val="26"/>
        </w:rPr>
        <w:t xml:space="preserve"> </w:t>
      </w:r>
      <w:r xmlns:w="http://schemas.openxmlformats.org/wordprocessingml/2006/main" w:rsidR="00522479">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Maintenant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voici l'histoire Nombres chapitre 13 : Géants dans le pays. Moïse avait-il tort d'envoyer des espions dans le pays ? Quelqu'un m'a dit un jour que Moïse avait eu tort d'envoyer des espions dans le pays parce qu'il aurait dû simplement faire confiance à Dieu et monter là-haut et prendre le pays sans envoyer d'espions. Pourquoi n'est-ce pas vrai? Parce que dans Nombres chapitre 13, il est dit : « L'Éternel dit à Moïse : Envoie des hommes pour explorer le pays de Canaan. » Qui a dit à Moïse d'envoyer les espions ? Dieu l'a fait. Donc Moïse n'avait pas tort, au fait, Josué enverrait-il des espions à Jéricho ? Vous avez déjà lu ça les gars ! Josué a envoyé des espions, puis ils sont allés prendre Jéricho. Il n'y a rien de mal juste parce qu'on sert Dieu ne veut pas dire qu'on doit être stupide. Alors vous envoyez des espions pour espionner le pays pour voir si vous allez prendre le territoire. Alors Dieu leur a dit d'envoyer les espions.</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sz w:val="26"/>
          <w:szCs w:val="26"/>
        </w:rPr>
        <w:t xml:space="preserve"> </w:t>
      </w:r>
      <w:r xmlns:w="http://schemas.openxmlformats.org/wordprocessingml/2006/main" w:rsidR="00F14A54">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Quand les espions sont sortis, qu'ont-ils vu ? Une belle terre chapitre 13 verset 26 et après ils sortent et ils voient une terre où coulent le lait et le miel. J'adore cette phrase avez-vous déjà entendu cette phrase avant "la terre qui coule de lait et de miel?" J'aime toujours ça parce que quand vous entendez du lait, vous pensez "vache". Question, comment font les vaches dans le désert ? Quand il parle de lait, parle-t-il de lait de vache ? Non. Quel genre d'animaux avez-vous dans le désert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Chèvres.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Donc, quand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on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parle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lait, on parle de </w:t>
      </w:r>
      <w:r xmlns:w="http://schemas.openxmlformats.org/wordprocessingml/2006/main" w:rsidR="00F14A54">
        <w:rPr>
          <w:rFonts w:ascii="Times New Roman" w:eastAsia="Times New Roman" w:hAnsi="Times New Roman" w:cs="Times New Roman"/>
          <w:sz w:val="26"/>
          <w:szCs w:val="26"/>
        </w:rPr>
        <w:t xml:space="preserve">lait de chèvre, pas de lait de vache. Quand on parle de miel, vous êtes assis là à penser au bon miel que vous versez du pot, c'est tout ce miel sucré. Beaucoup de gens pensent que ce lait est du lait de chèvre et que ce miel est de la confiture de dattes. En d'autres termes, ils prennent les dattes et les battent dans cette confiture qui est vraiment douce. Mais le problème, c'est que si vous dites aux Américains qu'ils vont dans la Terre Promise du « lait de chèvre et de la confiture de dattes », tout le monde dira que je ne veux pas y aller. Restons ici et allons au McDonalds. Mais c'est probablement la vérité. C'est "lait de chèvre et confiture de dattes". Les vaches sont en hausse dans la région de la région de Bashan. </w:t>
      </w:r>
      <w:r xmlns:w="http://schemas.openxmlformats.org/wordprocessingml/2006/main" w:rsidR="00F14A54">
        <w:rPr>
          <w:rFonts w:ascii="Times New Roman" w:eastAsia="Times New Roman" w:hAnsi="Times New Roman" w:cs="Times New Roman"/>
          <w:sz w:val="26"/>
          <w:szCs w:val="26"/>
        </w:rPr>
        <w:br xmlns:w="http://schemas.openxmlformats.org/wordprocessingml/2006/main"/>
      </w:r>
      <w:r xmlns:w="http://schemas.openxmlformats.org/wordprocessingml/2006/main" w:rsidR="00F14A54">
        <w:rPr>
          <w:rFonts w:ascii="Times New Roman" w:eastAsia="Times New Roman" w:hAnsi="Times New Roman" w:cs="Times New Roman"/>
          <w:b/>
          <w:bCs/>
          <w:sz w:val="26"/>
          <w:szCs w:val="26"/>
        </w:rPr>
        <w:t xml:space="preserve">G.Kadesh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_</w:t>
      </w:r>
      <w:proofErr xmlns:w="http://schemas.openxmlformats.org/wordprocessingml/2006/main" w:type="spellEnd"/>
      <w:r xmlns:w="http://schemas.openxmlformats.org/wordprocessingml/2006/main" w:rsidR="00F14A54" w:rsidRPr="00F14A54">
        <w:rPr>
          <w:rFonts w:ascii="Times New Roman" w:eastAsia="Times New Roman" w:hAnsi="Times New Roman" w:cs="Times New Roman"/>
          <w:b/>
          <w:bCs/>
          <w:sz w:val="26"/>
          <w:szCs w:val="26"/>
        </w:rPr>
        <w:t xml:space="preserve"> </w:t>
      </w:r>
      <w:proofErr xmlns:w="http://schemas.openxmlformats.org/wordprocessingml/2006/main" w:type="spellStart"/>
      <w:r xmlns:w="http://schemas.openxmlformats.org/wordprocessingml/2006/main" w:rsidR="00F14A54" w:rsidRPr="00F14A54">
        <w:rPr>
          <w:rFonts w:ascii="Times New Roman" w:eastAsia="Times New Roman" w:hAnsi="Times New Roman" w:cs="Times New Roman"/>
          <w:b/>
          <w:bCs/>
          <w:sz w:val="26"/>
          <w:szCs w:val="26"/>
        </w:rPr>
        <w:t xml:space="preserve">Barnée</w:t>
      </w:r>
      <w:proofErr xmlns:w="http://schemas.openxmlformats.org/wordprocessingml/2006/main" w:type="spellEnd"/>
      <w:r xmlns:w="http://schemas.openxmlformats.org/wordprocessingml/2006/main" w:rsidR="00246E17">
        <w:rPr>
          <w:rFonts w:ascii="Times New Roman" w:eastAsia="Times New Roman" w:hAnsi="Times New Roman" w:cs="Times New Roman"/>
          <w:b/>
          <w:bCs/>
          <w:sz w:val="26"/>
          <w:szCs w:val="26"/>
        </w:rPr>
        <w:t xml:space="preserve"> </w:t>
      </w:r>
      <w:r xmlns:w="http://schemas.openxmlformats.org/wordprocessingml/2006/main" w:rsidR="00246E17" w:rsidRPr="00994F38">
        <w:rPr>
          <w:rFonts w:ascii="Times New Roman" w:eastAsia="Times New Roman" w:hAnsi="Times New Roman" w:cs="Times New Roman"/>
          <w:sz w:val="20"/>
          <w:szCs w:val="20"/>
        </w:rPr>
        <w:t xml:space="preserve">[21:46-29:33]</w:t>
      </w:r>
    </w:p>
    <w:p w:rsidR="00A77B3E" w:rsidRPr="000A5452" w:rsidRDefault="00F14A54" w:rsidP="00335A18">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En fait, je devrais vous raconter une histoire sur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Barnée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Il était une fois, je suis allé en Israël et je développais ce programme appelé </w:t>
      </w:r>
      <w:r xmlns:w="http://schemas.openxmlformats.org/wordprocessingml/2006/main" w:rsidRPr="00F14A54">
        <w:rPr>
          <w:rFonts w:ascii="Times New Roman" w:eastAsia="Times New Roman" w:hAnsi="Times New Roman" w:cs="Times New Roman"/>
          <w:i/>
          <w:iCs/>
          <w:sz w:val="26"/>
          <w:szCs w:val="26"/>
        </w:rPr>
        <w:t xml:space="preserve">Get Lost in Jerusalem </w:t>
      </w:r>
      <w:r xmlns:w="http://schemas.openxmlformats.org/wordprocessingml/2006/main" w:rsidR="00ED4906" w:rsidRPr="000A5452">
        <w:rPr>
          <w:rFonts w:ascii="Times New Roman" w:eastAsia="Times New Roman" w:hAnsi="Times New Roman" w:cs="Times New Roman"/>
          <w:sz w:val="26"/>
          <w:szCs w:val="26"/>
        </w:rPr>
        <w:t xml:space="preserve">. Donc, mon fils, Zach, et moi prenions ces photos et nous sommes descendus ici dans le sud par l'Égypte, et nous nous sommes arrêtés à un point de contrôle qui était essentiellement l'Égypte de l'autre côté et Israël de ce côté. Les soldats israéliens sont arrivés et j'ai dit que nous voulions conduire sur cette route. Il y avait une route qui descendait et je voulais emprunter cette route parce qu'en bas de cette route se trouvait cette montagne haute de 2000 pieds que je pouvais gravir et prendre une photo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Barnée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Maintenant, pourquoi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si important? Il y a une source là-bas et quand les Israélites ont erré pendant 40 ans dans le désert où ont-ils erré ?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Qadesh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juste là.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Je pourrais en prendre une photo du haut de cette montagne, même si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c'est </w:t>
      </w:r>
      <w:proofErr xmlns:w="http://schemas.openxmlformats.org/wordprocessingml/2006/main" w:type="spellEnd"/>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en Égypte, je pourrais abattre ses quelque 20 milles de profondeur.</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on s'est arrêté au poste de contrôle et le type a dit : « Hé, je ne peux pas vous laisser entrer parce que vous devez soit avoir un soldat israélien avec vous, soit avoir une arme à feu. Nous n'avions pas d'arme, alors j'ai pensé. Je suis venu d'Amérique, ce type ne me laisse pas entrer. Je sais que cette route descend là-bas. Alors mon fils et moi revenons à environ 800 mètres sur la route et je vois ce chemin de terre qui part sur le côté alors je me suis dit : « tu sais, je te parie tout ce que le chemin de terre contourne ce point de contrôle. J'ai pensé, "fou là-dessus, je n'ai pas fait tout le chemin depuis l'Amérique, je vais le faire." Alors on est montés dans cette petite voiture qui descendait ce chemin de terre, vous savez, des rochers qui rebondissaient partout et devinez quoi, ça a contourné le point de contrôle, ils ne nous ont jamais vus. Nous revenons donc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sur cette route à une voie </w:t>
      </w:r>
      <w:r xmlns:w="http://schemas.openxmlformats.org/wordprocessingml/2006/main">
        <w:rPr>
          <w:rFonts w:ascii="Times New Roman" w:eastAsia="Times New Roman" w:hAnsi="Times New Roman" w:cs="Times New Roman"/>
          <w:sz w:val="26"/>
          <w:szCs w:val="26"/>
        </w:rPr>
        <w:t xml:space="preserve">. Il n'y a pas deux voies, une voie. Nous roulons environ 50 miles vers le bas, nous montons sur cette montagne et j'ai pris la photo de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Barnée </w:t>
      </w:r>
      <w:proofErr xmlns:w="http://schemas.openxmlformats.org/wordprocessingml/2006/main" w:type="spellEnd"/>
      <w:r xmlns:w="http://schemas.openxmlformats.org/wordprocessingml/2006/main" w:rsidR="0012198B">
        <w:rPr>
          <w:rFonts w:ascii="Times New Roman" w:eastAsia="Times New Roman" w:hAnsi="Times New Roman" w:cs="Times New Roman"/>
          <w:sz w:val="26"/>
          <w:szCs w:val="26"/>
        </w:rPr>
        <w:t xml:space="preserve">. J'ai compris. Maintenant, alors qu'ils descendaient, les soldats égyptiens font des allers-retours sur leurs Humvees et ils ont des mitrailleuses et mes fils me criaient dessus papa allait se faire tuer ces gars sont juste là ils peuvent nous tirer dessus. Nous sommes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à moins de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50 mètres. Donc il flippe à propos de ces gars mais évidemment ils ne nous ont pas tiré dessus. Nous y sommes arrivés, nous avons les photos. Alors il me harcelait à propos de ces mitrailleuses et se faisait tirer dessus. Alors j'ai pensé qu'il avait désespérément peur des hauteurs et je sais que cette route fait littéralement huit pieds de large, c'est toute la route donc nous montons sur cette montagne et je viens à cet endroit et je remarque qu'il y a quelques centaines de pieds de dénivelé donc je tirez la voiture juste au bord de celle-ci. Je saute et dis : « Hé, Zach, prenons une photo. Il ouvre la porte de la voiture et ses 400 pieds vers le bas. Tu as dit que tu ne ferais pas ça à ton enfant ? J'ai été là-bas fait ça. Vous pouvez juste voir la terreur sur son visage, il regarde vers le bas. Il n'y avait pas de garde-corps.</w:t>
      </w:r>
      <w:r xmlns:w="http://schemas.openxmlformats.org/wordprocessingml/2006/main" w:rsidR="00335A18">
        <w:rPr>
          <w:rFonts w:ascii="Times New Roman" w:eastAsia="Times New Roman" w:hAnsi="Times New Roman" w:cs="Times New Roman"/>
          <w:sz w:val="26"/>
          <w:szCs w:val="26"/>
        </w:rPr>
        <w:br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w:t>
      </w:r>
      <w:r xmlns:w="http://schemas.openxmlformats.org/wordprocessingml/2006/main" w:rsidR="00335A1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Mais ce n'était pas le vrai problème qui était juste pour le plaisir. Maintenant, ce qui se passe, c'est que vous conduisez environ 150 miles et maintenant quel est le vrai problème, je viens au point de contrôle en dessous de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Maintenant quel est le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problème.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quel côté du poste de contrôle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suis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-je maintenant ? Je descends la route et je m'arrête au point de contrôle mais quel est le problème maintenant. Je suis sur le territoire interdit et je suis du mauvais côté du point de contrôle et je m'arrête. Alors voici ce que vous faites quand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vous êtes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pris et que j'ai pensé: "O mec, nous sommes tellement frits, c'est vraiment mauvais parce que maintenant nous devons sortir mais nous ne pouvons pas sortir parce que nous sommes dans ce genre de zone sans intrusion chose. C'est alors que vous jouez l'Américain vraiment stupide. Je ne suis qu'un idiot américain. Alors je m'arrête et je dis est-ce que quelqu'un sait où est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par ici ? Eh bien,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est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là,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évidemment je connais la terre comme ma poche. Le gars me regarde qu'est-ce que tu veux dire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Eh bien, je dis que nous devons être perdus, nous ne pouvons pas trouver notre chemin vers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335A18">
        <w:rPr>
          <w:rFonts w:ascii="Times New Roman" w:eastAsia="Times New Roman" w:hAnsi="Times New Roman" w:cs="Times New Roman"/>
          <w:sz w:val="26"/>
          <w:szCs w:val="26"/>
        </w:rPr>
        <w:t xml:space="preserve">. Où est-ce? Comment puis-je trouver cela? Et aussi je comprends l'hébreu. Puis-je l'entendre parler en hébreu à ces autres gars ? Je peux comprendre tout ce qu'il dit. Il pense que je suis américain. Eh bien, je pouvais l'entendre, ce n'était pas trop bien ce qu'il disait. Alors ce sergent s'arrête et dit : </w:t>
      </w:r>
      <w:r xmlns:w="http://schemas.openxmlformats.org/wordprocessingml/2006/main" w:rsidR="00335A1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335A18">
        <w:rPr>
          <w:rFonts w:ascii="Times New Roman" w:eastAsia="Times New Roman" w:hAnsi="Times New Roman" w:cs="Times New Roman"/>
          <w:sz w:val="26"/>
          <w:szCs w:val="26"/>
        </w:rPr>
        <w:t xml:space="preserve">« Eh </w:t>
      </w:r>
      <w:r xmlns:w="http://schemas.openxmlformats.org/wordprocessingml/2006/main" w:rsidR="00ED4906" w:rsidRPr="000A5452">
        <w:rPr>
          <w:rFonts w:ascii="Times New Roman" w:eastAsia="Times New Roman" w:hAnsi="Times New Roman" w:cs="Times New Roman"/>
          <w:sz w:val="26"/>
          <w:szCs w:val="26"/>
        </w:rPr>
        <w:t xml:space="preserve">bien, je vais à Beer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Sheva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vous pouvez me suivre. Alors je dis « OK, merci, merci. Nous l'avons donc suivi et nous sommes sortis de ce pétrin, mais c'était assez délicat en fait et ce n'était pas trop amusant.</w:t>
      </w:r>
    </w:p>
    <w:p w:rsidR="00A77B3E" w:rsidRPr="000A5452" w:rsidRDefault="00335A18"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les Israélites montent à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Barnea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dans la terre. Ils rapportent tous ces raisins en disant : « Voici le fruit de la terre, c'est la terre où coulent le lait et le miel. Mais quel est le problème ? Ils ont une vision de sauterelle. Ils disent essentiellement le chapitre 13 verset 33 à ce sujet, il est dit: «nous ressemblions à des sauterelles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 à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ces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Rephaïm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Vous souvenez-vous de ces géants qui sont dans le pays ? "Les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Anakim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Rephaïm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nous ressemblons à des sauterelles à nos propres yeux et nous leur semblons pareils." Ces gens là-haut sont si gros qu'ils vont nous écraser comme des sauterelles. On ne peut pas monter là-haut, il y a des géants là-haut. Donc, ils renflouent essentiellement.</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Vient ensuite </w:t>
      </w:r>
      <w:proofErr xmlns:w="http://schemas.openxmlformats.org/wordprocessingml/2006/main" w:type="gramStart"/>
      <w:r xmlns:w="http://schemas.openxmlformats.org/wordprocessingml/2006/main">
        <w:rPr>
          <w:rFonts w:ascii="Times New Roman" w:eastAsia="Times New Roman" w:hAnsi="Times New Roman" w:cs="Times New Roman"/>
          <w:sz w:val="26"/>
          <w:szCs w:val="26"/>
        </w:rPr>
        <w:t xml:space="preserve">l' </w:t>
      </w:r>
      <w:r xmlns:w="http://schemas.openxmlformats.org/wordprocessingml/2006/main" w:rsidR="00ED4906" w:rsidRPr="000A5452">
        <w:rPr>
          <w:rFonts w:ascii="Times New Roman" w:eastAsia="Times New Roman" w:hAnsi="Times New Roman" w:cs="Times New Roman"/>
          <w:sz w:val="26"/>
          <w:szCs w:val="26"/>
        </w:rPr>
        <w:t xml:space="preserve">accusation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contre Dieu. Au fait, quand les 12 espions sont montés là-bas, qui étaient les deux seuls qui n'ont pas renfloué ? Ces noms sont importants.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Caleb et Josué.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Josué prendra-t-il le relais de Moïse après que Moïse aura quitté la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scène.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avez-vous lu quelque chose sur Caleb dans le livre de Josué ? Vous souvenez-vous que Caleb a sa propre terre, toutes les autres personnes de plus de 40 ans vont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mourir.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Caleb, je l'appelle "l'homme-chien" Caleb signifie "chien". Est-ce que ce type est un combattant, et vous souvenez-vous que même dans sa vieillesse, il a environ 75 ans, il a dit: «Je vais sortir et prendre la terre comme quand j'étais enfant et il sort même quand il est un vieil homme reprenant ses territoires. Il est prêt à se battre pour sa terre. Donc c'est vraiment une sorte de personne courageuse. Dieu bénit à la fois Caleb et Josué.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246E17">
        <w:rPr>
          <w:rFonts w:ascii="Times New Roman" w:eastAsia="Times New Roman" w:hAnsi="Times New Roman" w:cs="Times New Roman"/>
          <w:sz w:val="26"/>
          <w:szCs w:val="26"/>
        </w:rPr>
        <w:t xml:space="preserve">Mais les gens viennent avec cette accusation contre Dieu dans les chapitres 13 versets 3 et 4, vérifiez ceci : « Pourquoi Dieu nous amène-t-il dans ce pays uniquement pour tomber par l'épée, nos femmes et nos enfants seront pris comme pillage. Ne vaudrait-il pas mieux pour nous retourner en Égypte ? Et ils se dirent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Nous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devons choisir un chef et retourner en Égypte. Au fait, est-ce que Dieu leur en veut pour ce renflouement sur lui ? Quand ils seront prêts à entrer dans la Terre Promise, ils ne lui feront pas confiance pour entrer dans le pays. Ils veulent se sauver et retourner en Egypte.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b/>
          <w:bCs/>
          <w:sz w:val="26"/>
          <w:szCs w:val="26"/>
        </w:rPr>
        <w:t xml:space="preserve">H. La résolution de Dieu de détruire Israël </w:t>
      </w:r>
      <w:r xmlns:w="http://schemas.openxmlformats.org/wordprocessingml/2006/main" w:rsidR="00246E17" w:rsidRPr="00994F38">
        <w:rPr>
          <w:rFonts w:ascii="Times New Roman" w:eastAsia="Times New Roman" w:hAnsi="Times New Roman" w:cs="Times New Roman"/>
          <w:sz w:val="20"/>
          <w:szCs w:val="20"/>
        </w:rPr>
        <w:t xml:space="preserve">[29:34-32:01]</w:t>
      </w:r>
      <w:r xmlns:w="http://schemas.openxmlformats.org/wordprocessingml/2006/main" w:rsidR="008201C8" w:rsidRPr="008201C8">
        <w:rPr>
          <w:rFonts w:ascii="Times New Roman" w:eastAsia="Times New Roman" w:hAnsi="Times New Roman" w:cs="Times New Roman"/>
          <w:b/>
          <w:bCs/>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quelle est la réponse de Dieu ? Josué et Caleb étaient des hommes de courage, des hommes de vision, et ils disent que nous pouvons monter là-haut et nous pouvons le faire par la force du Seigneur. Ils l'ont rejeté. Alors, la minorité a-t-elle toujours tort ? Ici, vous avez la minorité, deux contre dix, et la minorité avait raison. Ils auraient dû monter dans le pays. Josué et Caleb sont bénis par Dieu.</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Mais </w:t>
      </w:r>
      <w:r xmlns:w="http://schemas.openxmlformats.org/wordprocessingml/2006/main" w:rsidR="00ED4906" w:rsidRPr="000A5452">
        <w:rPr>
          <w:rFonts w:ascii="Times New Roman" w:eastAsia="Times New Roman" w:hAnsi="Times New Roman" w:cs="Times New Roman"/>
          <w:sz w:val="26"/>
          <w:szCs w:val="26"/>
        </w:rPr>
        <w:t xml:space="preserve">maintenant, quel est le problème ? Dieu s'en prend-il aux gens ? Réponse de Dieu, chapitre 14 verset 11 : Le Seigneur dit à Moïse remarque comment il le fait. Il le fait dans des questions rhétoriques. Voici Dieu qui vient maintenant avec des questions rhétoriques. « Combien de temps ces gens vont-ils me traiter avec mépris ? Combien de temps refuseront-ils de croire en moi malgré tous les signes miraculeux ?</w:t>
      </w:r>
      <w:r xmlns:w="http://schemas.openxmlformats.org/wordprocessingml/2006/main" w:rsidR="008201C8">
        <w:rPr>
          <w:rFonts w:ascii="Times New Roman" w:eastAsia="Times New Roman" w:hAnsi="Times New Roman" w:cs="Times New Roman"/>
          <w:sz w:val="26"/>
          <w:szCs w:val="26"/>
        </w:rPr>
        <w:br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 Si seulement </w:t>
      </w:r>
      <w:r xmlns:w="http://schemas.openxmlformats.org/wordprocessingml/2006/main" w:rsidR="008201C8">
        <w:rPr>
          <w:rFonts w:ascii="Times New Roman" w:eastAsia="Times New Roman" w:hAnsi="Times New Roman" w:cs="Times New Roman"/>
          <w:sz w:val="26"/>
          <w:szCs w:val="26"/>
        </w:rPr>
        <w:tab xmlns:w="http://schemas.openxmlformats.org/wordprocessingml/2006/main"/>
      </w:r>
      <w:r xmlns:w="http://schemas.openxmlformats.org/wordprocessingml/2006/main" w:rsidR="008201C8">
        <w:rPr>
          <w:rFonts w:ascii="Times New Roman" w:eastAsia="Times New Roman" w:hAnsi="Times New Roman" w:cs="Times New Roman"/>
          <w:sz w:val="26"/>
          <w:szCs w:val="26"/>
        </w:rPr>
        <w:t xml:space="preserve">je </w:t>
      </w:r>
      <w:r xmlns:w="http://schemas.openxmlformats.org/wordprocessingml/2006/main" w:rsidR="00ED4906" w:rsidRPr="000A5452">
        <w:rPr>
          <w:rFonts w:ascii="Times New Roman" w:eastAsia="Times New Roman" w:hAnsi="Times New Roman" w:cs="Times New Roman"/>
          <w:sz w:val="26"/>
          <w:szCs w:val="26"/>
        </w:rPr>
        <w:t xml:space="preserve">pouvais voir Dieu faire un signe miraculeux, je croirais en Dieu pour le reste de ma vie. Avez-vous déjà pensé cela? Si seulement Dieu faisait un miracle de mon temps, je croirais pour le reste de ma vie. Ces gens ont-ils vu Dieu ? Oui. Croyaient-ils en Dieu ? Non. Même avec des miracles, les gens ne croient pas en Dieu. Ils avaient des miracles partout, de la manne chaque jour et de l'eau d'un rocher, et pourtant ils ne croient toujours pas en Dieu. "Combien de temps refuseront-ils de croire en moi malgré tous les signes miraculeux que j'ai accomplis parmi eux."</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Alors </w:t>
      </w:r>
      <w:r xmlns:w="http://schemas.openxmlformats.org/wordprocessingml/2006/main" w:rsidR="00ED4906" w:rsidRPr="000A5452">
        <w:rPr>
          <w:rFonts w:ascii="Times New Roman" w:eastAsia="Times New Roman" w:hAnsi="Times New Roman" w:cs="Times New Roman"/>
          <w:sz w:val="26"/>
          <w:szCs w:val="26"/>
        </w:rPr>
        <w:t xml:space="preserve">Dieu dit : « Je les frapperai de la peste, mais je ferai de toi [Moïse] une nation plus grande et plus forte qu'eux. Moïse dit : « Dieu, ces gens m'ont aussi fait mal au dos. Fais-le. Vas-y Dieu et fais de moi une nation. C'est une excellente idée Dieu. J'aime ça!" Pas mauvais. Que fait Moïse ? Moïse est alors en désaccord avec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Dieu,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est-ce que Dieu dit qu'il va abattre la nation ? Dieu dit: "Je vais abattre la nation et je vais faire de toi [Moïse] une nation plus grande qu'eux." C'est ce que Dieu dit au verset 12. Dieu dit : « Je vais les abattre, je vais faire une nation plus grande qu'eux. C'était en grande partie à cause de leur incrédulité et du mépris de Dieu. </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b/>
          <w:bCs/>
          <w:sz w:val="26"/>
          <w:szCs w:val="26"/>
        </w:rPr>
        <w:t xml:space="preserve">I. Moïse se dispute avec Dieu </w:t>
      </w:r>
      <w:r xmlns:w="http://schemas.openxmlformats.org/wordprocessingml/2006/main" w:rsidR="00246E17" w:rsidRPr="00994F38">
        <w:rPr>
          <w:rFonts w:ascii="Times New Roman" w:eastAsia="Times New Roman" w:hAnsi="Times New Roman" w:cs="Times New Roman"/>
          <w:sz w:val="20"/>
          <w:szCs w:val="20"/>
        </w:rPr>
        <w:t xml:space="preserve">[32:02-35:05]</w:t>
      </w:r>
      <w:r xmlns:w="http://schemas.openxmlformats.org/wordprocessingml/2006/main" w:rsidR="00C910AF" w:rsidRPr="00C910AF">
        <w:rPr>
          <w:rFonts w:ascii="Times New Roman" w:eastAsia="Times New Roman" w:hAnsi="Times New Roman" w:cs="Times New Roman"/>
          <w:b/>
          <w:bCs/>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Comment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Moïse discute-t-il avec Dieu ? Dieu dit : « Je vais les anéantir. "Moïse dit au Seigneur : 'Alors les Égyptiens apprendront par ta puissance que tu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as fait monter ce peuple du milieu d'eux et ils en parleront aux habitants du pays.' Alors laissez-moi sauter au verset 16 : « Et les Égyptiens </w:t>
      </w:r>
      <w:r xmlns:w="http://schemas.openxmlformats.org/wordprocessingml/2006/main" w:rsidR="00C910AF">
        <w:rPr>
          <w:rFonts w:ascii="Times New Roman" w:eastAsia="Times New Roman" w:hAnsi="Times New Roman" w:cs="Times New Roman"/>
          <w:sz w:val="26"/>
          <w:szCs w:val="26"/>
        </w:rPr>
        <w:t xml:space="preserve">diront que le Seigneur n'a pas pu faire entrer ce peuple dans le pays qu'il leur avait promis par serment, alors il les a massacrés dans le désert. Donc, en d'autres termes, Moïse dit : « Dieu, ta réputation est en jeu, les Égyptiens vont dire : « Hé, Dieu les a assez bien fait sortir d'Égypte, mais il n'a pas pu les faire entrer dans la Terre promise, alors il l'a tué dans le désert parce qu'il n'était pas assez fort. Alors Dieu, si vous les tuez dans le désert, c'est ce que les Égyptiens vont conclure. Votre réputation est en jeu ici.</w:t>
      </w:r>
      <w:r xmlns:w="http://schemas.openxmlformats.org/wordprocessingml/2006/main" w:rsidR="00C910AF">
        <w:rPr>
          <w:rFonts w:ascii="Times New Roman" w:eastAsia="Times New Roman" w:hAnsi="Times New Roman" w:cs="Times New Roman"/>
          <w:sz w:val="26"/>
          <w:szCs w:val="26"/>
        </w:rPr>
        <w:br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 </w:t>
      </w:r>
      <w:r xmlns:w="http://schemas.openxmlformats.org/wordprocessingml/2006/main" w:rsidR="00C910AF">
        <w:rPr>
          <w:rFonts w:ascii="Times New Roman" w:eastAsia="Times New Roman" w:hAnsi="Times New Roman" w:cs="Times New Roman"/>
          <w:sz w:val="26"/>
          <w:szCs w:val="26"/>
        </w:rPr>
        <w:tab xmlns:w="http://schemas.openxmlformats.org/wordprocessingml/2006/main"/>
      </w:r>
      <w:r xmlns:w="http://schemas.openxmlformats.org/wordprocessingml/2006/main" w:rsidR="00C910AF">
        <w:rPr>
          <w:rFonts w:ascii="Times New Roman" w:eastAsia="Times New Roman" w:hAnsi="Times New Roman" w:cs="Times New Roman"/>
          <w:sz w:val="26"/>
          <w:szCs w:val="26"/>
        </w:rPr>
        <w:t xml:space="preserve">Puis </w:t>
      </w:r>
      <w:r xmlns:w="http://schemas.openxmlformats.org/wordprocessingml/2006/main" w:rsidR="00ED4906" w:rsidRPr="000A5452">
        <w:rPr>
          <w:rFonts w:ascii="Times New Roman" w:eastAsia="Times New Roman" w:hAnsi="Times New Roman" w:cs="Times New Roman"/>
          <w:sz w:val="26"/>
          <w:szCs w:val="26"/>
        </w:rPr>
        <w:t xml:space="preserve">Moïse continue dans la deuxième partie de son argumentation. Il dit: "Maintenant, que la force du Seigneur se manifeste comme vous l'avez déclaré." Dieu, tu es puissant, tu es fort, voici ta force Seigneur : le Seigneur est lent à la colère, abondant en amour fidèle et pardonnant le péché et la rébellion. Maintenant, d'où vient cette déclaration, « Dieu est lent à la colère, riche en amour » ? Est-ce que quelqu'un se souvient quand Moïse était caché dans la fente du rocher par lequel Dieu passait et qu'il était dit que Dieu était lent à la colère, plein d'amour ? Moïse cite cela à Dieu ici. Donc, ce que vous obtenez, c'est que Moïse dit : « Dieu, tu ne peux pas les détruire à cause de ton caractère. Votre caractère est lent à la colère, fort à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l'amour,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vous êtes un Dieu qui pardonne et qui aime. Vous ne pouvez pas les détruire à cause de votre caractère et de votre réputation.</w:t>
      </w:r>
      <w:r xmlns:w="http://schemas.openxmlformats.org/wordprocessingml/2006/main" w:rsidR="009F3A12">
        <w:rPr>
          <w:rFonts w:ascii="Times New Roman" w:eastAsia="Times New Roman" w:hAnsi="Times New Roman" w:cs="Times New Roman"/>
          <w:sz w:val="26"/>
          <w:szCs w:val="26"/>
        </w:rPr>
        <w:br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 </w:t>
      </w:r>
      <w:r xmlns:w="http://schemas.openxmlformats.org/wordprocessingml/2006/main" w:rsidR="009F3A12">
        <w:rPr>
          <w:rFonts w:ascii="Times New Roman" w:eastAsia="Times New Roman" w:hAnsi="Times New Roman" w:cs="Times New Roman"/>
          <w:sz w:val="26"/>
          <w:szCs w:val="26"/>
        </w:rPr>
        <w:tab xmlns:w="http://schemas.openxmlformats.org/wordprocessingml/2006/main"/>
      </w:r>
      <w:r xmlns:w="http://schemas.openxmlformats.org/wordprocessingml/2006/main" w:rsidR="009F3A12">
        <w:rPr>
          <w:rFonts w:ascii="Times New Roman" w:eastAsia="Times New Roman" w:hAnsi="Times New Roman" w:cs="Times New Roman"/>
          <w:sz w:val="26"/>
          <w:szCs w:val="26"/>
        </w:rPr>
        <w:t xml:space="preserve">Alors </w:t>
      </w:r>
      <w:r xmlns:w="http://schemas.openxmlformats.org/wordprocessingml/2006/main" w:rsidR="00ED4906" w:rsidRPr="000A5452">
        <w:rPr>
          <w:rFonts w:ascii="Times New Roman" w:eastAsia="Times New Roman" w:hAnsi="Times New Roman" w:cs="Times New Roman"/>
          <w:sz w:val="26"/>
          <w:szCs w:val="26"/>
        </w:rPr>
        <w:t xml:space="preserve">Moïse prie Dieu, et ensuite que se passe-t-il ? Au verset 20, nous voyons ce qui se passe. Dieu ne les abat pas. Verset 20 Dieu dit ceci : « Et le Seigneur [Yahweh] répondit : « Je leur ai pardonné comme tu l'as demandé. La prière fait-elle une différence ? Dieu dit, et permettez-moi de lire le verset explicitement, "Le Seigneur a répondu 'Je leur ai pardonné comme vous l'avez demandé. Néanmoins, aussi sûrement que je vis et aussi sûrement que la gloire de l'Éternel remplit toute la terre, aucun des hommes qui proclament ma gloire et les signes miraculeux que j'ai accomplis en Égypte n'entrera. 40 ans jusqu'à ce que toutes les personnes âgées meurent. 40 ans dans le désert et donc quiconque a vu la sortie d'Egypte ne comprend pas. La prochaine génération entre-t-elle dans le pays avec Josué ? La génération suivante entre, l'ancienne génération s'éteint. Le Seigneur les a-t-il épargnés comme Moïse l'a demandé ? Oui.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J. Pardon et conséquences </w:t>
      </w:r>
      <w:r xmlns:w="http://schemas.openxmlformats.org/wordprocessingml/2006/main" w:rsidR="00246E17" w:rsidRPr="00994F38">
        <w:rPr>
          <w:rFonts w:ascii="Times New Roman" w:eastAsia="Times New Roman" w:hAnsi="Times New Roman" w:cs="Times New Roman"/>
          <w:sz w:val="20"/>
          <w:szCs w:val="20"/>
        </w:rPr>
        <w:t xml:space="preserve">[35:06-36:25]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F4358">
        <w:rPr>
          <w:rFonts w:ascii="Times New Roman" w:eastAsia="Times New Roman" w:hAnsi="Times New Roman" w:cs="Times New Roman"/>
          <w:sz w:val="26"/>
          <w:szCs w:val="26"/>
        </w:rPr>
        <w:t xml:space="preserve">Cela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soulève une autre question sur la nature du pardon? Est-il possible d'être pardonné et pourtant il y a encore des conséquences ? Quand j'étais plus jeune, je pensais que tu étais pardonné et que toutes les conséquences s'évaporaient pour que tu n'aies pas à faire face aux conséquences. Vous priez simplement pour le pardon et Dieu vous laisse simplement partir. Il n'y a pas de conséquences. Vous ai-je déjà parlé de la fois où mon frère m'a poignardé au bras ? Maintenant, la question ai-je pardonné à mon frère? Oui, je lui ai pardonné. Mais y avait-il encore une cicatrice sur mon bras ? Oui. Donc en d'autres termes il était pardonné mais y avait-il encore des conséquences ? C'est un peu comme je vous ai parlé de mon ami Eric, il y a un type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ivre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qui tue un jeune. Est-il possible pour les parents de pardonner à l'ivrogne qui a tué leur fils ? C'est possible. Le fils est-il toujours mort, les conséquences sont-elles toujours d'actualité ? Alors je vous dis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 faire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attention, les conséquences peuvent suivre même avec le pardon et ces gens étaient comme ça.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K. Dieu peut-il </w:t>
      </w:r>
      <w:proofErr xmlns:w="http://schemas.openxmlformats.org/wordprocessingml/2006/main" w:type="gramStart"/>
      <w:r xmlns:w="http://schemas.openxmlformats.org/wordprocessingml/2006/main" w:rsidR="000F4358" w:rsidRPr="000F4358">
        <w:rPr>
          <w:rFonts w:ascii="Times New Roman" w:eastAsia="Times New Roman" w:hAnsi="Times New Roman" w:cs="Times New Roman"/>
          <w:b/>
          <w:bCs/>
          <w:sz w:val="26"/>
          <w:szCs w:val="26"/>
        </w:rPr>
        <w:t xml:space="preserve">changer </w:t>
      </w:r>
      <w:proofErr xmlns:w="http://schemas.openxmlformats.org/wordprocessingml/2006/main" w:type="gramEnd"/>
      <w:r xmlns:w="http://schemas.openxmlformats.org/wordprocessingml/2006/main" w:rsidR="000F4358" w:rsidRPr="000F4358">
        <w:rPr>
          <w:rFonts w:ascii="Times New Roman" w:eastAsia="Times New Roman" w:hAnsi="Times New Roman" w:cs="Times New Roman"/>
          <w:b/>
          <w:bCs/>
          <w:sz w:val="26"/>
          <w:szCs w:val="26"/>
        </w:rPr>
        <w:t xml:space="preserve">d'avis ? </w:t>
      </w:r>
      <w:r xmlns:w="http://schemas.openxmlformats.org/wordprocessingml/2006/main" w:rsidR="00246E17" w:rsidRPr="00994F38">
        <w:rPr>
          <w:rFonts w:ascii="Times New Roman" w:eastAsia="Times New Roman" w:hAnsi="Times New Roman" w:cs="Times New Roman"/>
          <w:sz w:val="20"/>
          <w:szCs w:val="20"/>
        </w:rPr>
        <w:t xml:space="preserve">[36:24-37:35]</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permettez-moi de revenir en arrière et d'aborder quelques autres choses ici. Je veux aborder cette question : Dieu a-t-il changé d'avis ? Au verset 12, il dit : « Je les abattrai et je ferai de toi une nation plus grande ». Moïse prie pendant sept versets, puis au verset 20, Dieu dit : « Je leur pardonne comme tu l'as demandé, je ne les effacerai pas. J'allais envoyer une peste et les détruire et vous élever dans une nation. Je ne ferai pas cela maintenant, Moïse. Je leur pardonnerai comme vous l'avez demandé. Dieu a-t-il changé d'avis ici ? Ma question est la suivante : Dieu peut-il changer d'avis ? Je veux suggérer que Dieu peut changer d'avis. Les numéros 23 et 19 sont ce que vous recherchez. Quoi qu'il en soit, Dieu peut donc changer d'avis et la suggestion est que oui, Dieu a changé d'avis ici.</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Au fait, pouvez-vous changer d'avis ? Pouvez-vous faire quelque chose que Dieu ne peut pas faire ? Vous dites: "Eh bien, je peux pécher et Dieu ne peut pas pécher." Je parle juste de changer d'avis ni bien ni mal. Si vous pouvez changer d'avis et que Dieu ne peut pas changer d'avis, voyez-vous ce que je veux dire ? </w:t>
      </w:r>
      <w:r xmlns:w="http://schemas.openxmlformats.org/wordprocessingml/2006/main" w:rsidR="000F4358">
        <w:rPr>
          <w:rFonts w:ascii="Times New Roman" w:eastAsia="Times New Roman" w:hAnsi="Times New Roman" w:cs="Times New Roman"/>
          <w:sz w:val="26"/>
          <w:szCs w:val="26"/>
        </w:rPr>
        <w:br xmlns:w="http://schemas.openxmlformats.org/wordprocessingml/2006/main"/>
      </w:r>
      <w:r xmlns:w="http://schemas.openxmlformats.org/wordprocessingml/2006/main" w:rsidR="000F4358">
        <w:rPr>
          <w:rFonts w:ascii="Times New Roman" w:eastAsia="Times New Roman" w:hAnsi="Times New Roman" w:cs="Times New Roman"/>
          <w:b/>
          <w:bCs/>
          <w:sz w:val="26"/>
          <w:szCs w:val="26"/>
        </w:rPr>
        <w:t xml:space="preserve">L. Prière et changement d'avis de Dieu </w:t>
      </w:r>
      <w:r xmlns:w="http://schemas.openxmlformats.org/wordprocessingml/2006/main" w:rsidR="00B81B2F" w:rsidRPr="00994F38">
        <w:rPr>
          <w:rFonts w:ascii="Times New Roman" w:eastAsia="Times New Roman" w:hAnsi="Times New Roman" w:cs="Times New Roman"/>
          <w:sz w:val="20"/>
          <w:szCs w:val="20"/>
        </w:rPr>
        <w:t xml:space="preserve">[37:36-39:04]</w:t>
      </w:r>
      <w:r xmlns:w="http://schemas.openxmlformats.org/wordprocessingml/2006/main" w:rsidR="000F4358" w:rsidRPr="000F4358">
        <w:rPr>
          <w:rFonts w:ascii="Times New Roman" w:eastAsia="Times New Roman" w:hAnsi="Times New Roman" w:cs="Times New Roman"/>
          <w:b/>
          <w:bCs/>
          <w:sz w:val="26"/>
          <w:szCs w:val="26"/>
        </w:rPr>
        <w:br xmlns:w="http://schemas.openxmlformats.org/wordprocessingml/2006/main"/>
      </w:r>
      <w:r xmlns:w="http://schemas.openxmlformats.org/wordprocessingml/2006/main" w:rsidR="000F4358">
        <w:rPr>
          <w:rFonts w:ascii="Times New Roman" w:eastAsia="Times New Roman" w:hAnsi="Times New Roman" w:cs="Times New Roman"/>
          <w:sz w:val="26"/>
          <w:szCs w:val="26"/>
        </w:rPr>
        <w:t xml:space="preserve"> </w:t>
      </w:r>
      <w:r xmlns:w="http://schemas.openxmlformats.org/wordprocessingml/2006/main" w:rsidR="000F4358">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Dieu a-t-il changé d'avis ici, je vais les anéantir, a prié Moïse. Cela vous dit beaucoup de choses sur la prière, n'est-ce pas ? La prière fait-elle une différence ? Quand j'étais plus jeune, on m'a appris que vous ne priez pas parce que vous allez changer l'avis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de Dieu, vous </w:t>
      </w:r>
      <w:r xmlns:w="http://schemas.openxmlformats.org/wordprocessingml/2006/main" w:rsidR="000F4358">
        <w:rPr>
          <w:rFonts w:ascii="Times New Roman" w:eastAsia="Times New Roman" w:hAnsi="Times New Roman" w:cs="Times New Roman"/>
          <w:sz w:val="26"/>
          <w:szCs w:val="26"/>
        </w:rPr>
        <w:t xml:space="preserve">priez parce que vous voulez juste obéir à Dieu. Vous priez parce que Dieu vous a ordonné de prier. Est-ce que Moïse prie ici parce que Dieu lui a ordonné de prier, ou est-ce que Moïse prie parce qu'il veut faire une différence ? Moïse veut-il changer l'avis de Dieu sur cette question ? Oui, il le fait. Alors il plaide avec Dieu, « Dieu, tu ne peux pas faire ça » et il plaide avec Dieu. Donc je dis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est-ce que la prière fait une différence ? Je veux dire que Moïse a prié Dieu, et 8 versets plus tard, Dieu dit: "OK, je ne le ferai pas, je leur pardonnerai comme vous l'avez demandé." Ce que j'essaie de vous dire, c'est que la prière est très, très significative. Vous rendez-vous compte que dans la prière nous pouvons nous adresser au Dieu de l'univers ? Le Dieu de l'univers, "Samuel", signifie "Dieu écoute". Il y a des moments pour être honnête avec vous, je suis une personne très ennuyeuse,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il y </w:t>
      </w:r>
      <w:proofErr xmlns:w="http://schemas.openxmlformats.org/wordprocessingml/2006/main" w:type="gramEnd"/>
      <w:r xmlns:w="http://schemas.openxmlformats.org/wordprocessingml/2006/main" w:rsidR="002A590D">
        <w:rPr>
          <w:rFonts w:ascii="Times New Roman" w:eastAsia="Times New Roman" w:hAnsi="Times New Roman" w:cs="Times New Roman"/>
          <w:sz w:val="26"/>
          <w:szCs w:val="26"/>
        </w:rPr>
        <w:t xml:space="preserve">a des moments où je n'arrive même pas à ce que ma femme m'écoute. Dieu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écoute,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le Dieu qui a fait l'univers écoute ! Il répond alors en disant: "Je leur pardonnerai comme vous l'avez demandé." Cela soulève ce vaste débat.</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b/>
          <w:bCs/>
          <w:sz w:val="26"/>
          <w:szCs w:val="26"/>
        </w:rPr>
        <w:t xml:space="preserve">M. Sur le choix de plusieurs biens </w:t>
      </w:r>
      <w:r xmlns:w="http://schemas.openxmlformats.org/wordprocessingml/2006/main" w:rsidR="00B81B2F" w:rsidRPr="00994F38">
        <w:rPr>
          <w:rFonts w:ascii="Times New Roman" w:eastAsia="Times New Roman" w:hAnsi="Times New Roman" w:cs="Times New Roman"/>
          <w:sz w:val="20"/>
          <w:szCs w:val="20"/>
        </w:rPr>
        <w:t xml:space="preserve">[39:05-41:26]</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Question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de l'élève </w:t>
      </w:r>
      <w:r xmlns:w="http://schemas.openxmlformats.org/wordprocessingml/2006/main" w:rsidR="00ED4906" w:rsidRPr="000A5452">
        <w:rPr>
          <w:rFonts w:ascii="Times New Roman" w:eastAsia="Times New Roman" w:hAnsi="Times New Roman" w:cs="Times New Roman"/>
          <w:sz w:val="26"/>
          <w:szCs w:val="26"/>
        </w:rPr>
        <w:t xml:space="preserve">: Donc, nous changeons d'avis sur ce que nous allons faire avant que ce ne soit une erreur et nous le changeons en faisant une meilleure option. Alors Dieu a changé d'avis et ensuite c'était une erreur, mais Dieu ne peut pas faire d'erreur. Alors, comment peut-il changer d'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avis.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Si Dieu est parfait, alors comment Dieu peut-il changer d'avis parce que Dieu était certainement incapable de faire une erreur ?</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Hildebrandt CV : laissez-moi aborder les choses de cette façon. Je pense que vous pensez au parfait et au bon au singulier. Que se passe-t-il si le bien est multiple ? Avez-vous déjà changé d'avis non pas parce que l'un avait tort et l'autre avait raison, mais parce qu'il y avait deux produits et que vous auriez pu choisir l'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 ou l'autre et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choisir l'un plutôt que l'autre ? Ou peut-être même pas mieux, peut-être avez-vous décidé de choisir l'autre juste pour le choisir ? Donc, ce que je suggère, c'est qu'il peut y avoir plusieurs bonnes options et que Dieu peut choisir entre elles. Peut-être que le parfait n'est pas </w:t>
      </w:r>
      <w:r xmlns:w="http://schemas.openxmlformats.org/wordprocessingml/2006/main" w:rsidR="00ED4906" w:rsidRPr="000A5452">
        <w:rPr>
          <w:rFonts w:ascii="Times New Roman" w:eastAsia="Times New Roman" w:hAnsi="Times New Roman" w:cs="Times New Roman"/>
          <w:i/>
          <w:iCs/>
          <w:sz w:val="26"/>
          <w:szCs w:val="26"/>
        </w:rPr>
        <w:t xml:space="preserve">le </w:t>
      </w:r>
      <w:r xmlns:w="http://schemas.openxmlformats.org/wordprocessingml/2006/main" w:rsidR="00ED4906" w:rsidRPr="000A5452">
        <w:rPr>
          <w:rFonts w:ascii="Times New Roman" w:eastAsia="Times New Roman" w:hAnsi="Times New Roman" w:cs="Times New Roman"/>
          <w:sz w:val="26"/>
          <w:szCs w:val="26"/>
        </w:rPr>
        <w:t xml:space="preserve">parfait, mais peut-être qu'il y a peut-être plusieurs parfaits là-bas qui pourraient amener Dieu du point A au point B. C'est donc ce que je suggère ici. Peut-être que l'avenir n'est pas singulier, mais peut-être que l'avenir a un potentiel en termes de possibilités, et il y a de multiples possibilités. En d'autres termes, Dieu peut-il accomplir son dessein, et peut-il accomplir ce dessein à travers le multiple ? Et si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vous autorisez ces possibilités, est-ce que cela permet la liberté humaine, et est-ce que cela permet aussi à Dieu d'interagir avec les êtres humains, en ce qui concerne la façon dont </w:t>
      </w:r>
      <w:r xmlns:w="http://schemas.openxmlformats.org/wordprocessingml/2006/main">
        <w:rPr>
          <w:rFonts w:ascii="Times New Roman" w:eastAsia="Times New Roman" w:hAnsi="Times New Roman" w:cs="Times New Roman"/>
          <w:sz w:val="26"/>
          <w:szCs w:val="26"/>
        </w:rPr>
        <w:t xml:space="preserve">cet avenir sera façonné ?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N. Dieu comme immuable </w:t>
      </w:r>
      <w:r xmlns:w="http://schemas.openxmlformats.org/wordprocessingml/2006/main" w:rsidR="00B81B2F" w:rsidRPr="00994F38">
        <w:rPr>
          <w:rFonts w:ascii="Times New Roman" w:eastAsia="Times New Roman" w:hAnsi="Times New Roman" w:cs="Times New Roman"/>
          <w:sz w:val="20"/>
          <w:szCs w:val="20"/>
        </w:rPr>
        <w:t xml:space="preserve">[41:27- 46:23]</w:t>
      </w:r>
      <w:r xmlns:w="http://schemas.openxmlformats.org/wordprocessingml/2006/main" w:rsidRPr="002A590D">
        <w:rPr>
          <w:rFonts w:ascii="Times New Roman" w:eastAsia="Times New Roman" w:hAnsi="Times New Roman" w:cs="Times New Roman"/>
          <w:b/>
          <w:bCs/>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Hannah, j'ai besoin que vous extrayiez Nombres 23:19 est-ce que quelqu'un a fait Malachie ? Elle va lire un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verset,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elle va me contredire ici. D'accord, je vais me contredire, ici, regardez dans votre Bible au chapitre 23:19 en restant dans les Nombres. Nous pouvons aller à Malachie et faire le même genre de chose. Dans Nombres chapitre 23 verset 19, il est dit que "Dieu n'est pas un homme pour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mentir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ni le fils de l'homme pour changer d'avis". Cela semble contredire ce que je viens de dire, n'est-ce pas ? Que Dieu ne peut pas changer d'avis parce qu'il n'est pas un homme.</w:t>
      </w:r>
    </w:p>
    <w:p w:rsidR="00A77B3E" w:rsidRPr="000A5452" w:rsidRDefault="002A590D" w:rsidP="00B81B2F">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peut-être qu'il y a une différence dans la façon dont Dieu change d'avis et comment les humains changent d'avis. La suggestion ici est que nous changions d'avis de quelque chose de mal à quelque chose de mieux. Est-il possible que Dieu change d'avis entre plusieurs biens et que cela ouvre alors la possibilité ? Maintenant, quand Dieu ne peut-il pas changer ? Dieu ne peut pas changer quand il nous a donné sa promesse. Quand il a promis quelque chose, est-ce que Dieu doit tenir sa promesse ? Donc, il ne peut pas changer d'avis quand il a promis quelque chose.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3F1E71">
        <w:rPr>
          <w:rFonts w:ascii="Times New Roman" w:eastAsia="Times New Roman" w:hAnsi="Times New Roman" w:cs="Times New Roman"/>
          <w:sz w:val="26"/>
          <w:szCs w:val="26"/>
        </w:rPr>
        <w:t xml:space="preserve">Chaque fois que Dieu ouvre la bouche, est-ce toujours une promesse ? Chaque fois que vous ouvrez la bouche, est-ce une promesse ? Au fait, pouvez-vous faire des promesses ? Oui, mais quelle part de ta vie est promise ? Au fait, est-ce que certaines de vos promesses de vie? Oui, mais parlez-vous souvent d'autres manières et de toutes sortes de manières différentes. Donc, ce que je suggère ici, c'est que ce passage dit que lorsque Dieu nous donne sa parole, il ne peut pas changer sa parole parce qu'il a fait une promesse. Il a dit à Abraham, je vais te donner la terre, la semence et la bénédiction, afin que Dieu ne puisse pas changer cela. Cependant, comment Dieu donne à Abraham la terre, la semence et la bénédiction, le "comment" de cela, peut changer en toutes sortes de façons différentes que Dieu pourrait faire cela. Jésus doit naître à Bethléem. Michée chapitre 5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verset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2 dit que le Messie doit naître à Bethléem de Judée. Lorsque Marie et Joseph sont descendus, est-il possible qu'ils aient traversé la Samarie ou traversé la plaine des Philistins ? Y a-t-il plusieurs façons d'arriver à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Bethléem </w:t>
      </w:r>
      <w:r xmlns:w="http://schemas.openxmlformats.org/wordprocessingml/2006/main" w:rsidR="003F1E71">
        <w:rPr>
          <w:rFonts w:ascii="Times New Roman" w:eastAsia="Times New Roman" w:hAnsi="Times New Roman" w:cs="Times New Roman"/>
          <w:sz w:val="26"/>
          <w:szCs w:val="26"/>
        </w:rPr>
        <w:t xml:space="preserve">? Ce que Dieu dit, c'est que "Non, Jésus naîtra à Bethléem." La façon dont vous y arrivez permet une flexibilité humaine et un choix humain.</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Dieu vient à Saul, je pense que c'est dans le chapitre 13 de 1 Samuel à peu près, je pense que c'est 13:13, quelque chose comme ça, Dieu vient au roi Saul et il dit: "Saul, si tu m'avais obéi, j'aurais fait ton descendants rois sur Israël pour toujours, si vous m'aviez obéi. Ce que je suggère ici, c'est, permettez-moi de l'exprimer ainsi en termes philosophiques. Dieu peut-il faire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une déclaration si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Si vous faites ceci, alors je ferai ceci, mais si vous faites cela, alors je ferai cela. Dieu peut-il faire des conditionnels, un si-alors ? Peut-il avoir plusieurs si- </w:t>
      </w:r>
      <w:proofErr xmlns:w="http://schemas.openxmlformats.org/wordprocessingml/2006/main" w:type="spellStart"/>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alors </w:t>
      </w:r>
      <w:proofErr xmlns:w="http://schemas.openxmlformats.org/wordprocessingml/2006/main" w:type="spellEnd"/>
      <w:r xmlns:w="http://schemas.openxmlformats.org/wordprocessingml/2006/main" w:rsidR="003D664D">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3D664D">
        <w:rPr>
          <w:rFonts w:ascii="Times New Roman" w:eastAsia="Times New Roman" w:hAnsi="Times New Roman" w:cs="Times New Roman"/>
          <w:sz w:val="26"/>
          <w:szCs w:val="26"/>
        </w:rPr>
        <w:t xml:space="preserve">S'ils le font, je le ferai, etc. Ce passage dans le cas de Saul, il dit: "Si tu l'avais fait, j'aurais fait de tes descendants des rois sur Israël pour toujours, mais tu ne l'as pas fait, alors je vais chercher un homme après mon propre cœur », - qui est David. Alors là, Dieu avait définitivement deux voies, Saül a fait le choix, puis Dieu répond et David devient roi. Alors oui, ce passage dans 1 Samuel est super, il y en a un autre super au chapitre 21 sur la ville de </w:t>
      </w:r>
      <w:proofErr xmlns:w="http://schemas.openxmlformats.org/wordprocessingml/2006/main" w:type="spellStart"/>
      <w:r xmlns:w="http://schemas.openxmlformats.org/wordprocessingml/2006/main" w:rsidR="003D664D">
        <w:rPr>
          <w:rFonts w:ascii="Times New Roman" w:eastAsia="Times New Roman" w:hAnsi="Times New Roman" w:cs="Times New Roman"/>
          <w:sz w:val="26"/>
          <w:szCs w:val="26"/>
        </w:rPr>
        <w:t xml:space="preserve">Keilah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quand nous y arriverons, je vais y revenir. Donc, ce que je suggère, c'est qu'il y a une conditionnalité avec Dieu, tout n'est pas fixé avec Dieu. Maintenant, au fait, certaines choses sont-elles fixées avec Dieu ? Il y a certaines choses qui sont fixes et il y en a d'autres qui ne le sont pas. Est-ce que cela permet la multiplicité et cela permet-il la liberté humaine ? </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b/>
          <w:bCs/>
          <w:sz w:val="26"/>
          <w:szCs w:val="26"/>
        </w:rPr>
        <w:t xml:space="preserve">O. Rumination sur le mystère et les merveilles de Dieu </w:t>
      </w:r>
      <w:r xmlns:w="http://schemas.openxmlformats.org/wordprocessingml/2006/main" w:rsidR="00B81B2F" w:rsidRPr="00994F38">
        <w:rPr>
          <w:rFonts w:ascii="Times New Roman" w:eastAsia="Times New Roman" w:hAnsi="Times New Roman" w:cs="Times New Roman"/>
          <w:sz w:val="20"/>
          <w:szCs w:val="20"/>
        </w:rPr>
        <w:t xml:space="preserve">[46:24-56:35]</w:t>
      </w:r>
      <w:r xmlns:w="http://schemas.openxmlformats.org/wordprocessingml/2006/main" w:rsidR="003D664D" w:rsidRPr="003D664D">
        <w:rPr>
          <w:rFonts w:ascii="Times New Roman" w:eastAsia="Times New Roman" w:hAnsi="Times New Roman" w:cs="Times New Roman"/>
          <w:b/>
          <w:bCs/>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Maintenant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vous dites : « Hildebrandt, dites-vous que vous avez résolu le problème du libre arbitre par rapport à la prédestination ? Et la réponse est non. La vérité honnête est que ce que j'essaie de faire, c'est de vous embrouiller. Mais ce que je dis, c'est qu'il est possible qu'il y ait plusieurs parfaits parmi lesquels Dieu peut choisir. Parce que je pense que Dieu est assez grand; Je n'ai pas à répondre réellement comment Dieu peut traiter les conditionnels. Tout ce que je fais, c'est citer les Écritures, Dieu a donné un "si" à Saul, et dit Saul "si tu m'avais obéi, je t'aurais fait roi pour toujours." Dieu lui-même dit cela, alors maintenant je ne traite pas de ma conjecture de multiples parfaits, je traite de ce que dit la Bible. Si Saül avait obéi à Dieu, alors il aurait été roi pour toujours, mais comme il ne l'avait pas fait, David est maintenant dans la même situation. Donc, Dieu lui-même utilise des conditionnels si des déclarations.</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Soit dit en passant, je dirais que le conditionnel remonte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également jusqu'au </w:t>
      </w:r>
      <w:r xmlns:w="http://schemas.openxmlformats.org/wordprocessingml/2006/main" w:rsidR="00ED4906" w:rsidRPr="000A5452">
        <w:rPr>
          <w:rFonts w:ascii="Times New Roman" w:eastAsia="Times New Roman" w:hAnsi="Times New Roman" w:cs="Times New Roman"/>
          <w:sz w:val="26"/>
          <w:szCs w:val="26"/>
        </w:rPr>
        <w:t xml:space="preserve">jardin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 Eden.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Il y a un arbre dans le jardin, </w:t>
      </w:r>
      <w:r xmlns:w="http://schemas.openxmlformats.org/wordprocessingml/2006/main" w:rsidR="003D664D">
        <w:rPr>
          <w:rFonts w:ascii="Times New Roman" w:eastAsia="Times New Roman" w:hAnsi="Times New Roman" w:cs="Times New Roman"/>
          <w:sz w:val="26"/>
          <w:szCs w:val="26"/>
        </w:rPr>
        <w:t xml:space="preserve">« Si tu manges,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ne le fais pas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c'est bon. Si vous le faites, vous êtes mauvais et vous sortez d'ici. Donc je pense dès le début, il y a cette déclaration si avec les êtres humains et je suppose que la déclaration si vient alors de notre Père qui fait aussi des choix.</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est-il toujours acceptable d'être en désaccord sur cette question ? Au fait, je n'essaie pas de convaincre qui que ce soit, j'essaie essentiellement de vous embrouiller. Est-il possible qu'un professeur puisse confondre les étudiants pour essayer de les séparer de Dieu et montrer des erreurs dans la Bible et montrer toutes les choses négatives et confondre les étudiants pour briser la religion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Est-ce ce que j'essaie de faire avec ça, et la réponse est : non. J'essaie de vous confondre, mais ce que j'essaie de vous confondre, c'est que vous passez de la pensée que vous savez quelque chose que vous ne savez pas, à dire que Dieu est merveilleux - que Dieu est plein d'émerveillement. L'émerveillement plutôt que de dire que je ne peux pas te comprendre et que je m'en vais. Est-ce qu'une autre façon de le faire serait comme je le ferais avec ma femme. Nous sommes mariés depuis plus de 36 ans. Est-ce que je comprends ma femme ? – non ! Et donc j'entre dans la tête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de cette femme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et je dis que je ne comprends tout simplement pas, après 36 ans, on pourrait penser que j'aurais un indice maintenant. Maintenant, si je ne te comprends pas et </w:t>
      </w:r>
      <w:proofErr xmlns:w="http://schemas.openxmlformats.org/wordprocessingml/2006/main" w:type="gramStart"/>
      <w:r xmlns:w="http://schemas.openxmlformats.org/wordprocessingml/2006/main" w:rsidR="003F1E71">
        <w:rPr>
          <w:rFonts w:ascii="Times New Roman" w:eastAsia="Times New Roman" w:hAnsi="Times New Roman" w:cs="Times New Roman"/>
          <w:sz w:val="26"/>
          <w:szCs w:val="26"/>
        </w:rPr>
        <w:t xml:space="preserve">que je </w:t>
      </w:r>
      <w:proofErr xmlns:w="http://schemas.openxmlformats.org/wordprocessingml/2006/main" w:type="gramEnd"/>
      <w:r xmlns:w="http://schemas.openxmlformats.org/wordprocessingml/2006/main" w:rsidR="003F1E71">
        <w:rPr>
          <w:rFonts w:ascii="Times New Roman" w:eastAsia="Times New Roman" w:hAnsi="Times New Roman" w:cs="Times New Roman"/>
          <w:sz w:val="26"/>
          <w:szCs w:val="26"/>
        </w:rPr>
        <w:t xml:space="preserve">me sauve, c'est ce geste. Est-ce un autre mouvement pour venir dire que vous êtes merveilleux, je ne vous comprends pas, aidez-moi à vous comprendre ? Est-ce un mouvement vers quelqu'un d'amoureux ? Ce que je dis, c'est que Dieu est merveilleux et que la confusion devrait nous attirer vers lui, pour dire que je veux explorer, je veux en savoir plus sur Dieu. Je veux retracer ses pensées pour voir comment Dieu bouge, pour voir ce que Dieu aime, ce qu'il aime et n'aime pas et comment il pense aux choses. Cette merveille, nous attire vers une dévotion envers lui et une poursuite. L'émerveillement nous pousse à poursuivre Dieu. Plutôt que la confusion, le mystère nous attire.</w:t>
      </w:r>
      <w:r xmlns:w="http://schemas.openxmlformats.org/wordprocessingml/2006/main" w:rsidR="003D664D">
        <w:rPr>
          <w:rFonts w:ascii="Times New Roman" w:eastAsia="Times New Roman" w:hAnsi="Times New Roman" w:cs="Times New Roman"/>
          <w:sz w:val="26"/>
          <w:szCs w:val="26"/>
        </w:rPr>
        <w:br xmlns:w="http://schemas.openxmlformats.org/wordprocessingml/2006/main"/>
      </w:r>
      <w:r xmlns:w="http://schemas.openxmlformats.org/wordprocessingml/2006/main" w:rsidR="003D664D">
        <w:rPr>
          <w:rFonts w:ascii="Times New Roman" w:eastAsia="Times New Roman" w:hAnsi="Times New Roman" w:cs="Times New Roman"/>
          <w:sz w:val="26"/>
          <w:szCs w:val="26"/>
        </w:rPr>
        <w:t xml:space="preserve"> </w:t>
      </w:r>
      <w:r xmlns:w="http://schemas.openxmlformats.org/wordprocessingml/2006/main" w:rsidR="003D664D">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Mais ce qui se passe, c'est que si nous pensons connaître Dieu, alors quoi ? Si nous pensons savoir, poursuivons-nous ? Non, parce qu'alors nous sommes satisfaits de ce que nous savons. Nous nous sentons à l'aise. Quand j'étais plus jeune, j'occupais un poste et je continuais à lire ces écritures où Dieu est si dynamique. Je me suis donc davantage orienté vers la dynamique, mais beaucoup de mes meilleurs amis sont vraiment dans le côté prédestination des choses et je m'en suis en quelque sorte éloigné au fil des ans, en grande partie à cause de textes comme celui-ci.</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soit dit en passant, si vous voulez sortir de ma façon de penser les choses ou d'autres façons de penser les choses, vous pouvez dire que Dieu savait à l'avance que Moïse allait prier. Il savait à l'avance que Moïse allait prier, donc tout cela était qu'il disait : « Moïse, je vais les anéantir » parce qu'il voulait que Moïse défende le peuple. Il savait que Moïse le ferait, et il savait qu'il n'allait pas les anéantir. Alors il le faisait plus pour le développement de Moïse. Est-ce que tout le monde voit ça ? Donc Dieu ici fait juste cela pour que Moïse devienne un homme meilleur. Est-ce que tout cela est dans le texte ici ou avons-nous simplement inventé cela? Rien de tout cela n'est dans le texte. C'est une conjecture.</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l'autre façon de travailler avec cela est de dire que nous, en tant qu'êtres humains, ne pouvons pas comprendre Dieu. Ainsi, Dieu se présente comme un être humain. Il se présente comme un être humain pour que nous puissions le comprendre. Il semble donc que Dieu ait changé d'avis bien qu'il n'ait jamais vraiment changé d'avis. Dieu se dépeint de manière anthropomorphique. Dieu se met en termes humains pour que nous puissions le comprendre. Cela est également utilisé pour ce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genre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passages, ils disent que Dieu nous dit simplement une façon humaine de voir les choses, mais ce n'est pas vraiment la façon dont Dieu est vraiment. Mais encore une fois, je n'y crois pas vraiment parce que sommes-nous faits à l'image de Dieu, pouvons-nous comprendre beaucoup de choses sur Dieu ?</w:t>
      </w:r>
      <w:r xmlns:w="http://schemas.openxmlformats.org/wordprocessingml/2006/main" w:rsidR="006F536B">
        <w:rPr>
          <w:rFonts w:ascii="Times New Roman" w:eastAsia="Times New Roman" w:hAnsi="Times New Roman" w:cs="Times New Roman"/>
          <w:sz w:val="26"/>
          <w:szCs w:val="26"/>
        </w:rPr>
        <w:br xmlns:w="http://schemas.openxmlformats.org/wordprocessingml/2006/main"/>
      </w:r>
      <w:r xmlns:w="http://schemas.openxmlformats.org/wordprocessingml/2006/main" w:rsidR="006F536B">
        <w:rPr>
          <w:rFonts w:ascii="Times New Roman" w:eastAsia="Times New Roman" w:hAnsi="Times New Roman" w:cs="Times New Roman"/>
          <w:sz w:val="26"/>
          <w:szCs w:val="26"/>
        </w:rPr>
        <w:t xml:space="preserve"> Cela </w:t>
      </w:r>
      <w:r xmlns:w="http://schemas.openxmlformats.org/wordprocessingml/2006/main" w:rsidR="006F536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dit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permettez-moi de sauter à mon passage préféré sur toute cette discussion et je pense que c'est dans le chapitre 40 d'Isaïe verset 28. Le chapitre 40 d'Isaïe est l'un des chapitres les plus incroyables de la Bible, et dans le chapitre 40 d'Isaïe, il dit ceci . « Ne savez-vous pas, n'avez-vous pas entendu, le Seigneur est le Dieu éternel, créateur des extrémités de la terre. Il ne se fatiguera ni ne se lassera.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Beau vers, non ?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Et puis il dit ceci : "Et sa compréhension, personne ne peut la sonder." Cela me dit allons-nous un jour comprendre cette chose? Et la réponse est non. Cela fonctionne très bien pour les sessions de taureaux qui durent la moitié de la nuit et discutent avec différentes personnes d'horizons différents, mais Dieu dit : "personne ne peut comprendre ma compréhension". Nous pouvons comprendre beaucoup de choses sur Dieu. Pouvons-nous dire que nous ne comprenons rien à Dieu ? Nous ne pouvons pas dire cela parce qu'il s'est révélé dans sa parole, mais nous ne pouvons pas comprendre complètement Dieu. Nous ne pouvons pas englober Dieu avec nos pensées. Pouvons-nous être à l'aise avec la façon dont nous pensons à Dieu dans nos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esprits. </w:t>
      </w:r>
      <w:proofErr xmlns:w="http://schemas.openxmlformats.org/wordprocessingml/2006/main" w:type="gramEnd"/>
      <w:r xmlns:w="http://schemas.openxmlformats.org/wordprocessingml/2006/main" w:rsidR="006F536B">
        <w:rPr>
          <w:rFonts w:ascii="Times New Roman" w:eastAsia="Times New Roman" w:hAnsi="Times New Roman" w:cs="Times New Roman"/>
          <w:sz w:val="26"/>
          <w:szCs w:val="26"/>
        </w:rPr>
        <w:t xml:space="preserve">Nos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esprits deviennent alors des idoles </w:t>
      </w:r>
      <w:r xmlns:w="http://schemas.openxmlformats.org/wordprocessingml/2006/main" w:rsidR="003F1E71">
        <w:rPr>
          <w:rFonts w:ascii="Times New Roman" w:eastAsia="Times New Roman" w:hAnsi="Times New Roman" w:cs="Times New Roman"/>
          <w:sz w:val="26"/>
          <w:szCs w:val="26"/>
        </w:rPr>
        <w:t xml:space="preserve">. En d'autres termes, nous avons des boîtes dans notre esprit dans lesquelles nous renfermons Dieu. Ce que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je veux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faire, c'est faire exploser ces boîtes pour dire : Dieu est Dieu. Cela devrait soulever du mystère et de l'émerveillement qui vous inciteront à le poursuivre pour le reste de votre vie.</w:t>
      </w:r>
    </w:p>
    <w:p w:rsidR="00A77B3E" w:rsidRPr="006F536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Certaines des contradictions comme avec l'humilité de Moïse sont des problèmes de traduction et pour être honnête avec vous, certaines d'entre elles sont assez faciles parce que vous comprenez. D'autres contradictions seront des choses comme des contradictions logiques que vous pouvez résoudre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il y aura différents types de solutions. Certains d'entre eux seront des différences culturelles ou linguistiques et ceux avec lesquels nous pouvons travailler.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Il y en 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d'autres importants dans les Écritures comme la prédestination contre le libre arbitre sur lesquels nous sommes perplexes. Je pense qu'à ce moment-là, on passe à l'émerveillement et au mystère. Dans un certain sens, vous devez réaliser dans notre propre humanité que nous sommes finis et que Dieu est infini. Soit dit en passant, le fini peut-il comprendre une partie de l'infini ? Oui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nous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pouvons cartographier une partie de l'infini, mais il y aura des parties de l'infini dont vous n'avez aucune idée, mais c'est vraiment une partie de l'infini qui vous entoure. Donc, à certains moments, il faut une humilité pour dire que sa compréhension est insondable. Cela m'amène à le poursuivre davantage, à ne pas abandonner. Cela m'amène à rechercher davantage Dieu. Ne pas le poursuivre pour le contenir ou le comprendre exhaustivement mais plutôt pour explorer les merveilles de Dieu.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sidRPr="006F536B">
        <w:rPr>
          <w:rFonts w:ascii="Times New Roman" w:eastAsia="Times New Roman" w:hAnsi="Times New Roman" w:cs="Times New Roman"/>
          <w:b/>
          <w:bCs/>
          <w:sz w:val="26"/>
          <w:szCs w:val="26"/>
        </w:rPr>
        <w:t xml:space="preserve"> </w:t>
      </w:r>
      <w:r xmlns:w="http://schemas.openxmlformats.org/wordprocessingml/2006/main" w:rsidRPr="006F536B">
        <w:rPr>
          <w:rFonts w:ascii="Times New Roman" w:eastAsia="Times New Roman" w:hAnsi="Times New Roman" w:cs="Times New Roman"/>
          <w:b/>
          <w:bCs/>
          <w:sz w:val="26"/>
          <w:szCs w:val="26"/>
        </w:rPr>
        <w:tab xmlns:w="http://schemas.openxmlformats.org/wordprocessingml/2006/main"/>
      </w:r>
      <w:r xmlns:w="http://schemas.openxmlformats.org/wordprocessingml/2006/main">
        <w:rPr>
          <w:rFonts w:ascii="Times New Roman" w:eastAsia="Times New Roman" w:hAnsi="Times New Roman" w:cs="Times New Roman"/>
          <w:b/>
          <w:bCs/>
          <w:sz w:val="26"/>
          <w:szCs w:val="26"/>
        </w:rPr>
        <w:t xml:space="preserve">P. </w:t>
      </w:r>
      <w:proofErr xmlns:w="http://schemas.openxmlformats.org/wordprocessingml/2006/main" w:type="spellStart"/>
      <w:r xmlns:w="http://schemas.openxmlformats.org/wordprocessingml/2006/main" w:rsidRPr="006F536B">
        <w:rPr>
          <w:rFonts w:ascii="Times New Roman" w:eastAsia="Times New Roman" w:hAnsi="Times New Roman" w:cs="Times New Roman"/>
          <w:b/>
          <w:bCs/>
          <w:sz w:val="26"/>
          <w:szCs w:val="26"/>
        </w:rPr>
        <w:t xml:space="preserve">Rébellion </w:t>
      </w:r>
      <w:r xmlns:w="http://schemas.openxmlformats.org/wordprocessingml/2006/main" w:rsidRPr="006F536B">
        <w:rPr>
          <w:rFonts w:ascii="Times New Roman" w:eastAsia="Times New Roman" w:hAnsi="Times New Roman" w:cs="Times New Roman"/>
          <w:b/>
          <w:bCs/>
          <w:sz w:val="26"/>
          <w:szCs w:val="26"/>
        </w:rPr>
        <w:t xml:space="preserve">de Koré </w:t>
      </w:r>
      <w:proofErr xmlns:w="http://schemas.openxmlformats.org/wordprocessingml/2006/main" w:type="spellEnd"/>
      <w:r xmlns:w="http://schemas.openxmlformats.org/wordprocessingml/2006/main" w:rsidR="00B81B2F" w:rsidRPr="00994F38">
        <w:rPr>
          <w:rFonts w:ascii="Times New Roman" w:eastAsia="Times New Roman" w:hAnsi="Times New Roman" w:cs="Times New Roman"/>
          <w:sz w:val="20"/>
          <w:szCs w:val="20"/>
        </w:rPr>
        <w:t xml:space="preserve">[56:36-62:01]</w:t>
      </w:r>
    </w:p>
    <w:p w:rsidR="00A77B3E" w:rsidRPr="00D111FB" w:rsidRDefault="006F536B"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Maintenant </w:t>
      </w:r>
      <w:r xmlns:w="http://schemas.openxmlformats.org/wordprocessingml/2006/main" w:rsidR="00ED4906" w:rsidRPr="000A5452">
        <w:rPr>
          <w:rFonts w:ascii="Times New Roman" w:eastAsia="Times New Roman" w:hAnsi="Times New Roman" w:cs="Times New Roman"/>
          <w:sz w:val="26"/>
          <w:szCs w:val="26"/>
        </w:rPr>
        <w:t xml:space="preserve">, passons à travers cette rébellion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Le chapitre 16 du livre des Nombres est la rébellion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de 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Permettez-moi juste d'expliquer cela et d'en parler. Dans le chapitre 16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Dathan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Abiram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sont des Lévites qui viennent à Moïse et disent : « Moïse, toi et Aaron n'êtes pas si chauds. Nous appartenons aussi à Lévite. Nous voulons aussi être spéciaux pour Dieu. Quand je dis spécial, qu'est-ce qui me vient à l'esprit ? Qu'est-ce qui vous fait penser que vous êtes si spécial pour Dieu ? Et donc, fondamentalement, c'est une demande d'être spécial et séparé. Alors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vient à Moïse et dit: "Hé, nous voulons certains de ces droits que vous avez en tant que chef." Donc, c'est un peu comme ça que ça se passe. Dans ce récit, Moïse fait quelque chose qu'il fait rarement ailleurs. Normalement, quand les gens viennent à Moïse, Dieu intervient et Dieu se met en colère en disant : « Je vais les anéantir » et tout. Ici, Moïse lui-même se met en colère contre le peuple et au chapitre 16 verset 15 : "Alors Moïse se mit très en colère et dit au Seigneur : 'N'accepte pas leur offrande.'" Moïse prie pour le peuple ou contre le peuple ?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Il </w:t>
      </w:r>
      <w:r xmlns:w="http://schemas.openxmlformats.org/wordprocessingml/2006/main">
        <w:rPr>
          <w:rFonts w:ascii="Times New Roman" w:eastAsia="Times New Roman" w:hAnsi="Times New Roman" w:cs="Times New Roman"/>
          <w:sz w:val="26"/>
          <w:szCs w:val="26"/>
        </w:rPr>
        <w:t xml:space="preserve">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N'acceptez pas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leur offrande. Donc ici Moïse prend un nouveau rôle, c'est le rôle de l'anti-médiateur. Normalement, Moïse est le médiateur entre Dieu et son peuple, mais dans ce cas, il est l'anti-médiateur, il dit : "Dieu n'accepte pas leurs offrandes ou leurs sacrifices".</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Est-ce que Dieu a le sens de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l'humour. </w:t>
      </w:r>
      <w:proofErr xmlns:w="http://schemas.openxmlformats.org/wordprocessingml/2006/main" w:type="gramEnd"/>
      <w:r xmlns:w="http://schemas.openxmlformats.org/wordprocessingml/2006/main">
        <w:rPr>
          <w:rFonts w:ascii="Times New Roman" w:eastAsia="Times New Roman" w:hAnsi="Times New Roman" w:cs="Times New Roman"/>
          <w:sz w:val="26"/>
          <w:szCs w:val="26"/>
        </w:rPr>
        <w:t xml:space="preserve">Eh bien, c'est une sorte d'humour ironique. Dieu vient à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veux être séparé et spécial ? OK, séparez tous vos gens ici. Dieu dit,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et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alors je vous séparerai. Je vais vous séparer définitivement. Le sol s'ouvre et les avale tous wham-bam jusque dans la tombe. Alors Dieu 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tu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veux être séparé ? Je vais vous séparer. C'est un peu comme Miriam, « tu veux être blanche Miriam ? OK, je vais te rendre totalement blanche. Ici, tu veux être séparé, OK je vais te séparer. Le sol s'ouvre et les engloutit tous et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descend dans la fosse.</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Cela a à voir avec les luttes de pouvoir entre les dirigeants, et les gens quand vous avez un chef, les gens sous le chef saperont-ils parfois le chef ? Ils projettent toutes sortes de mauvais motifs sur le leader. Ce contre quoi le passage met en garde, c'est que Moïse est le chef et quand ces gens viennent dire : « Moïse, nous ne pensons pas que tu es si chaud ; nous voulons avoir tous les privilèges que vous avez. Dieu dit : « Non, Moïse est mon homme. C'est le chef. Vous devez donc faire attention à ne pas saper les dirigeants et à faire de mauvaises déclarations et autres et ce passage est l'un de ces passages.</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 </w:t>
      </w:r>
      <w:r xmlns:w="http://schemas.openxmlformats.org/wordprocessingml/2006/main" w:rsidR="00D111FB">
        <w:rPr>
          <w:rFonts w:ascii="Times New Roman" w:eastAsia="Times New Roman" w:hAnsi="Times New Roman" w:cs="Times New Roman"/>
          <w:sz w:val="26"/>
          <w:szCs w:val="26"/>
        </w:rPr>
        <w:tab xmlns:w="http://schemas.openxmlformats.org/wordprocessingml/2006/main"/>
      </w:r>
      <w:r xmlns:w="http://schemas.openxmlformats.org/wordprocessingml/2006/main" w:rsidR="00D111FB">
        <w:rPr>
          <w:rFonts w:ascii="Times New Roman" w:eastAsia="Times New Roman" w:hAnsi="Times New Roman" w:cs="Times New Roman"/>
          <w:sz w:val="26"/>
          <w:szCs w:val="26"/>
        </w:rPr>
        <w:t xml:space="preserve">Moïse </w:t>
      </w:r>
      <w:r xmlns:w="http://schemas.openxmlformats.org/wordprocessingml/2006/main" w:rsidR="00ED4906" w:rsidRPr="000A5452">
        <w:rPr>
          <w:rFonts w:ascii="Times New Roman" w:eastAsia="Times New Roman" w:hAnsi="Times New Roman" w:cs="Times New Roman"/>
          <w:sz w:val="26"/>
          <w:szCs w:val="26"/>
        </w:rPr>
        <w:t xml:space="preserve">assume ce nouveau rôle d'anti-médiateur plutôt que de médiateur. Tout au long du livre des Nombres, il a été médiatisé alors qu'il priait au nom du peuple. Le rôle du médiateur est vraiment important. Avez-vous déjà prié pour quelqu'un là où ça compte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vraiment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J'ai quatre enfants et j'ai prié pour mes enfants et je ne prie qu'une seule prière pour mes enfants. Ça a toujours été comme ça : « Je dis à Dieu dès le début que je fais une prière, je suis une personne très simple. C'est juste OK Dieu, c'est la même prière tous les jours : je prie pour que mes enfants grandissent pour aimer Dieu de tout leur cœur. Je me dis que s'ils aiment Dieu de tout leur cœur, le reste de la vie prend soin de lui-même. Alors j'ai dit: "Dieu, je veux que mes enfants t'aiment." Maintenant je mens. L'année dernière, à cette époque, mon fils était en Afghanistan et il a dit que tous les jours, ils sortaient et se faisaient tirer dessus. Il avait des amis qui ont été réduits en miettes qu'il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 dû ramasser des parties d'entre eux </w:t>
      </w:r>
      <w:r xmlns:w="http://schemas.openxmlformats.org/wordprocessingml/2006/main" w:rsidR="00D111FB">
        <w:rPr>
          <w:rFonts w:ascii="Times New Roman" w:eastAsia="Times New Roman" w:hAnsi="Times New Roman" w:cs="Times New Roman"/>
          <w:sz w:val="26"/>
          <w:szCs w:val="26"/>
        </w:rPr>
        <w:t xml:space="preserve">. Mais de toute façon, il dit qu'il espère pouvoir oublier et qu'il ne veut jamais s'en souvenir. Des choses qu'il a vues, il a dit "qu'aucun être humain ne devrait jamais voir, j'ai vu des choses." Et c'était vraiment mauvais. J'ai prié Dieu l'année dernière à cette époque pour qu'il grandisse pour aimer Dieu, mais j'ai dit : « Dieu, j'ai une autre chose. Mon fils, je ne veux pas qu'il se fasse tuer. Vous savez, c'est comme si le vieil homme devait passer en premier, puis le gamin. Alors, s'il vous plaît, Dieu épargne l'enfant. Question ai-je prié pour que Dieu épargne sa vie ou ai-je supplié Dieu d'épargner sa vie ? J'ai supplié. J'ai supplié. Je veux juste vous dire que j'ai beaucoup appris sur la prière l'année dernière. Au fait, Dieu a-t-il épargné sa vie ? Dieu l'a fait. Sa tête est complètement foirée, mais Dieu lui a épargné la vie. Nous parlons juste tous les soirs. Nous parlons pendant des heures et des heures et travaillons sur beaucoup de choses avec lesquelles il n'est toujours pas réglé. Mais quoi qu'il en soit, ce que je veux dire, c'est que la prière change-t-elle les choses ? </w:t>
      </w:r>
      <w:r xmlns:w="http://schemas.openxmlformats.org/wordprocessingml/2006/main" w:rsidR="00D111FB">
        <w:rPr>
          <w:rFonts w:ascii="Times New Roman" w:eastAsia="Times New Roman" w:hAnsi="Times New Roman" w:cs="Times New Roman"/>
          <w:sz w:val="26"/>
          <w:szCs w:val="26"/>
        </w:rPr>
        <w:br xmlns:w="http://schemas.openxmlformats.org/wordprocessingml/2006/main"/>
      </w:r>
      <w:r xmlns:w="http://schemas.openxmlformats.org/wordprocessingml/2006/main" w:rsidR="00D111FB">
        <w:rPr>
          <w:rFonts w:ascii="Times New Roman" w:eastAsia="Times New Roman" w:hAnsi="Times New Roman" w:cs="Times New Roman"/>
          <w:b/>
          <w:bCs/>
          <w:sz w:val="26"/>
          <w:szCs w:val="26"/>
        </w:rPr>
        <w:t xml:space="preserve">Q. Moïse comme prophète et </w:t>
      </w:r>
      <w:proofErr xmlns:w="http://schemas.openxmlformats.org/wordprocessingml/2006/main" w:type="spellStart"/>
      <w:proofErr xmlns:w="http://schemas.openxmlformats.org/wordprocessingml/2006/main" w:type="gramStart"/>
      <w:r xmlns:w="http://schemas.openxmlformats.org/wordprocessingml/2006/main" w:rsidR="00D111FB" w:rsidRPr="00D111FB">
        <w:rPr>
          <w:rFonts w:ascii="Times New Roman" w:eastAsia="Times New Roman" w:hAnsi="Times New Roman" w:cs="Times New Roman"/>
          <w:b/>
          <w:bCs/>
          <w:sz w:val="26"/>
          <w:szCs w:val="26"/>
        </w:rPr>
        <w:t xml:space="preserve">shéol</w:t>
      </w:r>
      <w:proofErr xmlns:w="http://schemas.openxmlformats.org/wordprocessingml/2006/main" w:type="spellEnd"/>
      <w:proofErr xmlns:w="http://schemas.openxmlformats.org/wordprocessingml/2006/main" w:type="gramEnd"/>
      <w:r xmlns:w="http://schemas.openxmlformats.org/wordprocessingml/2006/main" w:rsidR="00994F38">
        <w:rPr>
          <w:rFonts w:ascii="Times New Roman" w:eastAsia="Times New Roman" w:hAnsi="Times New Roman" w:cs="Times New Roman"/>
          <w:b/>
          <w:bCs/>
          <w:sz w:val="26"/>
          <w:szCs w:val="26"/>
        </w:rPr>
        <w:t xml:space="preserve"> </w:t>
      </w:r>
      <w:r xmlns:w="http://schemas.openxmlformats.org/wordprocessingml/2006/main" w:rsidR="00994F38" w:rsidRPr="00994F38">
        <w:rPr>
          <w:rFonts w:ascii="Times New Roman" w:eastAsia="Times New Roman" w:hAnsi="Times New Roman" w:cs="Times New Roman"/>
          <w:sz w:val="20"/>
          <w:szCs w:val="20"/>
        </w:rPr>
        <w:t xml:space="preserve">[62:02-66:14]</w:t>
      </w:r>
    </w:p>
    <w:p w:rsidR="00A77B3E" w:rsidRPr="000A5452" w:rsidRDefault="00D111FB" w:rsidP="00D111FB">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Moïse, ce type est un prophète, il fait une prophétie à court terme. Il y a des prophéties à court terme et à long terme. Moïse 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Si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je suis le prophète de Dieu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Koré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que vous m'attaquez, si je suis un vrai prophète, le sol va s'ouvrir et vous engloutir. Devinez ce qui se passe. La parole du prophète s'accomplit-elle ? Oui. Et il dit essentiellement qu'ils sont avalés. Moïse se révèle être un vrai prophète parce que sa parole se réalise exactement comme il l'a dite. Donc, fondamentalement, le sol s'ouvre [Nombres 16:33] et les engloutit dans la fosse. Ils sont descendus vivants dans "la tombe" comme le traduit la NIV. Ce mot « tombe » est le mot hébreu «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Sheol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était le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monde souterrain,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c'est une sorte de mot trouble. Cela peut signifier "la tombe". Cela signifie la tombe physique, mais cela signifie aussi la tombe au-delà, comme un monde trouble, le royaume des ombres et le genre de chose après la mort. C'est un mot complexe mais ici ça veut juste dire ouvrir le sol, ils sont morts et ils étaient dans la tombe.</w:t>
      </w:r>
    </w:p>
    <w:p w:rsidR="00A77B3E" w:rsidRPr="000A5452" w:rsidRDefault="00D111FB" w:rsidP="0083710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 peuple juif avait-il une vision de l'enfer différente de la nôtre ? Il est difficile de savoir exactement quelle est leur vision de l'enfer car je pense que leur vision de l'enfer a également changé au fil du temps. De retour dans ce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genre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 jours, c'est très trouble. Ils n'avaient pas vraiment une vision de l'au-delà. Vous savez ce que je dis, il n'y a pas grand-chose de donné. Vous avez beaucoup lu l'Ancien Testament maintenant, y a-t-il beaucoup de discussions sur le paradis ? C'est la même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chose avec l'enfer </w:t>
      </w:r>
      <w:r xmlns:w="http://schemas.openxmlformats.org/wordprocessingml/2006/main" w:rsidR="00837102">
        <w:rPr>
          <w:rFonts w:ascii="Times New Roman" w:eastAsia="Times New Roman" w:hAnsi="Times New Roman" w:cs="Times New Roman"/>
          <w:sz w:val="26"/>
          <w:szCs w:val="26"/>
        </w:rPr>
        <w:t xml:space="preserve">. Ce n'était pas vraiment une chose claire et nette. À l'époque de Jésus et du Nouveau Testament, il semble y avoir beaucoup plus de données concernant l'endroit où le feu a brûlé. Donc, il semble y avoir des préfigurations comme l'incendie de Sodome et Gomorrhe et des choses comme ça, des lieux d'incendie et de tourment et ce genre de choses, mais c'est vraiment trouble dans l'Ancien Testament. En grande partie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 il est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basé sur ce mot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 Parfois, le mot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 shéol</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 signifie simplement qu'ils ont mis le gars dans le sol dans une tombe et parfois il a ce sens plus large. C'est donc très difficile dans l'Ancien Testament. Si je ne me trompe pas, vous voyez en fait un développement de la compréhension juive et ensuite, venant à l'époque de Christ, elle est toujours en train de changer. C'est donc une très bonne question.</w:t>
      </w:r>
    </w:p>
    <w:p w:rsidR="00A77B3E" w:rsidRPr="000A5452" w:rsidRDefault="00837102"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L'enfer que nous considérons généralement comme une séparation permanente d'avec Dieu, mais le problème avec ce terme « </w:t>
      </w:r>
      <w:proofErr xmlns:w="http://schemas.openxmlformats.org/wordprocessingml/2006/main" w:type="spellStart"/>
      <w:r xmlns:w="http://schemas.openxmlformats.org/wordprocessingml/2006/main" w:rsidR="003A07AD">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c'est que parfois il signifie simplement l'au-delà et ne signifie pas seulement le paradis ou l'enfer. Ainsi, alors que nous faisons des distinctions claires, le peuple juif à cette époque ne le faisait pas. Donc, je veux en quelque sorte laisser les choses dans le flou parce que la vérité honnête est que c'était comme ça à l'époque.</w:t>
      </w:r>
    </w:p>
    <w:p w:rsidR="00A77B3E" w:rsidRPr="00837102" w:rsidRDefault="00ED4906"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sidRPr="000A5452">
        <w:rPr>
          <w:rFonts w:ascii="Times New Roman" w:eastAsia="Times New Roman" w:hAnsi="Times New Roman" w:cs="Times New Roman"/>
          <w:sz w:val="26"/>
          <w:szCs w:val="26"/>
        </w:rPr>
        <w:t xml:space="preserve">Qu'est-ce qui détermine le sens de ce mot « </w:t>
      </w:r>
      <w:proofErr xmlns:w="http://schemas.openxmlformats.org/wordprocessingml/2006/main" w:type="spellStart"/>
      <w:r xmlns:w="http://schemas.openxmlformats.org/wordprocessingml/2006/main" w:rsidR="00837102">
        <w:rPr>
          <w:rFonts w:ascii="Times New Roman" w:eastAsia="Times New Roman" w:hAnsi="Times New Roman" w:cs="Times New Roman"/>
          <w:sz w:val="26"/>
          <w:szCs w:val="26"/>
        </w:rPr>
        <w:t xml:space="preserve">shéol </w:t>
      </w:r>
      <w:proofErr xmlns:w="http://schemas.openxmlformats.org/wordprocessingml/2006/main" w:type="spellEnd"/>
      <w:r xmlns:w="http://schemas.openxmlformats.org/wordprocessingml/2006/main" w:rsidR="003A07AD">
        <w:rPr>
          <w:rFonts w:ascii="Times New Roman" w:eastAsia="Times New Roman" w:hAnsi="Times New Roman" w:cs="Times New Roman"/>
          <w:sz w:val="26"/>
          <w:szCs w:val="26"/>
        </w:rPr>
        <w:t xml:space="preserve">» ? </w:t>
      </w:r>
      <w:proofErr xmlns:w="http://schemas.openxmlformats.org/wordprocessingml/2006/main" w:type="gramStart"/>
      <w:r xmlns:w="http://schemas.openxmlformats.org/wordprocessingml/2006/main" w:rsidR="003A07AD">
        <w:rPr>
          <w:rFonts w:ascii="Times New Roman" w:eastAsia="Times New Roman" w:hAnsi="Times New Roman" w:cs="Times New Roman"/>
          <w:sz w:val="26"/>
          <w:szCs w:val="26"/>
        </w:rPr>
        <w:t xml:space="preserve">Le contexte. </w:t>
      </w:r>
      <w:proofErr xmlns:w="http://schemas.openxmlformats.org/wordprocessingml/2006/main" w:type="gramEnd"/>
      <w:r xmlns:w="http://schemas.openxmlformats.org/wordprocessingml/2006/main" w:rsidRPr="000A5452">
        <w:rPr>
          <w:rFonts w:ascii="Times New Roman" w:eastAsia="Times New Roman" w:hAnsi="Times New Roman" w:cs="Times New Roman"/>
          <w:sz w:val="26"/>
          <w:szCs w:val="26"/>
        </w:rPr>
        <w:t xml:space="preserve">Dans certains contextes, cela signifie qu'ils les mettent simplement dans la tombe, rien de plus. D'autres seront cette zone de connotation des limbes qui est indifférenciée après la mort. </w:t>
      </w:r>
      <w:r xmlns:w="http://schemas.openxmlformats.org/wordprocessingml/2006/main" w:rsidR="00837102">
        <w:rPr>
          <w:rFonts w:ascii="Times New Roman" w:eastAsia="Times New Roman" w:hAnsi="Times New Roman" w:cs="Times New Roman"/>
          <w:sz w:val="26"/>
          <w:szCs w:val="26"/>
        </w:rPr>
        <w:br xmlns:w="http://schemas.openxmlformats.org/wordprocessingml/2006/main"/>
      </w:r>
      <w:r xmlns:w="http://schemas.openxmlformats.org/wordprocessingml/2006/main" w:rsidR="00837102">
        <w:rPr>
          <w:rFonts w:ascii="Times New Roman" w:eastAsia="Times New Roman" w:hAnsi="Times New Roman" w:cs="Times New Roman"/>
          <w:b/>
          <w:bCs/>
          <w:sz w:val="26"/>
          <w:szCs w:val="26"/>
        </w:rPr>
        <w:t xml:space="preserve">R. Les gens peuvent-ils changer ? </w:t>
      </w:r>
      <w:r xmlns:w="http://schemas.openxmlformats.org/wordprocessingml/2006/main" w:rsidR="00994F38" w:rsidRPr="00994F38">
        <w:rPr>
          <w:rFonts w:ascii="Times New Roman" w:eastAsia="Times New Roman" w:hAnsi="Times New Roman" w:cs="Times New Roman"/>
          <w:sz w:val="20"/>
          <w:szCs w:val="20"/>
        </w:rPr>
        <w:t xml:space="preserve">[66:15-71:32]</w:t>
      </w:r>
    </w:p>
    <w:p w:rsidR="00A77B3E" w:rsidRPr="00596CD9" w:rsidRDefault="00837102" w:rsidP="00994F38">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certaines personnes n'apprennent jamais. Après que ces gens soient engloutis, que se passe-t-il au verset 41 ? Ici, il est dit :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lendemain, toute la communauté israélite murmura contre Moïse et Aaron : « Vous avez tué le peuple de l'Éternel », dirent-ils. Et ce qui se passe, Dieu dit, « hé, nous allons les faire frire aussi. Et maintenant, Moïse change de rôle. Il dit : « Dieu ne le fais pas. En gros, ces gens n'apprennent jamais. </w:t>
      </w:r>
      <w:r xmlns:w="http://schemas.openxmlformats.org/wordprocessingml/2006/main" w:rsidR="00C6437F">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Maintenant, vous dites, vous savez, je suis une jeune femme et j'aime ce type et il a toutes sortes de problèmes. Il a toutes sortes de problèmes, mais je peux aider à le résoudre. Oui, certains d'entre vous secouent tous la tête parce que vous savez exactement de quoi je parle : Ouais, c'est vrai ! Question, je suis très sérieux : le changement chez une personne aux niveaux de base est-il presque impossible ? Maintenant je reviens à Eric qui avait raison : le Saint-Esprit peut-il changer le noyau d'une personne ? Oui. Mais le changement fondamental chez une personne est-il vraiment, vraiment, difficile ? Une bonne femme peut-elle changer un homme ? J'ai vu ça arriver aussi mais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c'est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vraiment rare. Donc ce que je dis c'est d'être prudent. Quand mes filles ou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une jeune femme</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vient vers moi et dit </w:t>
      </w:r>
      <w:r xmlns:w="http://schemas.openxmlformats.org/wordprocessingml/2006/main" w:rsidR="00A20835">
        <w:rPr>
          <w:rFonts w:ascii="Times New Roman" w:eastAsia="Times New Roman" w:hAnsi="Times New Roman" w:cs="Times New Roman"/>
          <w:sz w:val="26"/>
          <w:szCs w:val="26"/>
        </w:rPr>
        <w:t xml:space="preserve">: "Je vais changer ce gars", je suis toujours à l'arrière de ma tête en train de sourire en disant "naïf". Je ne qualifierais jamais personne de naïf, mais je suis sûr que je le pense.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Changer... Je connais un gars que je veux utiliser un autre exemple. On va changer ça parce que c'est enregistré mais je connais un gars qui voulait arrêter de fumer. Maintenant question, est de fumer une chose assez simple. Votre corps veut des cigarettes et vous fumez des cigarettes. Maintenant, un corps peut-il changer ? Question : pourrait-il arrêter de fumer ?--non. Vous voyez, cela a duré 50, 60 ans, et ce que je dis, c'est que le changement est vraiment difficile pour les gens. Saviez-vous que les personnes qui subissent un pontage cardiaque et qui savent qu'elles doivent changer ce qu'elles mangent et qu'elles doivent commencer à faire de l'exercice, saviez-vous qu'après que les gens ont subi une chirurgie majeure à cœur ouvert deux ans plus tard, 90 % d'entre eux les gens font la même chose qu'ils faisaient avant. Les gens peuvent-ils changer ? Est-ce que tu comprends ce que je dis? C'est effrayant quand on y pense.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Êtes-vous maintenant dans une ère de changement? Vous grandissez et il y a beaucoup de choses qui changent. Que se passe-t-il, vous atteignez 25 ans et vous vous fossilisez en quelque sorte ? En fait, la vérité honnête que vous avez en quelque sorte changé toute votre vie. Il est donc intéressant que vous sachiez ce que je dis, c'est que vous clignez des yeux et quel âge avez-vous entre 18 et 19 ans. À quelle vitesse ta vie est-elle passée assez vite ? Vous clignez des yeux à nouveau et tout d'un coup, vous aurez 25 ans, diplômé du Gordon College et dans une carrière, clignez des yeux à nouveau et vos 35 ans et vous aurez des enfants. Puis, tout d'un coup, vous clignez des yeux à nouveau et vous vous arrêtez, puis attendez une minute, vous clignez des yeux une fois de plus et vous êtes un vieil homme comme moi ! Quelle est la conclusion? Est-ce que quelqu'un connaît cette chanson country? La conclusion est "ne clignez pas des yeux". Quel est l'intérêt de la chanson ? La vie passe-t-elle très vite ? Comment cela s'intègre-t-il dans cela? La vie passe très vite, les choses peuvent-elles changer ? Qui sont les agents du changement ? Pouvez-vous choisir et façonner votre avenir ? Pouvez-vous faire des choix qui changent l'avenir ?</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Le monde est là-bas dans lequel nous vivons une journée incroyable ! Autant que je déteste l'utiliser à cause de ces stupides ordinateurs Mac, mais Steve Jobs est mort. Question, a-t-il fait une grande différence dans le monde ? Ce que je dis, c'est que certains d'entre vous ici, vous allez pouvoir faire des choix qui changeront le monde. </w:t>
      </w:r>
      <w:r xmlns:w="http://schemas.openxmlformats.org/wordprocessingml/2006/main" w:rsidR="00ED4906" w:rsidRPr="000A5452">
        <w:rPr>
          <w:rFonts w:ascii="Times New Roman" w:eastAsia="Times New Roman" w:hAnsi="Times New Roman" w:cs="Times New Roman"/>
          <w:i/>
          <w:iCs/>
          <w:sz w:val="26"/>
          <w:szCs w:val="26"/>
        </w:rPr>
        <w:t xml:space="preserve">Carpe Diem - </w:t>
      </w:r>
      <w:r xmlns:w="http://schemas.openxmlformats.org/wordprocessingml/2006/main" w:rsidR="00ED4906" w:rsidRPr="000A5452">
        <w:rPr>
          <w:rFonts w:ascii="Times New Roman" w:eastAsia="Times New Roman" w:hAnsi="Times New Roman" w:cs="Times New Roman"/>
          <w:sz w:val="26"/>
          <w:szCs w:val="26"/>
        </w:rPr>
        <w:t xml:space="preserve">faites vos meilleurs choix pour être la meilleure personne possible. Changez le monde pour de bon ! Y a-t-il des gens qui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veulent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changer le monde pour le mal ? Vous avez la vision.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Faire des choix quotidiens signifie-t-il que vous </w:t>
      </w:r>
      <w:r xmlns:w="http://schemas.openxmlformats.org/wordprocessingml/2006/main" w:rsidR="00A20835">
        <w:rPr>
          <w:rFonts w:ascii="Times New Roman" w:eastAsia="Times New Roman" w:hAnsi="Times New Roman" w:cs="Times New Roman"/>
          <w:sz w:val="26"/>
          <w:szCs w:val="26"/>
        </w:rPr>
        <w:t xml:space="preserve">devez vous lever à 5h30 pour vous lever et faire votre travail ? Non, c'est plus facile de dormir. Vous faites votre travail, vous le faites. Faites des choix qui feront de vous le genre de personne qui peut changer le monde pour de bon. Nous vivons aujourd'hui une journée incroyable dans laquelle vous avez toutes sortes de choix devant vous, c'est comme un buffet et ce que je vous dis, c'est : allez-y. Faites une différence dans le monde pour de bon. Engagez-vous à bien vous-même, puis faites ces choix. Alors quoi qu'il en soit, les gens peuvent-ils vraiment changer ? </w:t>
      </w:r>
      <w:r xmlns:w="http://schemas.openxmlformats.org/wordprocessingml/2006/main" w:rsidR="00596CD9">
        <w:rPr>
          <w:rFonts w:ascii="Times New Roman" w:eastAsia="Times New Roman" w:hAnsi="Times New Roman" w:cs="Times New Roman"/>
          <w:sz w:val="26"/>
          <w:szCs w:val="26"/>
        </w:rPr>
        <w:br xmlns:w="http://schemas.openxmlformats.org/wordprocessingml/2006/main"/>
      </w:r>
      <w:r xmlns:w="http://schemas.openxmlformats.org/wordprocessingml/2006/main" w:rsidR="00596CD9">
        <w:rPr>
          <w:rFonts w:ascii="Times New Roman" w:eastAsia="Times New Roman" w:hAnsi="Times New Roman" w:cs="Times New Roman"/>
          <w:b/>
          <w:bCs/>
          <w:sz w:val="26"/>
          <w:szCs w:val="26"/>
        </w:rPr>
        <w:t xml:space="preserve">S. Moïse et le rocher </w:t>
      </w:r>
      <w:r xmlns:w="http://schemas.openxmlformats.org/wordprocessingml/2006/main" w:rsidR="00994F38" w:rsidRPr="00994F38">
        <w:rPr>
          <w:rFonts w:ascii="Times New Roman" w:eastAsia="Times New Roman" w:hAnsi="Times New Roman" w:cs="Times New Roman"/>
          <w:sz w:val="20"/>
          <w:szCs w:val="20"/>
        </w:rPr>
        <w:t xml:space="preserve">[71:33-77:12]</w:t>
      </w:r>
    </w:p>
    <w:p w:rsidR="00A77B3E" w:rsidRPr="000A5452" w:rsidRDefault="00596CD9" w:rsidP="00596CD9">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Alors qu'en est-il de Moïse frappant le rocher, vous dites même qu'il l'a fait sauter. Je pense que beaucoup de gens ratent le chapitre 20 avec Moïse. C'est là que Moïse commet un péché et que Dieu le cloue pour cela. Les gens sautent toujours ça. Comment le chapitre 20 où Moïse frappe le rocher et il commet un péché et il est jugé, comment ce chapitre commence-t-il ? « Au cours du premier mois, toute la communauté israélite est arrivée au désert de </w:t>
      </w:r>
      <w:proofErr xmlns:w="http://schemas.openxmlformats.org/wordprocessingml/2006/main" w:type="spellStart"/>
      <w:r xmlns:w="http://schemas.openxmlformats.org/wordprocessingml/2006/main">
        <w:rPr>
          <w:rFonts w:ascii="Times New Roman" w:eastAsia="Times New Roman" w:hAnsi="Times New Roman" w:cs="Times New Roman"/>
          <w:sz w:val="26"/>
          <w:szCs w:val="26"/>
        </w:rPr>
        <w:t xml:space="preserve">Tsin </w:t>
      </w:r>
      <w:proofErr xmlns:w="http://schemas.openxmlformats.org/wordprocessingml/2006/main" w:type="spellEnd"/>
      <w:r xmlns:w="http://schemas.openxmlformats.org/wordprocessingml/2006/main" w:rsidR="00ED4906" w:rsidRPr="000A5452">
        <w:rPr>
          <w:rFonts w:ascii="Times New Roman" w:eastAsia="Times New Roman" w:hAnsi="Times New Roman" w:cs="Times New Roman"/>
          <w:sz w:val="26"/>
          <w:szCs w:val="26"/>
        </w:rPr>
        <w:t xml:space="preserve">et ils sont restés à </w:t>
      </w:r>
      <w:proofErr xmlns:w="http://schemas.openxmlformats.org/wordprocessingml/2006/main" w:type="spellStart"/>
      <w:r xmlns:w="http://schemas.openxmlformats.org/wordprocessingml/2006/main" w:rsidR="00ED4906" w:rsidRPr="000A5452">
        <w:rPr>
          <w:rFonts w:ascii="Times New Roman" w:eastAsia="Times New Roman" w:hAnsi="Times New Roman" w:cs="Times New Roman"/>
          <w:sz w:val="26"/>
          <w:szCs w:val="26"/>
        </w:rPr>
        <w:t xml:space="preserve">Kadesh </w:t>
      </w:r>
      <w:proofErr xmlns:w="http://schemas.openxmlformats.org/wordprocessingml/2006/main" w:type="spellEnd"/>
      <w:r xmlns:w="http://schemas.openxmlformats.org/wordprocessingml/2006/main">
        <w:rPr>
          <w:rFonts w:ascii="Times New Roman" w:eastAsia="Times New Roman" w:hAnsi="Times New Roman" w:cs="Times New Roman"/>
          <w:sz w:val="26"/>
          <w:szCs w:val="26"/>
        </w:rPr>
        <w:t xml:space="preserve">. Là, Miriam est morte et a été enterrée. Le chapitre s'ouvre d'abord avec la mort de Miriam. Était-ce une grande chose pour Moïse? Miriam était la sœur aînée lorsque Moïse flottait dans un panier et a aidé à le former. Elle mourut. Au fait, comment se termine le chapitre 20 ?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L'histoire de la mort d'Aaron.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Donc le chapitre 20 a Moïse au milieu du chapitre 20 que fait-il ? Il frappe le rocher. Le chapitre 20 est-il comme un très mauvais jour pour Moïse ? Sa sœur meurt, son frère meurt et il frappe le rocher. Si j'écrivais le Pentateuque, c'est celui-ci que je voudrais laisser de côté.</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C'est </w:t>
      </w:r>
      <w:r xmlns:w="http://schemas.openxmlformats.org/wordprocessingml/2006/main" w:rsidR="00ED4906" w:rsidRPr="000A5452">
        <w:rPr>
          <w:rFonts w:ascii="Times New Roman" w:eastAsia="Times New Roman" w:hAnsi="Times New Roman" w:cs="Times New Roman"/>
          <w:sz w:val="26"/>
          <w:szCs w:val="26"/>
        </w:rPr>
        <w:t xml:space="preserve">Moïse, il va au rocher et Dieu lui dit de parler au rocher et de l'eau sortira. Pourquoi Dieu a-t-il si durement cloué Moïse juste pour avoir frappé un rocher ? Pourquoi Dieu a-t-il jugé Moïse si durement juste pour avoir frappé le rocher ? Qu'y a-t-il de mal à frapper un rocher? Y a-t-il quelque chose de mal en soi à frapper un rocher avec un bâton pour obtenir de l'eau ? Non. Alors laissez-moi juste parcourir ça. Qu'y avait-il de mal à frapper un rocher? Il n'y avait rien de mal à frapper un rocher, sauf que le vrai problème n'a pas à voir avec le fait de frapper le rocher, le vrai problème se trouve au verset 12 : "Mais le Seigneur a dit à Moïse et à Aaron, parce que vous n'avez pas assez confiance en moi pour m'honorer comme saint aux yeux des Israélites, tu n'amèneras pas cette communauté dans le pays que je leur donne. Moïse va errer avec eux pendant 40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ans, Moïse va errer dans la </w:t>
      </w:r>
      <w:r xmlns:w="http://schemas.openxmlformats.org/wordprocessingml/2006/main">
        <w:rPr>
          <w:rFonts w:ascii="Times New Roman" w:eastAsia="Times New Roman" w:hAnsi="Times New Roman" w:cs="Times New Roman"/>
          <w:sz w:val="26"/>
          <w:szCs w:val="26"/>
        </w:rPr>
        <w:t xml:space="preserve">région de la Mer Morte. Il va monter le long du côté ici et juste là où se trouve Eric, Moïse ne peut pas traverser le Jourdain. Ainsi, sur le mont Nebo ici, Moïse va monter sur la montagne où il va mourir. Il va pouvoir regarder par-dessus la montagne, regarder et voir Israël, mais il ne peut pas aller là-bas. Il a heurté le rocher. Pourquoi?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Parce que tu ne m'as pas fait confiance.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La confiance et la foi sont-elles importantes? C'est ce qu'est le christianisme. Ça y est. Abraham crut Dieu et cela lui fut imputé à justice. Ici, Moïse n'a pas fait confiance à Dieu.</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Dieu juge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sidR="00ED4906" w:rsidRPr="000A5452">
        <w:rPr>
          <w:rFonts w:ascii="Times New Roman" w:eastAsia="Times New Roman" w:hAnsi="Times New Roman" w:cs="Times New Roman"/>
          <w:sz w:val="26"/>
          <w:szCs w:val="26"/>
        </w:rPr>
        <w:t xml:space="preserve">t-il les pensées et les intentions du cœur d'une personne ? Vous ne pouvez peut-être pas juger ces pensées et ces intentions, mais Dieu juge les pensées et les intentions du cœur. Le cœur de Moïse n'était pas juste ici. Ce qu'il faisait physiquement était bien mais son cœur n'allait pas bien, son cœur ne faisait pas confiance.</w:t>
      </w:r>
      <w:r xmlns:w="http://schemas.openxmlformats.org/wordprocessingml/2006/main">
        <w:rPr>
          <w:rFonts w:ascii="Times New Roman" w:eastAsia="Times New Roman" w:hAnsi="Times New Roman" w:cs="Times New Roman"/>
          <w:sz w:val="26"/>
          <w:szCs w:val="26"/>
        </w:rPr>
        <w:br xmlns:w="http://schemas.openxmlformats.org/wordprocessingml/2006/main"/>
      </w: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L'autre problème est la responsabilité des dirigeants. Les dirigeants sont-ils jugés plus sévèrement que les gens ordinaires ? Les dirigeants sont jugés plus sévèrement. J'ai toujours ce cauchemar que je suis mort et que je suis allé au paradis et que tous mes étudiants, c'est-à-dire vous, passent et que St. Peter m'a mis sur le côté en disant que vous ne pouvez pas aller au paradis. Je regarde et tous mes élèves vont au paradis. Il dit : « Hildebrandt, tu te souviens de toutes ces choses folles que tu as dites en classe sur le fait que je ne changeais pas d'avis ? Eh bien, j'ai changé d'avis maintenant restez dehors ici. Laissez tous vos élèves entrer. Alors pendant que vous faites le camion, vous pouvez me faire signe. Peut-être que l'un d'entre vous pourrait jouer le rôle de médiateur et dire : « s'il vous plaît, laissez-le entrer ».</w:t>
      </w:r>
    </w:p>
    <w:p w:rsidR="00A77B3E" w:rsidRPr="00A47DE6" w:rsidRDefault="00596CD9" w:rsidP="00A47DE6">
      <w:pPr xmlns:w="http://schemas.openxmlformats.org/wordprocessingml/2006/main">
        <w:spacing w:line="360" w:lineRule="auto"/>
        <w:rPr>
          <w:rFonts w:ascii="Times New Roman" w:eastAsia="Times New Roman" w:hAnsi="Times New Roman" w:cs="Times New Roman"/>
          <w:b/>
          <w:bCs/>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Mais la vérité, c'est que quand tu es là à parler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tout le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temps, je dis beaucoup de choses stupides et folles. Franchement, je m'inquiète pour ça. Un jour, j'aurai un jugement pour toutes les bêtises que j'ai dites devant la classe. Quoi qu'il en soit, lorsque vous prenez un poste de direction, y a-t-il un niveau de responsabilité plus élevé et vous devez en être conscient et être prudent. Moïse l'a soufflé.</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 </w:t>
      </w:r>
      <w:r xmlns:w="http://schemas.openxmlformats.org/wordprocessingml/2006/main" w:rsidR="00A47DE6">
        <w:rPr>
          <w:rFonts w:ascii="Times New Roman" w:eastAsia="Times New Roman" w:hAnsi="Times New Roman" w:cs="Times New Roman"/>
          <w:sz w:val="26"/>
          <w:szCs w:val="26"/>
        </w:rPr>
        <w:tab xmlns:w="http://schemas.openxmlformats.org/wordprocessingml/2006/main"/>
      </w:r>
      <w:r xmlns:w="http://schemas.openxmlformats.org/wordprocessingml/2006/main" w:rsidR="00A47DE6">
        <w:rPr>
          <w:rFonts w:ascii="Times New Roman" w:eastAsia="Times New Roman" w:hAnsi="Times New Roman" w:cs="Times New Roman"/>
          <w:sz w:val="26"/>
          <w:szCs w:val="26"/>
        </w:rPr>
        <w:t xml:space="preserve">Puis </w:t>
      </w:r>
      <w:r xmlns:w="http://schemas.openxmlformats.org/wordprocessingml/2006/main" w:rsidR="00ED4906" w:rsidRPr="000A5452">
        <w:rPr>
          <w:rFonts w:ascii="Times New Roman" w:eastAsia="Times New Roman" w:hAnsi="Times New Roman" w:cs="Times New Roman"/>
          <w:sz w:val="26"/>
          <w:szCs w:val="26"/>
        </w:rPr>
        <w:t xml:space="preserve">enfin, y a-t-il des conséquences pour les actions ? Vos actions ont-elles des conséquences ? C'est l'une des choses fondamentales de la sagesse, avec des actions, il y a des conséquences. Ce qui est vraiment bien, c'est qu'il peut y avoir des conséquences positives pour les actions ? Pouvez-vous faire de bonnes choses et ensuite avoir de bonnes conséquences ? Et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il y a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des choses négatives </w:t>
      </w:r>
      <w:r xmlns:w="http://schemas.openxmlformats.org/wordprocessingml/2006/main" w:rsidR="00ED4906" w:rsidRPr="000A5452">
        <w:rPr>
          <w:rFonts w:ascii="Times New Roman" w:eastAsia="Times New Roman" w:hAnsi="Times New Roman" w:cs="Times New Roman"/>
          <w:sz w:val="26"/>
          <w:szCs w:val="26"/>
        </w:rPr>
        <w:lastRenderedPageBreak xmlns:w="http://schemas.openxmlformats.org/wordprocessingml/2006/main"/>
      </w:r>
      <w:r xmlns:w="http://schemas.openxmlformats.org/wordprocessingml/2006/main" w:rsidR="00ED4906" w:rsidRPr="000A5452">
        <w:rPr>
          <w:rFonts w:ascii="Times New Roman" w:eastAsia="Times New Roman" w:hAnsi="Times New Roman" w:cs="Times New Roman"/>
          <w:sz w:val="26"/>
          <w:szCs w:val="26"/>
        </w:rPr>
        <w:t xml:space="preserve">que vous pouvez faire pour gagner des conséquences négatives. Il y a donc des conséquences et qu'est-ce que cela nous dit? Est-ce qu'aujourd'hui compte ? Les choses que vous faites aujourd'hui </w:t>
      </w:r>
      <w:r xmlns:w="http://schemas.openxmlformats.org/wordprocessingml/2006/main" w:rsidR="00A47DE6">
        <w:rPr>
          <w:rFonts w:ascii="Times New Roman" w:eastAsia="Times New Roman" w:hAnsi="Times New Roman" w:cs="Times New Roman"/>
          <w:sz w:val="26"/>
          <w:szCs w:val="26"/>
        </w:rPr>
        <w:t xml:space="preserve">sont-elles importantes ? Oui!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Aujourd'hui compte; les choses que vous faites comptent.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Cela fait une différence. La vie est si riche chaque jour. Chaque jour, les choses que vous faites comptent. Avec Moïse, que serait-il arrivé s'il avait manqué ce jour où il a frappé le rocher ? Il serait allé dans la Terre Promise. Mais il a pris de mauvaises décisions ce jour-là et cela a affecté les 40 prochaines années de sa vie ! </w:t>
      </w:r>
      <w:r xmlns:w="http://schemas.openxmlformats.org/wordprocessingml/2006/main" w:rsidR="00A47DE6">
        <w:rPr>
          <w:rFonts w:ascii="Times New Roman" w:eastAsia="Times New Roman" w:hAnsi="Times New Roman" w:cs="Times New Roman"/>
          <w:sz w:val="26"/>
          <w:szCs w:val="26"/>
        </w:rPr>
        <w:br xmlns:w="http://schemas.openxmlformats.org/wordprocessingml/2006/main"/>
      </w:r>
      <w:r xmlns:w="http://schemas.openxmlformats.org/wordprocessingml/2006/main" w:rsidR="00A47DE6">
        <w:rPr>
          <w:rFonts w:ascii="Times New Roman" w:eastAsia="Times New Roman" w:hAnsi="Times New Roman" w:cs="Times New Roman"/>
          <w:b/>
          <w:bCs/>
          <w:sz w:val="26"/>
          <w:szCs w:val="26"/>
        </w:rPr>
        <w:t xml:space="preserve">T. Serpent sur la perche (Nombres 21) </w:t>
      </w:r>
      <w:r xmlns:w="http://schemas.openxmlformats.org/wordprocessingml/2006/main" w:rsidR="00994F38" w:rsidRPr="00994F38">
        <w:rPr>
          <w:rFonts w:ascii="Times New Roman" w:eastAsia="Times New Roman" w:hAnsi="Times New Roman" w:cs="Times New Roman"/>
          <w:sz w:val="20"/>
          <w:szCs w:val="20"/>
        </w:rPr>
        <w:t xml:space="preserve">[77:13-79:44]</w:t>
      </w:r>
    </w:p>
    <w:p w:rsidR="00A77B3E" w:rsidRPr="000A5452" w:rsidRDefault="00A47DE6" w:rsidP="00A47DE6">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eastAsia="Times New Roman" w:hAnsi="Times New Roman" w:cs="Times New Roman"/>
          <w:sz w:val="26"/>
          <w:szCs w:val="26"/>
        </w:rPr>
        <w:t xml:space="preserve"> </w:t>
      </w:r>
      <w:r xmlns:w="http://schemas.openxmlformats.org/wordprocessingml/2006/main">
        <w:rPr>
          <w:rFonts w:ascii="Times New Roman" w:eastAsia="Times New Roman" w:hAnsi="Times New Roman" w:cs="Times New Roman"/>
          <w:sz w:val="26"/>
          <w:szCs w:val="26"/>
        </w:rPr>
        <w:tab xmlns:w="http://schemas.openxmlformats.org/wordprocessingml/2006/main"/>
      </w:r>
      <w:r xmlns:w="http://schemas.openxmlformats.org/wordprocessingml/2006/main">
        <w:rPr>
          <w:rFonts w:ascii="Times New Roman" w:eastAsia="Times New Roman" w:hAnsi="Times New Roman" w:cs="Times New Roman"/>
          <w:sz w:val="26"/>
          <w:szCs w:val="26"/>
        </w:rPr>
        <w:t xml:space="preserve">Les gens </w:t>
      </w:r>
      <w:r xmlns:w="http://schemas.openxmlformats.org/wordprocessingml/2006/main" w:rsidR="00ED4906" w:rsidRPr="000A5452">
        <w:rPr>
          <w:rFonts w:ascii="Times New Roman" w:eastAsia="Times New Roman" w:hAnsi="Times New Roman" w:cs="Times New Roman"/>
          <w:sz w:val="26"/>
          <w:szCs w:val="26"/>
        </w:rPr>
        <w:t xml:space="preserve">se plaignent à nouveau dans Nombres chapitre 21. Les gens se plaignent à nouveau et que se passe-t-il ? Dieu envoie des serpents venimeux et les serpents commencent à mordre les gens. Maintenant, comment s'en sort-il ? Il place un serpent de bronze sur un poteau et le tient debout et dit « tu dois regarder ce serpent qui t'a mordu. Vous regardez le poteau, vous regardez et vivez. Est-ce que quelqu'un se souvient de la chanson "regarde et vis mon frère regarde et vis" ? Un hymne de l'ancien évangile disait "regarde et vis". Mais ce n'est pas vraiment la raison pour laquelle c'est si important dans le Nouveau Testament. Jésus parle à Nicodème et voici comment cela se passe. Jésus dans le Nouveau Testament parle à Nicodème et il dit que personne n'est jamais monté au ciel sauf celui qui est descendu du ciel. Qui est descendu du ciel ? </w:t>
      </w:r>
      <w:proofErr xmlns:w="http://schemas.openxmlformats.org/wordprocessingml/2006/main" w:type="gramStart"/>
      <w:r xmlns:w="http://schemas.openxmlformats.org/wordprocessingml/2006/main" w:rsidR="00DA4F97">
        <w:rPr>
          <w:rFonts w:ascii="Times New Roman" w:eastAsia="Times New Roman" w:hAnsi="Times New Roman" w:cs="Times New Roman"/>
          <w:sz w:val="26"/>
          <w:szCs w:val="26"/>
        </w:rPr>
        <w:t xml:space="preserve">Le fils de l'homme.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Nicodème, comme Moïse éleva le serpent dans le désert, ainsi le fils de l'homme doit être élevé afin que quiconque croit en lui ne périsse pas mais ait la vie éternelle. Pourquoi? "Car Dieu a tant aimé le monde </w:t>
      </w:r>
      <w:bookmarkStart xmlns:w="http://schemas.openxmlformats.org/wordprocessingml/2006/main" w:id="0" w:name="_GoBack"/>
      <w:bookmarkEnd xmlns:w="http://schemas.openxmlformats.org/wordprocessingml/2006/main" w:id="0"/>
      <w:r xmlns:w="http://schemas.openxmlformats.org/wordprocessingml/2006/main" w:rsidR="00ED4906" w:rsidRPr="000A5452">
        <w:rPr>
          <w:rFonts w:ascii="Times New Roman" w:eastAsia="Times New Roman" w:hAnsi="Times New Roman" w:cs="Times New Roman"/>
          <w:sz w:val="26"/>
          <w:szCs w:val="26"/>
        </w:rPr>
        <w:t xml:space="preserve">, qu'il a donné son fils unique afin que quiconque croit en lui ne périsse pas mais qu'il ait la vie éternelle." Ce serpent sur le poteau, qu'est-ce que cela nous dit ? Cela nous dit-il à quel point Dieu nous aime ? Le serpent sur la </w:t>
      </w:r>
      <w:proofErr xmlns:w="http://schemas.openxmlformats.org/wordprocessingml/2006/main" w:type="gramStart"/>
      <w:r xmlns:w="http://schemas.openxmlformats.org/wordprocessingml/2006/main" w:rsidR="00ED4906" w:rsidRPr="000A5452">
        <w:rPr>
          <w:rFonts w:ascii="Times New Roman" w:eastAsia="Times New Roman" w:hAnsi="Times New Roman" w:cs="Times New Roman"/>
          <w:sz w:val="26"/>
          <w:szCs w:val="26"/>
        </w:rPr>
        <w:t xml:space="preserve">perche, </w:t>
      </w:r>
      <w:proofErr xmlns:w="http://schemas.openxmlformats.org/wordprocessingml/2006/main" w:type="gramEnd"/>
      <w:r xmlns:w="http://schemas.openxmlformats.org/wordprocessingml/2006/main" w:rsidR="00ED4906" w:rsidRPr="000A5452">
        <w:rPr>
          <w:rFonts w:ascii="Times New Roman" w:eastAsia="Times New Roman" w:hAnsi="Times New Roman" w:cs="Times New Roman"/>
          <w:sz w:val="26"/>
          <w:szCs w:val="26"/>
        </w:rPr>
        <w:t xml:space="preserve">devient le fils de l'homme qui est le fils de Dieu qui est crucifié à notre place. Quiconque croit en lui ne périra pas. Ce serpent sur la perche est la configuration de Jean 3:16 où Jésus dit maintenant que le Fils de l'homme va être mis sur une perche, et quiconque croit en lui - la vie éternelle. C'est incroyable mais Dieu nous aime et chaque jour compte. Faisons-le! Très bien, fin du cours à bientôt les gars.</w:t>
      </w:r>
    </w:p>
    <w:p w:rsidR="00A77B3E" w:rsidRPr="000A5452" w:rsidRDefault="00CF599E" w:rsidP="000A5452">
      <w:pPr xmlns:w="http://schemas.openxmlformats.org/wordprocessingml/2006/main">
        <w:spacing w:line="360" w:lineRule="auto"/>
        <w:rPr>
          <w:rFonts w:ascii="Times New Roman" w:eastAsia="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sidRPr="00A47DE6">
        <w:rPr>
          <w:rFonts w:ascii="Times New Roman" w:hAnsi="Times New Roman" w:cs="Times New Roman"/>
        </w:rPr>
        <w:t xml:space="preserve"> </w:t>
      </w:r>
      <w:r xmlns:w="http://schemas.openxmlformats.org/wordprocessingml/2006/main" w:rsidRPr="00A47DE6">
        <w:rPr>
          <w:rFonts w:ascii="Times New Roman" w:hAnsi="Times New Roman" w:cs="Times New Roman"/>
        </w:rPr>
        <w:tab xmlns:w="http://schemas.openxmlformats.org/wordprocessingml/2006/main"/>
      </w:r>
      <w:r xmlns:w="http://schemas.openxmlformats.org/wordprocessingml/2006/main" w:rsidRPr="00A47DE6">
        <w:rPr>
          <w:rFonts w:ascii="Times New Roman" w:hAnsi="Times New Roman" w:cs="Times New Roman"/>
        </w:rPr>
        <w:t xml:space="preserve">Transcrit par Henry Hagen</w:t>
      </w:r>
      <w:r xmlns:w="http://schemas.openxmlformats.org/wordprocessingml/2006/main" w:rsidR="00A47DE6" w:rsidRPr="00A47DE6">
        <w:rPr>
          <w:rFonts w:ascii="Times New Roman" w:hAnsi="Times New Roman" w:cs="Times New Roman"/>
        </w:rPr>
        <w:br xmlns:w="http://schemas.openxmlformats.org/wordprocessingml/2006/main"/>
      </w:r>
      <w:r xmlns:w="http://schemas.openxmlformats.org/wordprocessingml/2006/main" w:rsidR="00A47DE6" w:rsidRPr="00A47DE6">
        <w:rPr>
          <w:rFonts w:ascii="Times New Roman" w:hAnsi="Times New Roman" w:cs="Times New Roman"/>
        </w:rPr>
        <w:t xml:space="preserve"> </w:t>
      </w:r>
      <w:r xmlns:w="http://schemas.openxmlformats.org/wordprocessingml/2006/main" w:rsidR="00A47DE6" w:rsidRPr="00A47DE6">
        <w:rPr>
          <w:rFonts w:ascii="Times New Roman" w:hAnsi="Times New Roman" w:cs="Times New Roman"/>
        </w:rPr>
        <w:tab xmlns:w="http://schemas.openxmlformats.org/wordprocessingml/2006/main"/>
      </w:r>
      <w:proofErr xmlns:w="http://schemas.openxmlformats.org/wordprocessingml/2006/main" w:type="gramStart"/>
      <w:r xmlns:w="http://schemas.openxmlformats.org/wordprocessingml/2006/main" w:rsidR="00A47DE6" w:rsidRPr="00A47DE6">
        <w:rPr>
          <w:rFonts w:ascii="Times New Roman" w:hAnsi="Times New Roman" w:cs="Times New Roman"/>
        </w:rPr>
        <w:t xml:space="preserve">Brut </w:t>
      </w:r>
      <w:proofErr xmlns:w="http://schemas.openxmlformats.org/wordprocessingml/2006/main" w:type="gramEnd"/>
      <w:r xmlns:w="http://schemas.openxmlformats.org/wordprocessingml/2006/main" w:rsidR="00A47DE6" w:rsidRPr="00A47DE6">
        <w:rPr>
          <w:rFonts w:ascii="Times New Roman" w:hAnsi="Times New Roman" w:cs="Times New Roman"/>
        </w:rPr>
        <w:t xml:space="preserve">édité par Ted Hildebrandt 2</w:t>
      </w:r>
    </w:p>
    <w:sectPr w:rsidR="00A77B3E" w:rsidRPr="000A54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835" w:rsidRDefault="00A20835" w:rsidP="000A5452">
      <w:pPr>
        <w:spacing w:line="240" w:lineRule="auto"/>
      </w:pPr>
      <w:r>
        <w:separator/>
      </w:r>
    </w:p>
  </w:endnote>
  <w:endnote w:type="continuationSeparator" w:id="0">
    <w:p w:rsidR="00A20835" w:rsidRDefault="00A20835" w:rsidP="000A54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835" w:rsidRDefault="00A20835" w:rsidP="000A5452">
      <w:pPr>
        <w:spacing w:line="240" w:lineRule="auto"/>
      </w:pPr>
      <w:r>
        <w:separator/>
      </w:r>
    </w:p>
  </w:footnote>
  <w:footnote w:type="continuationSeparator" w:id="0">
    <w:p w:rsidR="00A20835" w:rsidRDefault="00A20835" w:rsidP="000A54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835" w:rsidRDefault="00A2083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7E221E">
      <w:rPr>
        <w:noProof/>
      </w:rPr>
      <w:t xml:space="preserve">26</w:t>
    </w:r>
    <w:r xmlns:w="http://schemas.openxmlformats.org/wordprocessingml/2006/main">
      <w:rPr>
        <w:noProof/>
      </w:rPr>
      <w:fldChar xmlns:w="http://schemas.openxmlformats.org/wordprocessingml/2006/main" w:fldCharType="end"/>
    </w:r>
  </w:p>
  <w:p w:rsidR="00A20835" w:rsidRDefault="00A20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FA5"/>
    <w:rsid w:val="000837B4"/>
    <w:rsid w:val="000A5452"/>
    <w:rsid w:val="000B0691"/>
    <w:rsid w:val="000F4358"/>
    <w:rsid w:val="0012198B"/>
    <w:rsid w:val="00183719"/>
    <w:rsid w:val="001F6B78"/>
    <w:rsid w:val="00223572"/>
    <w:rsid w:val="00241146"/>
    <w:rsid w:val="00246E17"/>
    <w:rsid w:val="00280AE2"/>
    <w:rsid w:val="002A590D"/>
    <w:rsid w:val="002C3B0B"/>
    <w:rsid w:val="002E614D"/>
    <w:rsid w:val="00335A18"/>
    <w:rsid w:val="00374AAB"/>
    <w:rsid w:val="003A07AD"/>
    <w:rsid w:val="003D664D"/>
    <w:rsid w:val="003F1E71"/>
    <w:rsid w:val="00411AC9"/>
    <w:rsid w:val="00512297"/>
    <w:rsid w:val="00522479"/>
    <w:rsid w:val="00596CD9"/>
    <w:rsid w:val="006F536B"/>
    <w:rsid w:val="0071573C"/>
    <w:rsid w:val="007C2C86"/>
    <w:rsid w:val="007E221E"/>
    <w:rsid w:val="008201C8"/>
    <w:rsid w:val="00837102"/>
    <w:rsid w:val="008B6FEE"/>
    <w:rsid w:val="00932929"/>
    <w:rsid w:val="00935B66"/>
    <w:rsid w:val="00994F38"/>
    <w:rsid w:val="009F3A12"/>
    <w:rsid w:val="00A20835"/>
    <w:rsid w:val="00A27987"/>
    <w:rsid w:val="00A47DE6"/>
    <w:rsid w:val="00A77B3E"/>
    <w:rsid w:val="00AA7B2A"/>
    <w:rsid w:val="00AE41B4"/>
    <w:rsid w:val="00B81B2F"/>
    <w:rsid w:val="00B8608B"/>
    <w:rsid w:val="00C6437F"/>
    <w:rsid w:val="00C910AF"/>
    <w:rsid w:val="00CE6075"/>
    <w:rsid w:val="00CF599E"/>
    <w:rsid w:val="00D111FB"/>
    <w:rsid w:val="00DA4F97"/>
    <w:rsid w:val="00ED4906"/>
    <w:rsid w:val="00F14A54"/>
    <w:rsid w:val="00F4675A"/>
    <w:rsid w:val="00F81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452"/>
    <w:pPr>
      <w:tabs>
        <w:tab w:val="center" w:pos="4680"/>
        <w:tab w:val="right" w:pos="9360"/>
      </w:tabs>
    </w:pPr>
  </w:style>
  <w:style w:type="character" w:customStyle="1" w:styleId="HeaderChar">
    <w:name w:val="Header Char"/>
    <w:link w:val="Header"/>
    <w:uiPriority w:val="99"/>
    <w:rsid w:val="000A5452"/>
    <w:rPr>
      <w:rFonts w:ascii="Arial" w:eastAsia="Arial" w:hAnsi="Arial" w:cs="Arial"/>
      <w:color w:val="000000"/>
      <w:sz w:val="22"/>
      <w:szCs w:val="22"/>
    </w:rPr>
  </w:style>
  <w:style w:type="paragraph" w:styleId="Footer">
    <w:name w:val="footer"/>
    <w:basedOn w:val="Normal"/>
    <w:link w:val="FooterChar"/>
    <w:rsid w:val="000A5452"/>
    <w:pPr>
      <w:tabs>
        <w:tab w:val="center" w:pos="4680"/>
        <w:tab w:val="right" w:pos="9360"/>
      </w:tabs>
    </w:pPr>
  </w:style>
  <w:style w:type="character" w:customStyle="1" w:styleId="FooterChar">
    <w:name w:val="Footer Char"/>
    <w:link w:val="Footer"/>
    <w:rsid w:val="000A545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26</Pages>
  <Words>11635</Words>
  <Characters>50161</Characters>
  <Application>Microsoft Office Word</Application>
  <DocSecurity>0</DocSecurity>
  <Lines>418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26</cp:revision>
  <cp:lastPrinted>2013-03-10T22:02:00Z</cp:lastPrinted>
  <dcterms:created xsi:type="dcterms:W3CDTF">2012-11-20T14:14:00Z</dcterms:created>
  <dcterms:modified xsi:type="dcterms:W3CDTF">2013-03-14T17:03:00Z</dcterms:modified>
</cp:coreProperties>
</file>