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0A5452" w:rsidRDefault="000A5452" w:rsidP="000A5452">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Dr. Ted Hildebrandt, OT History, Lit., and Theology, Lecture 15</w:t>
      </w:r>
    </w:p>
    <w:p w:rsidR="00A77B3E" w:rsidRPr="00CF599E" w:rsidRDefault="00CF599E" w:rsidP="00CF599E">
      <w:pPr xmlns:w="http://schemas.openxmlformats.org/wordprocessingml/2006/main">
        <w:spacing w:line="360" w:lineRule="auto"/>
        <w:ind w:firstLine="720"/>
        <w:rPr>
          <w:rFonts w:ascii="Times New Roman" w:eastAsia="Times New Roman" w:hAnsi="Times New Roman" w:cs="Times New Roman"/>
          <w:b/>
          <w:sz w:val="26"/>
          <w:szCs w:val="26"/>
        </w:rPr>
      </w:pPr>
      <w:r xmlns:w="http://schemas.openxmlformats.org/wordprocessingml/2006/main">
        <w:rPr>
          <w:rFonts w:ascii="Times New Roman" w:eastAsia="Times New Roman" w:hAnsi="Times New Roman" w:cs="Times New Roman"/>
          <w:bCs/>
          <w:sz w:val="26"/>
          <w:szCs w:val="26"/>
        </w:rPr>
        <w:br xmlns:w="http://schemas.openxmlformats.org/wordprocessingml/2006/main"/>
      </w:r>
      <w:r xmlns:w="http://schemas.openxmlformats.org/wordprocessingml/2006/main">
        <w:rPr>
          <w:rFonts w:ascii="Times New Roman" w:eastAsia="Times New Roman" w:hAnsi="Times New Roman" w:cs="Times New Roman"/>
          <w:bCs/>
          <w:sz w:val="26"/>
          <w:szCs w:val="26"/>
        </w:rPr>
        <w:t xml:space="preserve"> </w:t>
      </w:r>
      <w:r xmlns:w="http://schemas.openxmlformats.org/wordprocessingml/2006/main">
        <w:rPr>
          <w:rFonts w:ascii="Times New Roman" w:eastAsia="Times New Roman" w:hAnsi="Times New Roman" w:cs="Times New Roman"/>
          <w:bCs/>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bCs/>
          <w:sz w:val="26"/>
          <w:szCs w:val="26"/>
        </w:rPr>
        <w:t xml:space="preserve">Este é o Dr. Ted Hildebrandt em seu curso de Literatura e Teologia da História do Antigo Testamento. Palestra número 15, sobre o livro de Números. </w:t>
      </w:r>
      <w:r xmlns:w="http://schemas.openxmlformats.org/wordprocessingml/2006/main">
        <w:rPr>
          <w:rFonts w:ascii="Times New Roman" w:eastAsia="Times New Roman" w:hAnsi="Times New Roman" w:cs="Times New Roman"/>
          <w:bCs/>
          <w:sz w:val="26"/>
          <w:szCs w:val="26"/>
        </w:rPr>
        <w:br xmlns:w="http://schemas.openxmlformats.org/wordprocessingml/2006/main"/>
      </w:r>
      <w:r xmlns:w="http://schemas.openxmlformats.org/wordprocessingml/2006/main">
        <w:rPr>
          <w:rFonts w:ascii="Times New Roman" w:eastAsia="Times New Roman" w:hAnsi="Times New Roman" w:cs="Times New Roman"/>
          <w:b/>
          <w:sz w:val="26"/>
          <w:szCs w:val="26"/>
        </w:rPr>
        <w:t xml:space="preserve">A. Visualização do questionário </w:t>
      </w:r>
      <w:r xmlns:w="http://schemas.openxmlformats.org/wordprocessingml/2006/main" w:rsidR="002E614D" w:rsidRPr="00994F38">
        <w:rPr>
          <w:rFonts w:ascii="Times New Roman" w:eastAsia="Times New Roman" w:hAnsi="Times New Roman" w:cs="Times New Roman"/>
          <w:bCs/>
          <w:sz w:val="20"/>
          <w:szCs w:val="20"/>
        </w:rPr>
        <w:t xml:space="preserve">[0:00-0:54]</w:t>
      </w:r>
    </w:p>
    <w:p w:rsidR="00A77B3E" w:rsidRPr="00CF599E" w:rsidRDefault="00ED4906" w:rsidP="002E614D">
      <w:pPr xmlns:w="http://schemas.openxmlformats.org/wordprocessingml/2006/main">
        <w:spacing w:line="360" w:lineRule="auto"/>
        <w:ind w:firstLine="720"/>
        <w:rPr>
          <w:rFonts w:ascii="Times New Roman" w:eastAsia="Times New Roman" w:hAnsi="Times New Roman" w:cs="Times New Roman"/>
          <w:b/>
          <w:bCs/>
          <w:sz w:val="26"/>
          <w:szCs w:val="26"/>
        </w:rPr>
      </w:pPr>
      <w:r xmlns:w="http://schemas.openxmlformats.org/wordprocessingml/2006/main" w:rsidRPr="000A5452">
        <w:rPr>
          <w:rFonts w:ascii="Times New Roman" w:eastAsia="Times New Roman" w:hAnsi="Times New Roman" w:cs="Times New Roman"/>
          <w:sz w:val="26"/>
          <w:szCs w:val="26"/>
        </w:rPr>
        <w:t xml:space="preserve">OK, classe vamos começar, para a próxima semana vocês estão trabalhando no livro de Juízes e Rute. Juízes e Rute andam juntos. Haverá artigos, podemos estar de volta ao </w:t>
      </w:r>
      <w:r xmlns:w="http://schemas.openxmlformats.org/wordprocessingml/2006/main" w:rsidRPr="00CF599E">
        <w:rPr>
          <w:rFonts w:ascii="Times New Roman" w:eastAsia="Times New Roman" w:hAnsi="Times New Roman" w:cs="Times New Roman"/>
          <w:i/>
          <w:iCs/>
          <w:sz w:val="26"/>
          <w:szCs w:val="26"/>
        </w:rPr>
        <w:t xml:space="preserve">Nosso Pai Abraão </w:t>
      </w:r>
      <w:r xmlns:w="http://schemas.openxmlformats.org/wordprocessingml/2006/main" w:rsidRPr="000A5452">
        <w:rPr>
          <w:rFonts w:ascii="Times New Roman" w:eastAsia="Times New Roman" w:hAnsi="Times New Roman" w:cs="Times New Roman"/>
          <w:sz w:val="26"/>
          <w:szCs w:val="26"/>
        </w:rPr>
        <w:t xml:space="preserve">e pode haver versículos para memorizar. Em grande parte, serão Juízes, Rute, artigos, a rotina normal pela qual passamos. Então anote isso e faremos progresso com os livros de Juízes e Rute que nos prepararão para a transição para a monarquia depois disso. </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b/>
          <w:bCs/>
          <w:sz w:val="26"/>
          <w:szCs w:val="26"/>
        </w:rPr>
        <w:t xml:space="preserve">B. Casamento inter-racial e o AT </w:t>
      </w:r>
      <w:r xmlns:w="http://schemas.openxmlformats.org/wordprocessingml/2006/main" w:rsidR="002E614D" w:rsidRPr="00994F38">
        <w:rPr>
          <w:rFonts w:ascii="Times New Roman" w:eastAsia="Times New Roman" w:hAnsi="Times New Roman" w:cs="Times New Roman"/>
          <w:sz w:val="20"/>
          <w:szCs w:val="20"/>
        </w:rPr>
        <w:t xml:space="preserve">[0:55-6:03]</w:t>
      </w:r>
    </w:p>
    <w:p w:rsidR="00A77B3E" w:rsidRPr="000A5452" w:rsidRDefault="00ED4906" w:rsidP="002E614D">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sidRPr="000A5452">
        <w:rPr>
          <w:rFonts w:ascii="Times New Roman" w:eastAsia="Times New Roman" w:hAnsi="Times New Roman" w:cs="Times New Roman"/>
          <w:sz w:val="26"/>
          <w:szCs w:val="26"/>
        </w:rPr>
        <w:t xml:space="preserve">Portanto, hoje temos muito o que analisar, pois estaremos abordando o livro de Números. Vamos abordar alguns conceitos bastante interessantes e difíceis hoje, então vamos pular para ele. Números capítulo 12: deixe-me ler isso para você e é sobre esse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casamento </w:t>
      </w:r>
      <w:r xmlns:w="http://schemas.openxmlformats.org/wordprocessingml/2006/main" w:rsidRPr="000A5452">
        <w:rPr>
          <w:rFonts w:ascii="Times New Roman" w:eastAsia="Times New Roman" w:hAnsi="Times New Roman" w:cs="Times New Roman"/>
          <w:sz w:val="26"/>
          <w:szCs w:val="26"/>
        </w:rPr>
        <w:t xml:space="preserve">inter-racial .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Namoro inter-racial, a propósito, percebo que em nossa cultura agora a coisa inter-racial não é grande coisa, mas já aconteceu em várias épocas e foi passado para o antigo Israel.</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Então </w:t>
      </w:r>
      <w:r xmlns:w="http://schemas.openxmlformats.org/wordprocessingml/2006/main" w:rsidRPr="000A5452">
        <w:rPr>
          <w:rFonts w:ascii="Times New Roman" w:eastAsia="Times New Roman" w:hAnsi="Times New Roman" w:cs="Times New Roman"/>
          <w:sz w:val="26"/>
          <w:szCs w:val="26"/>
        </w:rPr>
        <w:t xml:space="preserve">aqui estamos em Números 12 e diz: “Miriã e Aarão começaram a falar contra Moisés por causa de sua esposa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etíope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Agora, o que é uma esposa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cuxita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A terra de Kush é geralmente considerada a terra da Etiópia. De que cor são as pessoas da Etiópia? — Preto. Portanto, o irmão e </w:t>
      </w:r>
      <w:r xmlns:w="http://schemas.openxmlformats.org/wordprocessingml/2006/main" w:rsidRPr="000A5452">
        <w:rPr>
          <w:rFonts w:ascii="Times New Roman" w:eastAsia="Times New Roman" w:hAnsi="Times New Roman" w:cs="Times New Roman"/>
          <w:sz w:val="26"/>
          <w:szCs w:val="26"/>
        </w:rPr>
        <w:t xml:space="preserve">a irmã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de Moisés,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Miriã e Aarão, são mais velhos do que ele. Lembre-se de sua irmã mais velha quando ele era um bebê e flutuava rio abaixo? Sua irmã mais velha cuidou dele. Aaron era seu irmão mais velho. Assim, “Arão e Miriam começaram a falar contra Moisés por causa de sua esposa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cuxita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 pois ele havia se casado com uma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cuxita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Agora, algumas pessoas pensam que é a Etiópia e que Moisés se casou novamente. Você se lembra que sua esposa fugiu dele após a circuncisão de seu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filho. </w:t>
      </w:r>
      <w:proofErr xmlns:w="http://schemas.openxmlformats.org/wordprocessingml/2006/main" w:type="gramEnd"/>
      <w:r xmlns:w="http://schemas.openxmlformats.org/wordprocessingml/2006/main" w:rsidR="00CF599E">
        <w:rPr>
          <w:rFonts w:ascii="Times New Roman" w:eastAsia="Times New Roman" w:hAnsi="Times New Roman" w:cs="Times New Roman"/>
          <w:sz w:val="26"/>
          <w:szCs w:val="26"/>
        </w:rPr>
        <w:t xml:space="preserve">Sua esposa desapareceu da narrativa. Algumas pessoas pensam que ela voltou para casa e que Moisés se casou novamente com outra pessoa e foi um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etíope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que ele se casou novamente. Outras pessoas pensam que esta é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Zípora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Em outras palavras, Miriã e Aarão não se encontravam muito com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Zípora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e, portanto, ficaram chateados porque ela era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midianita </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Jetro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era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midianita </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 Ela era a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midianita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mas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a midianita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pode ser considerada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cuxita </w:t>
      </w:r>
      <w:proofErr xmlns:w="http://schemas.openxmlformats.org/wordprocessingml/2006/main" w:type="spellEnd"/>
      <w:r xmlns:w="http://schemas.openxmlformats.org/wordprocessingml/2006/main" w:rsidR="00280AE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Cushita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é uma categoria maior.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Midianato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é como um nome tribal. Então é possível que seja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Zípora </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 Em ambos os casos, vou sugerir que ela tem pele escura. Isso é parte do problema aqui e, portanto,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Cushite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é possivelmente a Etiópia. Eles dizem: “ </w:t>
      </w:r>
      <w:proofErr xmlns:w="http://schemas.openxmlformats.org/wordprocessingml/2006/main" w:type="gramStart"/>
      <w:r xmlns:w="http://schemas.openxmlformats.org/wordprocessingml/2006/main" w:rsidR="00CF599E">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Falou o Senhor somente por meio de Moisés? Ele também não falou por nosso intermédio?' O Senhor ouviu isso e imediatamente o Senhor disse a Moisés, Aarão e Miriã 'saiam da tenda da reunião vocês três'. Então os três saíram e o Senhor desceu em uma coluna de nuvem e ele ficou na entrada da tenda e convocou Aarão e Miriã e ambos deram um passo à frente. Ele disse a eles 'escutem minhas palavras.'” Então deixe-me ver se entendemos isso. Então, o que a Bíblia diz sobre esse tópico de casamento inter-racial em relação a Moisés e sua </w:t>
      </w:r>
      <w:proofErr xmlns:w="http://schemas.openxmlformats.org/wordprocessingml/2006/main" w:type="spellStart"/>
      <w:r xmlns:w="http://schemas.openxmlformats.org/wordprocessingml/2006/main" w:rsidR="000A5452" w:rsidRPr="000A5452">
        <w:rPr>
          <w:rFonts w:ascii="Times New Roman" w:eastAsia="Times New Roman" w:hAnsi="Times New Roman" w:cs="Times New Roman"/>
          <w:sz w:val="26"/>
          <w:szCs w:val="26"/>
        </w:rPr>
        <w:t xml:space="preserve">esposa </w:t>
      </w:r>
      <w:r xmlns:w="http://schemas.openxmlformats.org/wordprocessingml/2006/main" w:rsidR="000A5452">
        <w:rPr>
          <w:rFonts w:ascii="Times New Roman" w:eastAsia="Times New Roman" w:hAnsi="Times New Roman" w:cs="Times New Roman"/>
          <w:sz w:val="26"/>
          <w:szCs w:val="26"/>
        </w:rPr>
        <w:t xml:space="preserve">cuxita ?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Isso meio que configura. Mas então Deus muda esta discussão aqui para sua função profética porque Miriã e Aarão estão desafiando Moisés.</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O </w:t>
      </w:r>
      <w:r xmlns:w="http://schemas.openxmlformats.org/wordprocessingml/2006/main" w:rsidRPr="000A5452">
        <w:rPr>
          <w:rFonts w:ascii="Times New Roman" w:eastAsia="Times New Roman" w:hAnsi="Times New Roman" w:cs="Times New Roman"/>
          <w:sz w:val="26"/>
          <w:szCs w:val="26"/>
        </w:rPr>
        <w:t xml:space="preserve">Senhor disse: “Ouçam minhas palavras. Quando um profeta do Senhor está entre vocês, eu me revelo a ele em visões”. Como Deus se revela a um profeta? </w:t>
      </w:r>
      <w:proofErr xmlns:w="http://schemas.openxmlformats.org/wordprocessingml/2006/main" w:type="gramStart"/>
      <w:r xmlns:w="http://schemas.openxmlformats.org/wordprocessingml/2006/main" w:rsidR="00280AE2">
        <w:rPr>
          <w:rFonts w:ascii="Times New Roman" w:eastAsia="Times New Roman" w:hAnsi="Times New Roman" w:cs="Times New Roman"/>
          <w:sz w:val="26"/>
          <w:szCs w:val="26"/>
        </w:rPr>
        <w:t xml:space="preserve">Em visões.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Ele diz: “Eu me revelo a ele em visões, falo com ele em sonhos”. Então vamos ver os profetas sonhando sonhos e vamos ver os profetas usarem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visões. </w:t>
      </w:r>
      <w:proofErr xmlns:w="http://schemas.openxmlformats.org/wordprocessingml/2006/main" w:type="gramEnd"/>
      <w:r xmlns:w="http://schemas.openxmlformats.org/wordprocessingml/2006/main" w:rsidR="00CF599E">
        <w:rPr>
          <w:rFonts w:ascii="Times New Roman" w:eastAsia="Times New Roman" w:hAnsi="Times New Roman" w:cs="Times New Roman"/>
          <w:sz w:val="26"/>
          <w:szCs w:val="26"/>
        </w:rPr>
        <w:t xml:space="preserve">Qual é a diferença entre sonhos e visões? Os sonhos são à noite quando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você está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dormindo. Visões são quando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você está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bem acordado e tem uma visão. É assim que Deus lida com os profetas, mas observe o que ele diz aqui: “Eu me revelo a ele em visões, falo com ele em sonhos; mas isso não é verdade com meu servo Moisés. Ele é fiel em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toda a minha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casa. Com ele falo face a face”. Então Deus diz: “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com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os profetas eu uso sonhos e visões, mas com Moisés vamos face a face”. Essa é uma declaração muito grande sobre Moisés? Moisés é um profeta único na </w:t>
      </w:r>
      <w:proofErr xmlns:w="http://schemas.openxmlformats.org/wordprocessingml/2006/main" w:type="gramStart"/>
      <w:r xmlns:w="http://schemas.openxmlformats.org/wordprocessingml/2006/main" w:rsidR="000B0691">
        <w:rPr>
          <w:rFonts w:ascii="Times New Roman" w:eastAsia="Times New Roman" w:hAnsi="Times New Roman" w:cs="Times New Roman"/>
          <w:sz w:val="26"/>
          <w:szCs w:val="26"/>
        </w:rPr>
        <w:t xml:space="preserve">Bíblia. </w:t>
      </w:r>
      <w:proofErr xmlns:w="http://schemas.openxmlformats.org/wordprocessingml/2006/main" w:type="gramEnd"/>
      <w:r xmlns:w="http://schemas.openxmlformats.org/wordprocessingml/2006/main" w:rsidR="000B0691">
        <w:rPr>
          <w:rFonts w:ascii="Times New Roman" w:eastAsia="Times New Roman" w:hAnsi="Times New Roman" w:cs="Times New Roman"/>
          <w:sz w:val="26"/>
          <w:szCs w:val="26"/>
        </w:rPr>
        <w:t xml:space="preserve">Deus vai até ele cara a cara, cara a cara.</w:t>
      </w:r>
      <w:r xmlns:w="http://schemas.openxmlformats.org/wordprocessingml/2006/main" w:rsidR="000B0691">
        <w:rPr>
          <w:rFonts w:ascii="Times New Roman" w:eastAsia="Times New Roman" w:hAnsi="Times New Roman" w:cs="Times New Roman"/>
          <w:sz w:val="26"/>
          <w:szCs w:val="26"/>
        </w:rPr>
        <w:br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000B0691">
        <w:rPr>
          <w:rFonts w:ascii="Times New Roman" w:eastAsia="Times New Roman" w:hAnsi="Times New Roman" w:cs="Times New Roman"/>
          <w:sz w:val="26"/>
          <w:szCs w:val="26"/>
        </w:rPr>
        <w:tab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Pr="000A5452">
        <w:rPr>
          <w:rFonts w:ascii="Times New Roman" w:eastAsia="Times New Roman" w:hAnsi="Times New Roman" w:cs="Times New Roman"/>
          <w:sz w:val="26"/>
          <w:szCs w:val="26"/>
        </w:rPr>
        <w:t xml:space="preserve">Com ele falo face a face, claramente e não por enigmas. Ele vê a forma do Senhor. Por que então você não teve medo de falar contra meu servo Moisés?” Então Deus repreende Miriã e Arão pelo que fizeram. Agora, isso levanta outra questão aqui e quero sugerir a você que há uma espécie de justiça irônica aqui. Há alguma ironia aqui. </w:t>
      </w:r>
      <w:r xmlns:w="http://schemas.openxmlformats.org/wordprocessingml/2006/main" w:rsidR="000B0691">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“E </w:t>
      </w:r>
      <w:r xmlns:w="http://schemas.openxmlformats.org/wordprocessingml/2006/main" w:rsidRPr="000A5452">
        <w:rPr>
          <w:rFonts w:ascii="Times New Roman" w:eastAsia="Times New Roman" w:hAnsi="Times New Roman" w:cs="Times New Roman"/>
          <w:sz w:val="26"/>
          <w:szCs w:val="26"/>
        </w:rPr>
        <w:t xml:space="preserve">a ira do Senhor se acendeu contra eles e ele os deixou. E você diz: “Hildebrandt, por que você diz que isso é justiça irônica?” Aqui está minha opinião sobre isso. Miriam fica chateada com a esposa negra de Moisés e Deus diz: “Miriam, você gosta de branco? Você gosta de branco? OK, vou deixar você branca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 Miriam,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vou deixar você branca de verdade. Ele torna a pele dela “leprosa, branca como a neve”. E então eu acho que há uma brincadeira com essa coisa aqui. Deus diz: “Você gosta de branco, vou fazer de você um branco sólido”. Ela fica leprosa e eu considero isso uma ironia bem-humorada.</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Por que Aaron não foi atingido por nada? Aaron não entende isso aqui. Algumas pessoas dizem por que ele escolhe mulheres, é possível que Miriam tenha sido a principal porta-voz. Mas também é possível qual é o problema de Aaron pegar lepra? Aaron é o quê? Ele não é apenas um padre. Arão é o sumo sacerdote. Arão é o sumo sacerdote da nação. Se ele pegar lepra, isso não é bom, pois afetaria toda a nação. Então Miriam pega a lepra e Aaron sai fora do gancho, mas ele é repreendido por Deus. Esta é uma passagem sobre o casamento inter-racial, então o que estou dizendo é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cuidado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ao condenar o casamento inter-racial. Aaron e Miriam fizeram isso e tiveram consequências muito sérias. Deus entrou no caso deles. </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b/>
          <w:bCs/>
          <w:sz w:val="26"/>
          <w:szCs w:val="26"/>
        </w:rPr>
        <w:t xml:space="preserve">C. Moisés e Humildade e a autoria de Num. 12:3 </w:t>
      </w:r>
      <w:r xmlns:w="http://schemas.openxmlformats.org/wordprocessingml/2006/main" w:rsidR="002E614D" w:rsidRPr="00994F38">
        <w:rPr>
          <w:rFonts w:ascii="Times New Roman" w:eastAsia="Times New Roman" w:hAnsi="Times New Roman" w:cs="Times New Roman"/>
          <w:sz w:val="20"/>
          <w:szCs w:val="20"/>
        </w:rPr>
        <w:t xml:space="preserve">[6:04-13:14]</w:t>
      </w:r>
      <w:r xmlns:w="http://schemas.openxmlformats.org/wordprocessingml/2006/main" w:rsidR="00044FA5" w:rsidRPr="00044FA5">
        <w:rPr>
          <w:rFonts w:ascii="Times New Roman" w:eastAsia="Times New Roman" w:hAnsi="Times New Roman" w:cs="Times New Roman"/>
          <w:b/>
          <w:bCs/>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Agora, há um versículo que pulei aqui, e gostaria de aumentá-lo. Eu pulei o capítulo 12,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versículo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3, este versículo é usado para mostrar que Moisés não escreveu o Pentateuco. Moisés não poderia ter escrito este versículo no capítulo 12, versículo 3. Diz que no meio deste conflito entre Moisés, Aarão e Miriã você obtém esta declaração. Agora, quem está escrevendo isso, estou sugerindo que Moisés está escrevendo essas coisas e aqui está a declaração. Como Moisés poderia ter escrito isso? “Agora Moisés era um homem muito humilde?” Ora, Moisés está escrevendo isto: “Ora, Moisés era um homem muito humilde”? Alguma coisa te impressiona nisso? As pessoas tiveram conflitos com isso eles perguntam: como Moisés pôde escrever isso? Isso seria uma declaração muito arrogante? </w:t>
      </w:r>
      <w:proofErr xmlns:w="http://schemas.openxmlformats.org/wordprocessingml/2006/main" w:type="gramStart"/>
      <w:r xmlns:w="http://schemas.openxmlformats.org/wordprocessingml/2006/main" w:rsidR="00044FA5">
        <w:rPr>
          <w:rFonts w:ascii="Times New Roman" w:eastAsia="Times New Roman" w:hAnsi="Times New Roman" w:cs="Times New Roman"/>
          <w:sz w:val="26"/>
          <w:szCs w:val="26"/>
        </w:rPr>
        <w:t xml:space="preserve">“Ora, Moisés era uma pessoa muito humilde.”</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A propósito, qual é a natureza da humildade e qual é a natureza do orgulho? É fácil ver o orgulho em outra pessoa? É quase impossível ver em si mesmo? O orgulho é muito fácil de detectar em outra pessoa, muito difícil de ver dentro de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si mesmo </w:t>
      </w:r>
      <w:proofErr xmlns:w="http://schemas.openxmlformats.org/wordprocessingml/2006/main" w:type="gramEnd"/>
      <w:r xmlns:w="http://schemas.openxmlformats.org/wordprocessingml/2006/main" w:rsidR="00044FA5">
        <w:rPr>
          <w:rFonts w:ascii="Times New Roman" w:eastAsia="Times New Roman" w:hAnsi="Times New Roman" w:cs="Times New Roman"/>
          <w:sz w:val="26"/>
          <w:szCs w:val="26"/>
        </w:rPr>
        <w:t xml:space="preserve">. Isso significa, então, que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se você </w:t>
      </w:r>
      <w:r xmlns:w="http://schemas.openxmlformats.org/wordprocessingml/2006/main" w:rsidR="00044FA5">
        <w:rPr>
          <w:rFonts w:ascii="Times New Roman" w:eastAsia="Times New Roman" w:hAnsi="Times New Roman" w:cs="Times New Roman"/>
          <w:sz w:val="26"/>
          <w:szCs w:val="26"/>
        </w:rPr>
        <w:t xml:space="preserve">está lidando com o orgulho como um problema, você mesmo irá descobri-lo? </w:t>
      </w:r>
      <w:proofErr xmlns:w="http://schemas.openxmlformats.org/wordprocessingml/2006/main" w:type="gramStart"/>
      <w:r xmlns:w="http://schemas.openxmlformats.org/wordprocessingml/2006/main" w:rsidR="00280AE2">
        <w:rPr>
          <w:rFonts w:ascii="Times New Roman" w:eastAsia="Times New Roman" w:hAnsi="Times New Roman" w:cs="Times New Roman"/>
          <w:sz w:val="26"/>
          <w:szCs w:val="26"/>
        </w:rPr>
        <w:t xml:space="preserve">Provavelmente não.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O que você precisa para ajudá-lo? Agora aqui está a resposta religiosa, o Espírito Santo e essa é uma boa resposta. Você precisa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de um amigo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 Um amigo seria capaz de dizer se você é orgulhoso e arrogante? Um amigo seria capaz de ver isso em você?</w:t>
      </w:r>
    </w:p>
    <w:p w:rsidR="00A77B3E" w:rsidRPr="000A5452" w:rsidRDefault="00ED4906" w:rsidP="000837B4">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sidRPr="000A5452">
        <w:rPr>
          <w:rFonts w:ascii="Times New Roman" w:eastAsia="Times New Roman" w:hAnsi="Times New Roman" w:cs="Times New Roman"/>
          <w:sz w:val="26"/>
          <w:szCs w:val="26"/>
        </w:rPr>
        <w:t xml:space="preserve">Certa vez, fiz a pergunta à minha esposa. É a última vez que fiz essa pergunta, ela me disse a verdade. Ela me conhece? Sim, ela faz. Ela basicamente, eu estava pensando que tínhamos esse relacionamento amoroso, ela seria gentil e gentil. Ela sacou as duas armas e bam! Essa foi a última vez que fiz essa pergunta. Mas o que estou dizendo é que provavelmente ela acertou. Ela pode ver os contornos de orgulho e arrogância em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mim. </w:t>
      </w:r>
      <w:proofErr xmlns:w="http://schemas.openxmlformats.org/wordprocessingml/2006/main" w:type="gramEnd"/>
      <w:r xmlns:w="http://schemas.openxmlformats.org/wordprocessingml/2006/main" w:rsidR="00280AE2">
        <w:rPr>
          <w:rFonts w:ascii="Times New Roman" w:eastAsia="Times New Roman" w:hAnsi="Times New Roman" w:cs="Times New Roman"/>
          <w:sz w:val="26"/>
          <w:szCs w:val="26"/>
        </w:rPr>
        <w:t xml:space="preserve">A resposta é sim. Então, o que estou perguntando, você precisa ter ouvidos para ouvir bons amigos contando coisas para você? Tenha cuidado com o orgulho e a humildade. Agora Moisés escreve esta declaração. É possível para uma pessoa humilde saber que é humilde? Suponho que seja possível.</w:t>
      </w:r>
      <w:r xmlns:w="http://schemas.openxmlformats.org/wordprocessingml/2006/main" w:rsidR="00241146">
        <w:rPr>
          <w:rFonts w:ascii="Times New Roman" w:eastAsia="Times New Roman" w:hAnsi="Times New Roman" w:cs="Times New Roman"/>
          <w:sz w:val="26"/>
          <w:szCs w:val="26"/>
        </w:rPr>
        <w:br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 Agora, </w:t>
      </w:r>
      <w:r xmlns:w="http://schemas.openxmlformats.org/wordprocessingml/2006/main" w:rsidR="00241146">
        <w:rPr>
          <w:rFonts w:ascii="Times New Roman" w:eastAsia="Times New Roman" w:hAnsi="Times New Roman" w:cs="Times New Roman"/>
          <w:sz w:val="26"/>
          <w:szCs w:val="26"/>
        </w:rPr>
        <w:tab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deixe </w:t>
      </w:r>
      <w:r xmlns:w="http://schemas.openxmlformats.org/wordprocessingml/2006/main" w:rsidRPr="000A5452">
        <w:rPr>
          <w:rFonts w:ascii="Times New Roman" w:eastAsia="Times New Roman" w:hAnsi="Times New Roman" w:cs="Times New Roman"/>
          <w:sz w:val="26"/>
          <w:szCs w:val="26"/>
        </w:rPr>
        <w:t xml:space="preserve">-me ler o restante do versículo: “Ora, Moisés era uma pessoa muito humilde, mais humilde do que qualquer outro na face da terra”. Agora ele é humilde, mas mais humilde do que qualquer outro na face da terra. Você só pode estar brincando comigo. Isso é uma afirmação arrogante? Agora você diz que Deus disse a ele para escrever, então ele apenas escreveu. Então, como você trabalha com este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versículo. </w:t>
      </w:r>
      <w:proofErr xmlns:w="http://schemas.openxmlformats.org/wordprocessingml/2006/main" w:type="gramEnd"/>
      <w:r xmlns:w="http://schemas.openxmlformats.org/wordprocessingml/2006/main" w:rsidR="00241146">
        <w:rPr>
          <w:rFonts w:ascii="Times New Roman" w:eastAsia="Times New Roman" w:hAnsi="Times New Roman" w:cs="Times New Roman"/>
          <w:sz w:val="26"/>
          <w:szCs w:val="26"/>
        </w:rPr>
        <w:t xml:space="preserve">Algumas pessoas dizem que Moisés nunca poderia ter escrito este versículo. Este versículo não vem da pena de Moisés. Seria estranho da pena de Moisés. É possível que Joshua esteja escrevendo isso aqui? A propósito, Josué vai terminar o livro de Deuteronômio? Onde está Moisés no final de Deuteronômio? Ele está morto. Pelo que me disseram, é muito difícil escrever quando você está morto. Então Moisés não escreveu o final do livro de Deuteronômio. Então Josué provavelmente escreveu o final do livro de Deuteronômio. É possível que Josué tenha passado por essas narrativas e feito comentários em alguns pontos? Portanto, é muito possível que Josué tenha dito: “Moisés foi o homem mais humilde da face da terra”. É possível que Josué tenha admirado Moisés e Moisés foi seu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mentor.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Portanto, essa é uma declaração muito provável da pessoa de Josué. Então é possível. A propósito, a NVI coloca entre parênteses apenas para dizer que pode ter sido uma inserção de Josué ou algo assim.</w:t>
      </w:r>
      <w:r xmlns:w="http://schemas.openxmlformats.org/wordprocessingml/2006/main" w:rsidR="000837B4">
        <w:rPr>
          <w:rFonts w:ascii="Times New Roman" w:eastAsia="Times New Roman" w:hAnsi="Times New Roman" w:cs="Times New Roman"/>
          <w:sz w:val="26"/>
          <w:szCs w:val="26"/>
        </w:rPr>
        <w:br xmlns:w="http://schemas.openxmlformats.org/wordprocessingml/2006/main"/>
      </w:r>
      <w:r xmlns:w="http://schemas.openxmlformats.org/wordprocessingml/2006/main" w:rsidR="000837B4">
        <w:rPr>
          <w:rFonts w:ascii="Times New Roman" w:eastAsia="Times New Roman" w:hAnsi="Times New Roman" w:cs="Times New Roman"/>
          <w:sz w:val="26"/>
          <w:szCs w:val="26"/>
        </w:rPr>
        <w:t xml:space="preserve"> </w:t>
      </w:r>
      <w:r xmlns:w="http://schemas.openxmlformats.org/wordprocessingml/2006/main" w:rsidR="000837B4">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Aqui está outra maneira de ver isso. Uma pessoa humilde poderia escrever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isso.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Já fizemos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essa pergunta antes. A humildade é realmente o problema? </w:t>
      </w:r>
      <w:r xmlns:w="http://schemas.openxmlformats.org/wordprocessingml/2006/main" w:rsidR="000837B4">
        <w:rPr>
          <w:rFonts w:ascii="Times New Roman" w:eastAsia="Times New Roman" w:hAnsi="Times New Roman" w:cs="Times New Roman"/>
          <w:sz w:val="26"/>
          <w:szCs w:val="26"/>
        </w:rPr>
        <w:t xml:space="preserve">Ele está sendo atacado por seu irmão e irmã, a humildade é realmente o problema? Não tenho certeza se a humildade é realmente o problema. Há outra maneira de traduzir isso.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Esta palavra ' </w:t>
      </w:r>
      <w:proofErr xmlns:w="http://schemas.openxmlformats.org/wordprocessingml/2006/main" w:type="spellStart"/>
      <w:r xmlns:w="http://schemas.openxmlformats.org/wordprocessingml/2006/main" w:rsidR="000837B4" w:rsidRPr="000837B4">
        <w:rPr>
          <w:rFonts w:ascii="Times New Roman" w:eastAsia="Times New Roman" w:hAnsi="Times New Roman" w:cs="Times New Roman"/>
          <w:i/>
          <w:iCs/>
          <w:sz w:val="26"/>
          <w:szCs w:val="26"/>
        </w:rPr>
        <w:t xml:space="preserve">oni </w:t>
      </w:r>
      <w:proofErr xmlns:w="http://schemas.openxmlformats.org/wordprocessingml/2006/main" w:type="spellEnd"/>
      <w:r xmlns:w="http://schemas.openxmlformats.org/wordprocessingml/2006/main" w:rsidR="000837B4">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Também pode ser traduzido de outra maneira. Pode ser traduzido não como “humilde”, mas que Moisés era mais “oprimido”. A palavra traduzida como “humildade” aqui também pode ser traduzida como “oprimido”. Deixe-me ler este versículo assim agora com a palavra “oprimido” em vez de “humildade”. A palavra pode significar qualquer um. “Ora, Moisés era um homem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muito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oprimido, mais oprimido do que qualquer outro na face da terra.” Moisés poderia ter escrito essa declaração? Sim.</w:t>
      </w:r>
    </w:p>
    <w:p w:rsidR="00A77B3E" w:rsidRPr="000837B4" w:rsidRDefault="000837B4" w:rsidP="002E614D">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Moisés está dizendo: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povo de Israel está atrás de mim e estou cansado dessas pessoas me pedindo comida e água. As pessoas são uma coisa, agora meu irmão e minha irmã estão no meu caso e agora até minha própria família está fazendo isso comigo. Então Moisés estava se sentindo mais oprimido então. Então, se você entender isso no sentido de “oprimido”, isso se encaixa em Moisés e se encaixa muito bem no contexto aqui. Então, para ser honesto com você, gosto dessa tradução. Agora qual é o problema?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Seu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NIV, seu NSRV, seu King James todos dizem “humildade” e Hildebrandt diz “oprimir” qual deles está certo? Não, na verdade, você percebe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que o Dr. Wilson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fez parte do NIV e Wilson nunca está errado. Isso é apenas sobre a verdade honesta. Mas o que estou dizendo é que preciso recuar. Pode estar traduzindo “humildade”. Pode ser “oprimido” tão francamente que acho que diz “oprimido”, mas posso estar errado; todas as outras traduções dizem “humildade”. Então eu tenho que ter um pouco de humildade aqui e dizer “oprimido” eu mesmo. Eu dou uma divisão de 60-40. Não estou dizendo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que é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dogmaticamente nem nada. Acho que provavelmente está certo, mas também posso estar errado. Mas eu gosto, porque acho que se encaixa melhor no contexto.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D. Enviando os espias para a Terra Prometida </w:t>
      </w:r>
      <w:r xmlns:w="http://schemas.openxmlformats.org/wordprocessingml/2006/main" w:rsidR="002E614D" w:rsidRPr="00994F38">
        <w:rPr>
          <w:rFonts w:ascii="Times New Roman" w:eastAsia="Times New Roman" w:hAnsi="Times New Roman" w:cs="Times New Roman"/>
          <w:sz w:val="20"/>
          <w:szCs w:val="20"/>
        </w:rPr>
        <w:t xml:space="preserve">[13:15-14:14]</w:t>
      </w:r>
    </w:p>
    <w:p w:rsidR="00A77B3E" w:rsidRPr="00F14A54" w:rsidRDefault="000837B4" w:rsidP="00246E17">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Estamos entrando nos capítulos 13 e 14, depois de Números 12, Moisés, o homem mais humilde da face da terra. Nos capítulos 13 e 14, Moisés vai enviar espiões à terra, e esses capítulos 13 e 14 são grandes capítulos do Antigo Testamento. Isso é absolutamente enorme porque eles vão sair e espionar a Terra Prometida. Lembre-se, vocês são a terra de Israel. Vocês são a Jordânia,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mar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da Galiléia, Mar Morto. Vocês são Israel. Vocês são o Mar Mediterrâneo. Eles estão enviando espiões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de um lugar chamado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Kadesh</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Barnéia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Cades</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está aqui no deserto do Sinai ao norte, e eles estão enviando os espiões para a Terra Prometida bem aqui onde este sujeito está coçando o pescoço. Ele é Hebrom. Eles virão a Hebron e obterão essas uvas fenomenais que são boas até hoje. Eles vão voltar trazendo essas uvas da Terra Prometida.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E. Deus pode mudar de ideia? Deus é estático ou dinâmico? </w:t>
      </w:r>
      <w:r xmlns:w="http://schemas.openxmlformats.org/wordprocessingml/2006/main" w:rsidR="002E614D" w:rsidRPr="00994F38">
        <w:rPr>
          <w:rFonts w:ascii="Times New Roman" w:eastAsia="Times New Roman" w:hAnsi="Times New Roman" w:cs="Times New Roman"/>
          <w:sz w:val="20"/>
          <w:szCs w:val="20"/>
        </w:rPr>
        <w:t xml:space="preserve">[14:15-18:43]</w:t>
      </w:r>
      <w:r xmlns:w="http://schemas.openxmlformats.org/wordprocessingml/2006/main" w:rsidRPr="000837B4">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Então,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vamos apenas passar por algumas perguntas sobre essa espionagem do prometido. </w:t>
      </w:r>
      <w:proofErr xmlns:w="http://schemas.openxmlformats.org/wordprocessingml/2006/main" w:type="gramStart"/>
      <w:r xmlns:w="http://schemas.openxmlformats.org/wordprocessingml/2006/main" w:rsidR="0012198B">
        <w:rPr>
          <w:rFonts w:ascii="Times New Roman" w:eastAsia="Times New Roman" w:hAnsi="Times New Roman" w:cs="Times New Roman"/>
          <w:sz w:val="26"/>
          <w:szCs w:val="26"/>
        </w:rPr>
        <w:t xml:space="preserve">Há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algumas perguntas que gostaria de fazer sobre o texto dos capítulos 13 e 14 de Números. A primeira pergunta é: Deus pode mudar? Se Deus é perfeito, como ele pode mudar? Deus é estático ou dinâmico? O dinâmico teria mais o sentido da mudança, o estático teria mais o sentido de que Deus é fixo, ele não pode mudar. Então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Deus,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ele é estático ou dinâmico? O que o texto diz? É possível para ele pensar ou interagir? Como Deus pensa ou interage com as pessoas como parte da mudança é quando você vai e volta falando com as pessoas que você muda e interage. Como é possível um relacionamento com alguém que nunca muda?</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O </w:t>
      </w:r>
      <w:r xmlns:w="http://schemas.openxmlformats.org/wordprocessingml/2006/main" w:rsidR="00ED4906" w:rsidRPr="000A5452">
        <w:rPr>
          <w:rFonts w:ascii="Times New Roman" w:eastAsia="Times New Roman" w:hAnsi="Times New Roman" w:cs="Times New Roman"/>
          <w:sz w:val="26"/>
          <w:szCs w:val="26"/>
        </w:rPr>
        <w:t xml:space="preserve">que nunca muda? Você já teve um relacionamento com uma pedra? Você já teve uma pedra de estimação? Agora você pode falar o quanto quiser com a pedra, pode acariciá-la, vesti-la e ser legal com ela, mas ainda é uma pedra. A rocha nunca muda, então depois que você termina, você diz, a rocha ainda é a rocha. Como você tem um relacionamento com algo que não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muda. </w:t>
      </w:r>
      <w:proofErr xmlns:w="http://schemas.openxmlformats.org/wordprocessingml/2006/main" w:type="gramEnd"/>
      <w:r xmlns:w="http://schemas.openxmlformats.org/wordprocessingml/2006/main" w:rsidR="00522479">
        <w:rPr>
          <w:rFonts w:ascii="Times New Roman" w:eastAsia="Times New Roman" w:hAnsi="Times New Roman" w:cs="Times New Roman"/>
          <w:sz w:val="26"/>
          <w:szCs w:val="26"/>
        </w:rPr>
        <w:t xml:space="preserve">É um problema, certo? Eu não me importo em qualquer filme se o cara nunca mudar, vai ser um problema. Aqui vamos nos.</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Se ele é dinâmico, você diz que Deus interage com as pessoas, se ele é dinâmico, em que sentido ou áreas ele é dinâmico. Está tudo em jogo? Quero dizer, Deus poderia mudar tudo? Quero dizer, se ele se levantar uma manhã e disser: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você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sabe que tenho sido bom toda a minha vida. Você sabe que ser bom é muito chato, eu quero ter um dia emocionante, talvez eu tente ser mau hoje. Eu vou ser ruim e ter um pouco de emoção hoje. Se Deus quer ser mau, ele pode fazer isso? Isso meio que remonta a essas questões filosóficas, o que Deus não pode fazer? Deus pode fazer uma pedra tão grande que ele não possa pegá-la? Você diz bem, isso é brilhante, não deve haver Deus, então porque se Deus não pode fazer uma pedra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tão grande que ele não possa pegá-la, </w:t>
      </w:r>
      <w:r xmlns:w="http://schemas.openxmlformats.org/wordprocessingml/2006/main" w:rsidR="0012198B">
        <w:rPr>
          <w:rFonts w:ascii="Times New Roman" w:eastAsia="Times New Roman" w:hAnsi="Times New Roman" w:cs="Times New Roman"/>
          <w:sz w:val="26"/>
          <w:szCs w:val="26"/>
        </w:rPr>
        <w:t xml:space="preserve">então ele não deve ser todo poderoso. Você entende embutido na questão é a contradição. Portanto, é uma pergunta idiota é basicamente o que significa. Mas Deus pode mudar tudo sobre si mesmo, ou há certas coisas que Deus não pode mudar dentro de si e como você lida com isso? Deus ainda experimenta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escolha,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Deus pode fazer uma escolha agora? E você diz: “Hildebrandt, o que agora significa para Deus”. Estamos nessa coisa com o tempo, mas Deus pode fazer uma escolha agora ou Deus fez todas as suas escolhas antes da fundação do mundo? Portanto, agora ele está apenas passando por isso. Fiz essas escolhas há muito tempo, então agora estou apenas passando por isso, isso, isso e isso. Então agora Deus está apenas passando pelo que ele escolheu há muito tempo atrás. Deus pode escolher agora, ou todas as escolhas já foram feitas? Então, esses são alguns tipos de perguntas que surgem com isso.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F. Enviando os Espiões </w:t>
      </w:r>
      <w:r xmlns:w="http://schemas.openxmlformats.org/wordprocessingml/2006/main" w:rsidR="002E614D" w:rsidRPr="00994F38">
        <w:rPr>
          <w:rFonts w:ascii="Times New Roman" w:eastAsia="Times New Roman" w:hAnsi="Times New Roman" w:cs="Times New Roman"/>
          <w:sz w:val="20"/>
          <w:szCs w:val="20"/>
        </w:rPr>
        <w:t xml:space="preserve">[18:44-21:45]</w:t>
      </w:r>
      <w:r xmlns:w="http://schemas.openxmlformats.org/wordprocessingml/2006/main" w:rsidR="00522479" w:rsidRPr="00F14A54">
        <w:rPr>
          <w:rFonts w:ascii="Times New Roman" w:eastAsia="Times New Roman" w:hAnsi="Times New Roman" w:cs="Times New Roman"/>
          <w:b/>
          <w:bCs/>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Agora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aqui está a história Números capítulo 13: Gigantes na terra. Moisés estava errado por enviar espiões à terra? Alguém uma vez me disse que Moisés errou ao enviar espias para a terra porque ele deveria ter confiado em Deus e subido lá e tomado a terra sem enviar os espias. Por que isso não está certo? Porque em Números capítulo 13 diz, “o Senhor disse a Moisés: 'Envia alguns homens para explorar a terra de Canaã.'” Quem disse a Moisés para enviar os espias? Deus fez. Então Moisés não estava errado, a propósito, Josué enviaria espiões a Jericó? Vocês já leram isso! Josué enviou espias e então eles foram e tomaram Jericó. Não há nada de errado só porque alguém serve a Deus não significa que deva ser burro. Então você envia espiões para espionar a terra para ver se você vai tomar o território. Então Deus lhes disse para enviar os espias.</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sz w:val="26"/>
          <w:szCs w:val="26"/>
        </w:rPr>
        <w:t xml:space="preserve"> </w:t>
      </w:r>
      <w:r xmlns:w="http://schemas.openxmlformats.org/wordprocessingml/2006/main" w:rsidR="00F14A54">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Quando os espias saíram, o que eles viram? Uma bela terra capítulo 13 versículo 26 e seguindo eles saem e veem uma terra que mana leite e mel. Eu amo essa frase, você já ouviu essa frase antes “a terra que mana leite e mel?” Eu sempre me divirto com isso porque quando vocês ouvem leite, vocês pensam “vaca”. Pergunta, como as vacas fazem no deserto? Quando se fala em leite está se falando em leite de vaca? Não. Que tipo de animal você tem no deserto?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Cabras.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Então, quando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fala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de leite, fala-se de </w:t>
      </w:r>
      <w:r xmlns:w="http://schemas.openxmlformats.org/wordprocessingml/2006/main" w:rsidR="00F14A54">
        <w:rPr>
          <w:rFonts w:ascii="Times New Roman" w:eastAsia="Times New Roman" w:hAnsi="Times New Roman" w:cs="Times New Roman"/>
          <w:sz w:val="26"/>
          <w:szCs w:val="26"/>
        </w:rPr>
        <w:t xml:space="preserve">leite de cabra, não de vaca. Quando está falando sobre mel, vocês estão sentados pensando sobre o bom mel que você derrama da jarra, é todo esse doce mel. Muita gente acha que esse leite é leite de cabra e esse mel é geléia de tâmaras. Em outras palavras, eles pegam as tâmaras e as transformam em uma geléia que é realmente doce. Mas o problema é que se você disser aos americanos que eles vão para a Terra Prometida de “leite de cabra e geléia de tâmaras”, todo mundo vai dizer que eu não quero ir lá. Vamos ficar aqui e ir ao McDonalds. Mas isso é provavelmente a verdade. É “leite de cabra e geleia de tâmaras”. As vacas estão em alta na área de Bashan.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G. </w:t>
      </w:r>
      <w:proofErr xmlns:w="http://schemas.openxmlformats.org/wordprocessingml/2006/main" w:type="spellStart"/>
      <w:r xmlns:w="http://schemas.openxmlformats.org/wordprocessingml/2006/main" w:rsidR="00F14A54" w:rsidRPr="00F14A54">
        <w:rPr>
          <w:rFonts w:ascii="Times New Roman" w:eastAsia="Times New Roman" w:hAnsi="Times New Roman" w:cs="Times New Roman"/>
          <w:b/>
          <w:bCs/>
          <w:sz w:val="26"/>
          <w:szCs w:val="26"/>
        </w:rPr>
        <w:t xml:space="preserve">Kadesh</w:t>
      </w:r>
      <w:proofErr xmlns:w="http://schemas.openxmlformats.org/wordprocessingml/2006/main" w:type="spellEnd"/>
      <w:r xmlns:w="http://schemas.openxmlformats.org/wordprocessingml/2006/main" w:rsidR="00F14A54" w:rsidRPr="00F14A54">
        <w:rPr>
          <w:rFonts w:ascii="Times New Roman" w:eastAsia="Times New Roman" w:hAnsi="Times New Roman" w:cs="Times New Roman"/>
          <w:b/>
          <w:bCs/>
          <w:sz w:val="26"/>
          <w:szCs w:val="26"/>
        </w:rPr>
        <w:t xml:space="preserve"> </w:t>
      </w:r>
      <w:proofErr xmlns:w="http://schemas.openxmlformats.org/wordprocessingml/2006/main" w:type="spellStart"/>
      <w:r xmlns:w="http://schemas.openxmlformats.org/wordprocessingml/2006/main" w:rsidR="00F14A54" w:rsidRPr="00F14A54">
        <w:rPr>
          <w:rFonts w:ascii="Times New Roman" w:eastAsia="Times New Roman" w:hAnsi="Times New Roman" w:cs="Times New Roman"/>
          <w:b/>
          <w:bCs/>
          <w:sz w:val="26"/>
          <w:szCs w:val="26"/>
        </w:rPr>
        <w:t xml:space="preserve">Barnéia</w:t>
      </w:r>
      <w:proofErr xmlns:w="http://schemas.openxmlformats.org/wordprocessingml/2006/main" w:type="spellEnd"/>
      <w:r xmlns:w="http://schemas.openxmlformats.org/wordprocessingml/2006/main" w:rsidR="00246E17">
        <w:rPr>
          <w:rFonts w:ascii="Times New Roman" w:eastAsia="Times New Roman" w:hAnsi="Times New Roman" w:cs="Times New Roman"/>
          <w:b/>
          <w:bCs/>
          <w:sz w:val="26"/>
          <w:szCs w:val="26"/>
        </w:rPr>
        <w:t xml:space="preserve"> </w:t>
      </w:r>
      <w:r xmlns:w="http://schemas.openxmlformats.org/wordprocessingml/2006/main" w:rsidR="00246E17" w:rsidRPr="00994F38">
        <w:rPr>
          <w:rFonts w:ascii="Times New Roman" w:eastAsia="Times New Roman" w:hAnsi="Times New Roman" w:cs="Times New Roman"/>
          <w:sz w:val="20"/>
          <w:szCs w:val="20"/>
        </w:rPr>
        <w:t xml:space="preserve">[21:46-29:33]</w:t>
      </w:r>
    </w:p>
    <w:p w:rsidR="00A77B3E" w:rsidRPr="000A5452" w:rsidRDefault="00F14A54" w:rsidP="00335A18">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Na verdade, eu deveria contar uma história sobre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Kadesh</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Barnéia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Era uma vez eu fui para Israel e estava desenvolvendo um programa chamado </w:t>
      </w:r>
      <w:r xmlns:w="http://schemas.openxmlformats.org/wordprocessingml/2006/main" w:rsidRPr="00F14A54">
        <w:rPr>
          <w:rFonts w:ascii="Times New Roman" w:eastAsia="Times New Roman" w:hAnsi="Times New Roman" w:cs="Times New Roman"/>
          <w:i/>
          <w:iCs/>
          <w:sz w:val="26"/>
          <w:szCs w:val="26"/>
        </w:rPr>
        <w:t xml:space="preserve">Get Lost in Jerusalem </w:t>
      </w:r>
      <w:r xmlns:w="http://schemas.openxmlformats.org/wordprocessingml/2006/main" w:rsidR="00ED4906" w:rsidRPr="000A5452">
        <w:rPr>
          <w:rFonts w:ascii="Times New Roman" w:eastAsia="Times New Roman" w:hAnsi="Times New Roman" w:cs="Times New Roman"/>
          <w:sz w:val="26"/>
          <w:szCs w:val="26"/>
        </w:rPr>
        <w:t xml:space="preserve">. Então, meu filho, Zach, e eu estávamos tirando essas fotos e descemos aqui no sul do Egito, e paramos em um posto de controle que basicamente era o Egito do outro lado e Israel deste lado. Os soldados israelenses apareceram e eu disse que queríamos dirigir por esta estrada. Havia uma estrada que descia e eu queria dirigir por essa estrada porque nessa estrada havia uma montanha de 2.000 pés de altura que eu poderia escalar e tirar uma foto de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Kadesh</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Barnéia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Agora, por que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Kadesh</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tão significativo? Há uma fonte lá e quando os israelitas vagaram por 40 anos no deserto onde eles vagaram?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Cades</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ali mesmo.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Eu poderia tirar uma foto dele de cima desta montanha, embora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seja </w:t>
      </w:r>
      <w:proofErr xmlns:w="http://schemas.openxmlformats.org/wordprocessingml/2006/main" w:type="spellEnd"/>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no Egito, eu poderia abatê-lo a cerca de 20 milhas abaixo.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Então paramos no posto de controle e o cara disse: “Ei, não posso deixar você entrar porque você tem que ter um soldado israelense com você ou uma arma. Não tínhamos uma arma, então pensei. Stink eu vim da América esse cara não vai me deixar entrar lá. Eu sei que esta estrada desce lá dentro. Então, meu filho e eu voltamos cerca de meia milha pela estrada e vi uma estrada de terra saindo para o lado, então pensei comigo mesmo: “sabe, aposto qualquer coisa com você que essa estrada de terra contorna aquele posto de controle”. Eu pensei: “louco com isso, eu não vim da América, vou fazer isso”. Então nós entramos neste pequeno carro descendo esta estrada de terra você sabe pedras quicando por todo lugar e adivinhem, ele contornou o posto de controle eles nunca nos viram. Então, voltamos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 esta estrada de uma pista </w:t>
      </w:r>
      <w:r xmlns:w="http://schemas.openxmlformats.org/wordprocessingml/2006/main">
        <w:rPr>
          <w:rFonts w:ascii="Times New Roman" w:eastAsia="Times New Roman" w:hAnsi="Times New Roman" w:cs="Times New Roman"/>
          <w:sz w:val="26"/>
          <w:szCs w:val="26"/>
        </w:rPr>
        <w:t xml:space="preserve">. Não há duas faixas, uma faixa. Subimos cerca de 50 milhas abaixo, subimos nesta montanha e tirei a foto de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Kadesh</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Barnéia </w:t>
      </w:r>
      <w:proofErr xmlns:w="http://schemas.openxmlformats.org/wordprocessingml/2006/main" w:type="spellEnd"/>
      <w:r xmlns:w="http://schemas.openxmlformats.org/wordprocessingml/2006/main" w:rsidR="0012198B">
        <w:rPr>
          <w:rFonts w:ascii="Times New Roman" w:eastAsia="Times New Roman" w:hAnsi="Times New Roman" w:cs="Times New Roman"/>
          <w:sz w:val="26"/>
          <w:szCs w:val="26"/>
        </w:rPr>
        <w:t xml:space="preserve">. Eu entendi. Agora, quando estávamos descendo, os soldados egípcios estavam dirigindo de um lado para o outro em seus Humvees e eles tinham metralhadoras e meus filhos gritando comigo, papai ia ser morto, esses caras estão ali, podem atirar em nós. Estamos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a menos de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50 metros de distância. Então ele está pirando com esses caras, mas obviamente eles não atiraram em nós. Chegamos lá, tiramos as fotos. Então ele estava me importunando sobre essas metralhadoras e levando um tiro. Então eu pensei que ele estava com muito medo de altura e eu sei disso e esta estrada tem literalmente 2,5 metros de largura é toda a estrada então estamos subindo esta montanha e eu chego a este lugar e noto que há uma queda de uns duzentos pés então eu puxe o carro bem na borda dela. Eu saio e digo: “Ei, Zach, vamos tirar uma foto. Ele abre a porta do carro e seus 400 pés direto para baixo. Você disse que não faria isso com seu filho? Eu estive lá feito isso. Você pode ver o terror em seu rosto, ele olha para baixo. Não havia guarda-corpos.</w:t>
      </w:r>
      <w:r xmlns:w="http://schemas.openxmlformats.org/wordprocessingml/2006/main" w:rsidR="00335A18">
        <w:rPr>
          <w:rFonts w:ascii="Times New Roman" w:eastAsia="Times New Roman" w:hAnsi="Times New Roman" w:cs="Times New Roman"/>
          <w:sz w:val="26"/>
          <w:szCs w:val="26"/>
        </w:rPr>
        <w:br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 </w:t>
      </w:r>
      <w:r xmlns:w="http://schemas.openxmlformats.org/wordprocessingml/2006/main" w:rsidR="00335A1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Mas esse não era o problema real que era apenas por diversão. Agora, o que acontece é que você dirige cerca de 150 milhas abaixo e agora qual é o problema real: chego ao posto de controle abaixo de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 Agora qual é 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problema.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De que lado do posto de controle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estou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agora? Eu desço a estrada e paro no posto de controle, mas qual é o problema agora. Estou no território de não invasão e estou do lado errado do posto de controle e paro. Então, aqui está o que você faz quando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é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pego e eu pensei: “Cara, estamos tão fritos, isso é muito ruim porque agora temos que sair, mas não podemos sair porque estamos em uma zona sem invasão. coisa. Então é aí que você interpreta o americano realmente estúpido. Sou apenas um americano burro. Então eu paro e pergunto: alguém sabe onde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fica por aqui? Bem,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está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aqui,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obviamente eu conheço a terra como a palma da minha mão. O cara olha pra mim como assim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Bem, eu digo que devemos estar perdidos, não conseguimos encontrar nosso caminho para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 Onde fica isso? Como faço para encontrar isso? E também entendo hebraico. Posso ouvi-lo falando em hebraico com esses outros caras? Eu posso entender tudo o que ele está dizendo. Ele pensa que sou americano. Bem, eu pude ouvi-lo, não foi muito bom o que ele disse. Então, esse sargento parou e disse: </w:t>
      </w:r>
      <w:r xmlns:w="http://schemas.openxmlformats.org/wordprocessingml/2006/main" w:rsidR="00335A1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t xml:space="preserve">Bem, estou indo para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você pode me seguir.” Então eu digo “OK, obrigado, obrigado. Então nós o seguimos e saímos daquela confusão, mas isso foi bem complicado na verdade e não foi muito divertido.</w:t>
      </w:r>
    </w:p>
    <w:p w:rsidR="00A77B3E" w:rsidRPr="000A5452" w:rsidRDefault="00335A18"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Então os israelitas subiram a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Cades</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na terra. Eles trazem todas essas uvas dizendo: “Aqui está o fruto da terra, é a terra que mana leite e mel”. Mas qual é o problema? Eles têm visão de gafanhoto. Eles dizem basicamente que o capítulo 13, versículo 33, diz: “parecíamos gafanhotos </w:t>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 para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esses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anaquins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refains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Você se lembra desses gigantes que estão na terra? “Os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anaquins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refains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 nós parecemos gafanhotos aos nossos próprios olhos e parecemos o mesmo para eles.” Essas pessoas lá em cima são tão grandes que vão nos esmagar como gafanhotos. Não podemos subir lá em cima, tem gigantes lá em cima. Então, eles basicamente salvam.</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Então </w:t>
      </w:r>
      <w:r xmlns:w="http://schemas.openxmlformats.org/wordprocessingml/2006/main" w:rsidR="00ED4906" w:rsidRPr="000A5452">
        <w:rPr>
          <w:rFonts w:ascii="Times New Roman" w:eastAsia="Times New Roman" w:hAnsi="Times New Roman" w:cs="Times New Roman"/>
          <w:sz w:val="26"/>
          <w:szCs w:val="26"/>
        </w:rPr>
        <w:t xml:space="preserve">vem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acusação contra Deus. A propósito, quando os 12 espiões subiram lá, quem foram os únicos dois que não escaparam? Esses nomes são importantes.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Calebe e Josué.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Josué assumirá o lugar de Moisés depois que Moisés sair de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cena.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Caleb, vocês leram alguma coisa sobre Caleb no livro de Josué? Você se lembra que Caleb conseguiu sua própria terra, todas as outras pessoas com mais de 40 anos vão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morrer.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Caleb, eu o chamo de “homem cachorro” Caleb significa “cachorro”. Esse cara é um lutador, e você lembra que mesmo na velhice ele tem uns 75 anos ele diz: “eu vou sair e pegar a terra como quando eu era criança e ele sai mesmo quando ele é um velho assumindo seus territórios. Ele está pronto para lutar por sua terra. Então ele é realmente uma pessoa corajosa. Deus abençoa Calebe e Josué.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246E17">
        <w:rPr>
          <w:rFonts w:ascii="Times New Roman" w:eastAsia="Times New Roman" w:hAnsi="Times New Roman" w:cs="Times New Roman"/>
          <w:sz w:val="26"/>
          <w:szCs w:val="26"/>
        </w:rPr>
        <w:t xml:space="preserve">Mas o povo vem com essa acusação contra Deus nos capítulos 13, versículos 3 e 4, confira: “Por que Deus está nos trazendo a esta terra apenas para cairmos à espada, nossas mulheres e filhos serão levados como despojo. Não seria melhor voltarmos para o Egito?” E eles disseram um ao outro: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Devemos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escolher um líder e voltar para o Egito.” A propósito, Deus fica furioso com eles por terem fugido dele? Quando eles estivessem prontos para entrar na Terra Prometida, eles não confiariam nele para entrar na terra. Eles querem escapar e voltar para o Egito. </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b/>
          <w:bCs/>
          <w:sz w:val="26"/>
          <w:szCs w:val="26"/>
        </w:rPr>
        <w:t xml:space="preserve">H. A determinação de Deus de destruir Israel </w:t>
      </w:r>
      <w:r xmlns:w="http://schemas.openxmlformats.org/wordprocessingml/2006/main" w:rsidR="00246E17" w:rsidRPr="00994F38">
        <w:rPr>
          <w:rFonts w:ascii="Times New Roman" w:eastAsia="Times New Roman" w:hAnsi="Times New Roman" w:cs="Times New Roman"/>
          <w:sz w:val="20"/>
          <w:szCs w:val="20"/>
        </w:rPr>
        <w:t xml:space="preserve">[29:34-32:01]</w:t>
      </w:r>
      <w:r xmlns:w="http://schemas.openxmlformats.org/wordprocessingml/2006/main" w:rsidR="008201C8" w:rsidRPr="008201C8">
        <w:rPr>
          <w:rFonts w:ascii="Times New Roman" w:eastAsia="Times New Roman" w:hAnsi="Times New Roman" w:cs="Times New Roman"/>
          <w:b/>
          <w:bCs/>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Agora, qual é a resposta de Deus? Josué e Calebe eram homens de coragem, homens de visão, e eles dizem que podemos subir lá e podemos fazê-lo pela força do Senhor. Eles votaram contra. Então a minoria está sempre errada? Aqui você tem a minoria, dois contra dez, e a minoria estava certa. Eles deveriam ter subido para a terra. Josué e Calebe são abençoados por Deus.</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Mas </w:t>
      </w:r>
      <w:r xmlns:w="http://schemas.openxmlformats.org/wordprocessingml/2006/main" w:rsidR="00ED4906" w:rsidRPr="000A5452">
        <w:rPr>
          <w:rFonts w:ascii="Times New Roman" w:eastAsia="Times New Roman" w:hAnsi="Times New Roman" w:cs="Times New Roman"/>
          <w:sz w:val="26"/>
          <w:szCs w:val="26"/>
        </w:rPr>
        <w:t xml:space="preserve">agora qual é o problema? Deus se irrita com o povo? A resposta de Deus, capítulo 14 versículo 11: O Senhor disse a Moisés observe como ele faz isso. Ele faz isso em perguntas retóricas. Aqui está Deus agora vindo com perguntas retóricas. “Até quando essas pessoas vão me tratar com desprezo? Até quando eles se recusarão a acreditar em mim, apesar de todos os sinais milagrosos?”</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Se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eu </w:t>
      </w:r>
      <w:r xmlns:w="http://schemas.openxmlformats.org/wordprocessingml/2006/main" w:rsidR="00ED4906" w:rsidRPr="000A5452">
        <w:rPr>
          <w:rFonts w:ascii="Times New Roman" w:eastAsia="Times New Roman" w:hAnsi="Times New Roman" w:cs="Times New Roman"/>
          <w:sz w:val="26"/>
          <w:szCs w:val="26"/>
        </w:rPr>
        <w:t xml:space="preserve">pudesse ver Deus fazer um sinal milagroso, eu acreditaria em Deus pelo resto da minha vida. Você já pensou isso? Se Deus fizesse um milagre em meus dias, eu acreditaria pelo resto da minha vida. Essas pessoas viram Deus? Sim. Eles acreditavam em Deus? Não. Mesmo com milagres as pessoas não acreditam em Deus. Eles tiveram milagres por toda parte, maná todos os dias e água de uma rocha, mas eles ainda não acreditam em Deus. “Até quando eles se recusarão a acreditar em mim, apesar de todos os sinais milagrosos que realizei entre eles.”</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Então </w:t>
      </w:r>
      <w:r xmlns:w="http://schemas.openxmlformats.org/wordprocessingml/2006/main" w:rsidR="00ED4906" w:rsidRPr="000A5452">
        <w:rPr>
          <w:rFonts w:ascii="Times New Roman" w:eastAsia="Times New Roman" w:hAnsi="Times New Roman" w:cs="Times New Roman"/>
          <w:sz w:val="26"/>
          <w:szCs w:val="26"/>
        </w:rPr>
        <w:t xml:space="preserve">Deus diz: “Vou feri-los com uma praga, mas farei de você [Moisés] uma nação maior e mais forte do que eles”. Moisés diz: “Deus, essas pessoas também me incomodaram. Faça isso. Vá em frente, Deus, e faça de mim uma nação. Essa é uma ótima ideia Deus. Eu gosto disso!" Não, errado. O que Moisés faz? Moisés então discorda de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Deus,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Deus diz que vai derrubar a nação? Deus diz: “Vou derrubar a nação e vou fazer de você [Moisés] uma nação maior do que eles”. Isso é o que Deus diz no versículo 12. Deus diz: “Vou feri-los, vou fazer uma nação maior do que eles”. Em grande parte, foi resultado de sua incredulidade e desprezo por Deus. </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b/>
          <w:bCs/>
          <w:sz w:val="26"/>
          <w:szCs w:val="26"/>
        </w:rPr>
        <w:t xml:space="preserve">I. Moisés discute com Deus </w:t>
      </w:r>
      <w:r xmlns:w="http://schemas.openxmlformats.org/wordprocessingml/2006/main" w:rsidR="00246E17" w:rsidRPr="00994F38">
        <w:rPr>
          <w:rFonts w:ascii="Times New Roman" w:eastAsia="Times New Roman" w:hAnsi="Times New Roman" w:cs="Times New Roman"/>
          <w:sz w:val="20"/>
          <w:szCs w:val="20"/>
        </w:rPr>
        <w:t xml:space="preserve">[32:02-35:05]</w:t>
      </w:r>
      <w:r xmlns:w="http://schemas.openxmlformats.org/wordprocessingml/2006/main" w:rsidR="00C910AF" w:rsidRPr="00C910AF">
        <w:rPr>
          <w:rFonts w:ascii="Times New Roman" w:eastAsia="Times New Roman" w:hAnsi="Times New Roman" w:cs="Times New Roman"/>
          <w:b/>
          <w:bCs/>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Como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Moisés argumenta com Deus? Deus diz: “Vou eliminá-los”. “Moisés disse ao Senhor: 'Então os egípcios ouvirão sobre isso pelo seu poder que você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tirou este povo do meio deles e eles vão contar aos habitantes da terra sobre isso. Então, deixe-me pular para o versículo 16: “E os egípcios </w:t>
      </w:r>
      <w:r xmlns:w="http://schemas.openxmlformats.org/wordprocessingml/2006/main" w:rsidR="00C910AF">
        <w:rPr>
          <w:rFonts w:ascii="Times New Roman" w:eastAsia="Times New Roman" w:hAnsi="Times New Roman" w:cs="Times New Roman"/>
          <w:sz w:val="26"/>
          <w:szCs w:val="26"/>
        </w:rPr>
        <w:t xml:space="preserve">dirão que o Senhor não foi capaz de trazer este povo para a terra que lhes prometeu sob juramento, então ele os matou no deserto”. Então, em outras palavras, Moisés está dizendo: “Deus, sua reputação está em jogo, os egípcios vão dizer: 'Ei, Deus os tirou do Egito muito bem, mas ele não pôde trazê-los para a Terra Prometida, então ele matou-o no deserto porque ele não era forte o suficiente.' Então, Deus, se você matá-los no deserto, é isso que os egípcios vão concluir. Sua reputação está em jogo aqui.</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Então </w:t>
      </w:r>
      <w:r xmlns:w="http://schemas.openxmlformats.org/wordprocessingml/2006/main" w:rsidR="00ED4906" w:rsidRPr="000A5452">
        <w:rPr>
          <w:rFonts w:ascii="Times New Roman" w:eastAsia="Times New Roman" w:hAnsi="Times New Roman" w:cs="Times New Roman"/>
          <w:sz w:val="26"/>
          <w:szCs w:val="26"/>
        </w:rPr>
        <w:t xml:space="preserve">Moisés continua na segunda parte de seu argumento. Ele diz: “Agora que a força do Senhor seja exibida exatamente como você declarou”. Deus, você é poderoso, você é forte, aqui está a sua força Senhor: o Senhor é lento para a cólera, cheio de amor leal e perdoando o pecado e a rebelião.” Agora, onde esta declaração, “Deus é lento para a cólera, cheio de amor” ocorre? Alguém se lembra de quando Moisés estava escondido na fenda da rocha por onde Deus passou e foi dito que Deus era lento para a cólera, cheio de amor? Moisés está citando isso de volta a Deus aqui. Então, o que você consegue é que Moisés está dizendo: “Deus, você não pode destruí-los por causa de seu caráter. Seu personagem é lento para se enfurecer, forte para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amar,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você é um Deus que perdoa e ama. Você não pode destruí-los por causa de seu caráter e reputação.”</w:t>
      </w:r>
      <w:r xmlns:w="http://schemas.openxmlformats.org/wordprocessingml/2006/main" w:rsidR="009F3A12">
        <w:rPr>
          <w:rFonts w:ascii="Times New Roman" w:eastAsia="Times New Roman" w:hAnsi="Times New Roman" w:cs="Times New Roman"/>
          <w:sz w:val="26"/>
          <w:szCs w:val="26"/>
        </w:rPr>
        <w:br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 </w:t>
      </w:r>
      <w:r xmlns:w="http://schemas.openxmlformats.org/wordprocessingml/2006/main" w:rsidR="009F3A12">
        <w:rPr>
          <w:rFonts w:ascii="Times New Roman" w:eastAsia="Times New Roman" w:hAnsi="Times New Roman" w:cs="Times New Roman"/>
          <w:sz w:val="26"/>
          <w:szCs w:val="26"/>
        </w:rPr>
        <w:tab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Então </w:t>
      </w:r>
      <w:r xmlns:w="http://schemas.openxmlformats.org/wordprocessingml/2006/main" w:rsidR="00ED4906" w:rsidRPr="000A5452">
        <w:rPr>
          <w:rFonts w:ascii="Times New Roman" w:eastAsia="Times New Roman" w:hAnsi="Times New Roman" w:cs="Times New Roman"/>
          <w:sz w:val="26"/>
          <w:szCs w:val="26"/>
        </w:rPr>
        <w:t xml:space="preserve">Moisés está orando a Deus, e então o que acontece? No versículo 20, vemos o que acontece. Deus não os derruba. Versículo 20 Deus diz o seguinte: “E o Senhor [Yahweh] respondeu: “Eu os perdoei como você pediu.” A oração faz diferença? Deus diz, e deixe-me ler o versículo explicitamente: “O Senhor respondeu: 'Eu os perdoei como você pediu. No entanto, tão certo como eu vivo e tão certo como a glória do Senhor enche toda a terra, nenhum dos homens que dizem minha glória e os sinais miraculosos que realizei no Egito entrará.'” Isso significa que eles vagam por 40 anos até que todas as pessoas mais velhas morram. 40 anos no deserto e então qualquer um que viu a saída do Egito não entendeu. A próxima geração vai para a terra com Josué? A próxima geração entra, a velha geração morre. O Senhor os poupou como Moisés pediu? Sim.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J. Perdão e consequências </w:t>
      </w:r>
      <w:r xmlns:w="http://schemas.openxmlformats.org/wordprocessingml/2006/main" w:rsidR="00246E17" w:rsidRPr="00994F38">
        <w:rPr>
          <w:rFonts w:ascii="Times New Roman" w:eastAsia="Times New Roman" w:hAnsi="Times New Roman" w:cs="Times New Roman"/>
          <w:sz w:val="20"/>
          <w:szCs w:val="20"/>
        </w:rPr>
        <w:t xml:space="preserve">[35:06-36:25]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F4358">
        <w:rPr>
          <w:rFonts w:ascii="Times New Roman" w:eastAsia="Times New Roman" w:hAnsi="Times New Roman" w:cs="Times New Roman"/>
          <w:sz w:val="26"/>
          <w:szCs w:val="26"/>
        </w:rPr>
        <w:t xml:space="preserve">Isso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levanta outra questão sobre a natureza do perdão? É possível ser perdoado e ainda assim haver consequências? Quando eu era mais jovem, pensava bem, você está perdoado e todas as consequências simplesmente evaporam para que você não tenha que enfrentar as consequências. Você apenas ora por perdão e Deus simplesmente deixa você ir. Não há consequências. Já te contei sobre a vez que meu irmão me esfaqueou no braço? Agora pergunta eu perdoei meu irmão? Sim, eu o perdoei. Mas ainda havia uma cicatriz no meu braço? Sim. Em outras palavras, ele foi perdoado, mas ainda houve consequências? É como eu te contei sobre meu amigo Eric, tem um cara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bêbado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que mata um jovem. É possível os pais perdoarem o bêbado que matou o filho? É possível. O filho ainda está morto, as consequências ainda permanecem? Portanto, estou lhe dizendo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para ter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cuidado, as consequências podem ocorrer mesmo com o perdão e essas pessoas eram assim.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K. Deus pode </w:t>
      </w:r>
      <w:proofErr xmlns:w="http://schemas.openxmlformats.org/wordprocessingml/2006/main" w:type="gramStart"/>
      <w:r xmlns:w="http://schemas.openxmlformats.org/wordprocessingml/2006/main" w:rsidR="000F4358" w:rsidRPr="000F4358">
        <w:rPr>
          <w:rFonts w:ascii="Times New Roman" w:eastAsia="Times New Roman" w:hAnsi="Times New Roman" w:cs="Times New Roman"/>
          <w:b/>
          <w:bCs/>
          <w:sz w:val="26"/>
          <w:szCs w:val="26"/>
        </w:rPr>
        <w:t xml:space="preserve">mudar </w:t>
      </w:r>
      <w:proofErr xmlns:w="http://schemas.openxmlformats.org/wordprocessingml/2006/main" w:type="gramEnd"/>
      <w:r xmlns:w="http://schemas.openxmlformats.org/wordprocessingml/2006/main" w:rsidR="000F4358" w:rsidRPr="000F4358">
        <w:rPr>
          <w:rFonts w:ascii="Times New Roman" w:eastAsia="Times New Roman" w:hAnsi="Times New Roman" w:cs="Times New Roman"/>
          <w:b/>
          <w:bCs/>
          <w:sz w:val="26"/>
          <w:szCs w:val="26"/>
        </w:rPr>
        <w:t xml:space="preserve">de ideia? </w:t>
      </w:r>
      <w:r xmlns:w="http://schemas.openxmlformats.org/wordprocessingml/2006/main" w:rsidR="00246E17" w:rsidRPr="00994F38">
        <w:rPr>
          <w:rFonts w:ascii="Times New Roman" w:eastAsia="Times New Roman" w:hAnsi="Times New Roman" w:cs="Times New Roman"/>
          <w:sz w:val="20"/>
          <w:szCs w:val="20"/>
        </w:rPr>
        <w:t xml:space="preserve">[36:24-37:35]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Agora, deixe-me voltar e acertar algumas outras coisas aqui. Eu quero lidar com esta questão: Deus mudou de ideia? No versículo 12, ele diz: “Eu os ferirei e farei de você uma nação maior”. Moisés ora por sete versículos e então, no versículo 20, Deus diz: “Eu os perdôo como você pediu, não vou exterminá-los. Eu ia enviar uma praga e destruí-los e transformá-los em uma nação. Não farei isso agora, Moisés. Eu os perdoarei como você pediu. Deus mudou de ideia aqui? Minha pergunta é: Deus pode mudar de ideia? Quero sugerir que Deus pode mudar de ideia. Os números 23 e 19 são o que você procura. De qualquer forma, Deus também pode mudar de ideia e a sugestão é que sim, Deus mudou de ideia aqui.</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 propósito, você pode mudar de ideia? Você pode fazer algo que Deus não pode fazer? Você diz: “Bem, eu posso pecar e Deus não pode pecar”. Estou falando apenas de mudar a opinião de alguém, não certo ou errado. Se você pode mudar de ideia e Deus não pode mudar de ideia, você entende o que estou dizendo?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L. Oração e mudança na mente de Deus </w:t>
      </w:r>
      <w:r xmlns:w="http://schemas.openxmlformats.org/wordprocessingml/2006/main" w:rsidR="00B81B2F" w:rsidRPr="00994F38">
        <w:rPr>
          <w:rFonts w:ascii="Times New Roman" w:eastAsia="Times New Roman" w:hAnsi="Times New Roman" w:cs="Times New Roman"/>
          <w:sz w:val="20"/>
          <w:szCs w:val="20"/>
        </w:rPr>
        <w:t xml:space="preserve">[37:36-39:04]</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Deus mudou de ideia aqui? Vou exterminá-los, Moisés orou. Isso diz muitas coisas sobre a oração, não é? A oração faz diferença? Quando eu era mais jovem, fui ensinado a orar não porque você vai mudar a mente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de Deus, você </w:t>
      </w:r>
      <w:r xmlns:w="http://schemas.openxmlformats.org/wordprocessingml/2006/main" w:rsidR="000F4358">
        <w:rPr>
          <w:rFonts w:ascii="Times New Roman" w:eastAsia="Times New Roman" w:hAnsi="Times New Roman" w:cs="Times New Roman"/>
          <w:sz w:val="26"/>
          <w:szCs w:val="26"/>
        </w:rPr>
        <w:t xml:space="preserve">ora porque você só quer ser obediente a Deus. Você ora porque Deus lhe ordenou que orasse. Moisés está orando aqui porque Deus o mandou orar, ou Moisés está orando porque quer fazer a diferença? Moisés quer mudar a opinião de Deus sobre esta questão? Sim ele faz. Então ele implora a Deus: “Deus, você não pode fazer isso” e ele implora a Deus. Então eu estou dizendo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a oração faz diferença? Quero dizer que Moisés orou a Deus, e 8 versículos depois Deus diz: “OK, não vou, vou perdoá-los como você pediu”. O que estou tentando dizer é que a oração é muito, muito significativa. Você percebe que na oração podemos nos dirigir ao Deus do universo? O Deus do universo, “Samuel”, significa “Deus ouve”. Tem horas para ser sincero com você, sou uma pessoa muito chata,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tem </w:t>
      </w:r>
      <w:proofErr xmlns:w="http://schemas.openxmlformats.org/wordprocessingml/2006/main" w:type="gramEnd"/>
      <w:r xmlns:w="http://schemas.openxmlformats.org/wordprocessingml/2006/main" w:rsidR="002A590D">
        <w:rPr>
          <w:rFonts w:ascii="Times New Roman" w:eastAsia="Times New Roman" w:hAnsi="Times New Roman" w:cs="Times New Roman"/>
          <w:sz w:val="26"/>
          <w:szCs w:val="26"/>
        </w:rPr>
        <w:t xml:space="preserve">horas que nem minha esposa me escuta. Deus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escuta,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o Deus que fez o universo escuta! Ele responde então, dizendo: “Eu os perdoarei como você pediu”. Isso traz esse grande debate.</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b/>
          <w:bCs/>
          <w:sz w:val="26"/>
          <w:szCs w:val="26"/>
        </w:rPr>
        <w:t xml:space="preserve">M. Sobre a escolha de vários bens </w:t>
      </w:r>
      <w:r xmlns:w="http://schemas.openxmlformats.org/wordprocessingml/2006/main" w:rsidR="00B81B2F" w:rsidRPr="00994F38">
        <w:rPr>
          <w:rFonts w:ascii="Times New Roman" w:eastAsia="Times New Roman" w:hAnsi="Times New Roman" w:cs="Times New Roman"/>
          <w:sz w:val="20"/>
          <w:szCs w:val="20"/>
        </w:rPr>
        <w:t xml:space="preserve">[39:05-41:26]</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Pergunta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do aluno </w:t>
      </w:r>
      <w:r xmlns:w="http://schemas.openxmlformats.org/wordprocessingml/2006/main" w:rsidR="00ED4906" w:rsidRPr="000A5452">
        <w:rPr>
          <w:rFonts w:ascii="Times New Roman" w:eastAsia="Times New Roman" w:hAnsi="Times New Roman" w:cs="Times New Roman"/>
          <w:sz w:val="26"/>
          <w:szCs w:val="26"/>
        </w:rPr>
        <w:t xml:space="preserve">: Então, mudamos de ideia sobre o que vamos fazer antes que seja um erro e mudamos para uma opção melhor. Então Deus mudou de ideia e isso foi um erro, mas Deus não pode cometer um erro. Então, como ele pode mudar de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ideia.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Se Deus é perfeito, então como Deus pode mudar de ideia porque Deus certamente não foi capaz de cometer um erro?</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Resumos de Hildebrandt: deixe-me abordar desta maneira. Acho que você está pensando no perfeito e no bom como singular. O que acontece se o bem for múltiplo? Você já mudou de ideia não porque um estava errado e o outro certo, mas porque havia dois bens ali e você poderia ter escolhido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qualquer um deles 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escolheu um contra o outro? Ou talvez nem melhor ainda, talvez você tenha decidido escolher o outro só por escolhê-lo? Então, o que estou sugerindo é que pode haver várias boas opções e Deus pode escolher entre elas. Talvez o perfeito não seja </w:t>
      </w:r>
      <w:r xmlns:w="http://schemas.openxmlformats.org/wordprocessingml/2006/main" w:rsidR="00ED4906" w:rsidRPr="000A5452">
        <w:rPr>
          <w:rFonts w:ascii="Times New Roman" w:eastAsia="Times New Roman" w:hAnsi="Times New Roman" w:cs="Times New Roman"/>
          <w:i/>
          <w:iCs/>
          <w:sz w:val="26"/>
          <w:szCs w:val="26"/>
        </w:rPr>
        <w:t xml:space="preserve">o </w:t>
      </w:r>
      <w:r xmlns:w="http://schemas.openxmlformats.org/wordprocessingml/2006/main" w:rsidR="00ED4906" w:rsidRPr="000A5452">
        <w:rPr>
          <w:rFonts w:ascii="Times New Roman" w:eastAsia="Times New Roman" w:hAnsi="Times New Roman" w:cs="Times New Roman"/>
          <w:sz w:val="26"/>
          <w:szCs w:val="26"/>
        </w:rPr>
        <w:t xml:space="preserve">perfeito, mas talvez existam vários perfeitos por aí que podem levar Deus do ponto A ao ponto B. Então é isso que estou sugerindo aqui. Talvez o futuro não seja singular, mas talvez o futuro tenha potencial em termos de possibilidades, e as possibilidades são múltiplas. Em outras palavras, Deus pode cumprir seu propósito e pode realizar esse propósito por meio de múltiplos? E se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você permitir essas possibilidades, isso permite a liberdade humana e também permite que Deus interaja com os seres humanos, até onde </w:t>
      </w:r>
      <w:r xmlns:w="http://schemas.openxmlformats.org/wordprocessingml/2006/main">
        <w:rPr>
          <w:rFonts w:ascii="Times New Roman" w:eastAsia="Times New Roman" w:hAnsi="Times New Roman" w:cs="Times New Roman"/>
          <w:sz w:val="26"/>
          <w:szCs w:val="26"/>
        </w:rPr>
        <w:t xml:space="preserve">esse futuro será moldado?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N. Deus como imutável </w:t>
      </w:r>
      <w:r xmlns:w="http://schemas.openxmlformats.org/wordprocessingml/2006/main" w:rsidR="00B81B2F" w:rsidRPr="00994F38">
        <w:rPr>
          <w:rFonts w:ascii="Times New Roman" w:eastAsia="Times New Roman" w:hAnsi="Times New Roman" w:cs="Times New Roman"/>
          <w:sz w:val="20"/>
          <w:szCs w:val="20"/>
        </w:rPr>
        <w:t xml:space="preserve">[41:27-46:23]</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Agora, Hannah, preciso que você puxe Números 23:19, alguém fez Malaquias? Ela vai ler um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verso,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vai me contradizer aqui. Tudo bem, vou me contradizer, aqui, olhe na sua Bíblia o capítulo 23:19 ficando em Números. Podemos ir a Malaquias e fazer o mesmo tipo de coisa. Em Números, capítulo 23, versículo 19, diz que “Deus não é homem, para que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minta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nem filho do homem, para que se arrependa”. Então isso parece contradizer o que acabei de dizer, certo? Que Deus não pode mudar de ideia porque não é homem.</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Então talvez haja uma diferença em como Deus muda de ideia e como os humanos mudam de ideia. A sugestão aqui é que mudemos nossa mente de algo errado para algo melhor. É possível que Deus mude de ideia entre vários bens e então isso abra possibilidade? Agora, quando Deus não pode mudar? Deus não pode mudar quando ele nos deu sua promessa. Quando ele promete algo, Deus tem que manter sua promessa? Então ele não pode mudar de ideia quando promete algo.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3F1E71">
        <w:rPr>
          <w:rFonts w:ascii="Times New Roman" w:eastAsia="Times New Roman" w:hAnsi="Times New Roman" w:cs="Times New Roman"/>
          <w:sz w:val="26"/>
          <w:szCs w:val="26"/>
        </w:rPr>
        <w:t xml:space="preserve">Toda vez que Deus abre a boca é sempre uma promessa? Toda vez que você abre a boca é uma promessa? Agora, a propósito, você pode fazer promessas? Sim, mas quanto da sua vida são promessas? A propósito, algumas das suas promessas de vida? Sim, mas você costuma falar de outras maneiras e de várias maneiras diferentes. Então, o que estou sugerindo aqui é que esta passagem está dizendo que quando Deus nos dá sua palavra, ele não pode mudar sua palavra porque fez uma promessa. Ele disse a Abraão: vou lhe dar a terra, a semente e a bênção, então Deus não pode mudar isso. No entanto, como Deus dá a Abraão a terra, a semente e a bênção, o “como” disso, pode mudar para todos os tipos de maneiras diferentes pelas quais Deus pode fazer isso. Jesus tem que nascer em Belém. Miquéias capítulo 5 </w:t>
      </w:r>
      <w:proofErr xmlns:w="http://schemas.openxmlformats.org/wordprocessingml/2006/main" w:type="gramStart"/>
      <w:r xmlns:w="http://schemas.openxmlformats.org/wordprocessingml/2006/main" w:rsidR="003F1E71">
        <w:rPr>
          <w:rFonts w:ascii="Times New Roman" w:eastAsia="Times New Roman" w:hAnsi="Times New Roman" w:cs="Times New Roman"/>
          <w:sz w:val="26"/>
          <w:szCs w:val="26"/>
        </w:rPr>
        <w:t xml:space="preserve">versículo </w:t>
      </w:r>
      <w:proofErr xmlns:w="http://schemas.openxmlformats.org/wordprocessingml/2006/main" w:type="gramEnd"/>
      <w:r xmlns:w="http://schemas.openxmlformats.org/wordprocessingml/2006/main" w:rsidR="003F1E71">
        <w:rPr>
          <w:rFonts w:ascii="Times New Roman" w:eastAsia="Times New Roman" w:hAnsi="Times New Roman" w:cs="Times New Roman"/>
          <w:sz w:val="26"/>
          <w:szCs w:val="26"/>
        </w:rPr>
        <w:t xml:space="preserve">2 diz que o Messias tem que nascer em Belém da Judéia. Quando Maria e José desceram, é possível que eles tenham passado por Samaria ou pela planície dos filisteus? Existem muitas maneiras pelas quais eles poderiam ter chegado a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Belém </w:t>
      </w:r>
      <w:r xmlns:w="http://schemas.openxmlformats.org/wordprocessingml/2006/main" w:rsidR="003F1E71">
        <w:rPr>
          <w:rFonts w:ascii="Times New Roman" w:eastAsia="Times New Roman" w:hAnsi="Times New Roman" w:cs="Times New Roman"/>
          <w:sz w:val="26"/>
          <w:szCs w:val="26"/>
        </w:rPr>
        <w:t xml:space="preserve">? O que Deus está dizendo é: “Não, Jesus nascerá em Belém”. Como você chega lá permite a flexibilidade humana e a escolha humana.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Deus vem a Saul, acho que está no capítulo 13 de 1 Samuel, por aí, acho que é 13:13, algo assim, Deus vem ao rei Saul e diz: “Saulo, se você tivesse me obedecido, eu teria feito sua descendentes reis sobre Israel para sempre, se vocês me tivessem obedecido”. O que estou sugerindo aqui é, deixe-me colocar desta forma em termos filosóficos. Deus pode fazer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uma declaração if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Se você fizer isso, eu farei isso, mas se você fizer aquilo, eu farei aquilo. Deus pode fazer condicionais, um se-então? Ele pode ter vários if-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thens </w:t>
      </w:r>
      <w:proofErr xmlns:w="http://schemas.openxmlformats.org/wordprocessingml/2006/main" w:type="spellEnd"/>
      <w:r xmlns:w="http://schemas.openxmlformats.org/wordprocessingml/2006/main" w:rsidR="003D664D">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3D664D">
        <w:rPr>
          <w:rFonts w:ascii="Times New Roman" w:eastAsia="Times New Roman" w:hAnsi="Times New Roman" w:cs="Times New Roman"/>
          <w:sz w:val="26"/>
          <w:szCs w:val="26"/>
        </w:rPr>
        <w:t xml:space="preserve">Se eles fizerem isso, eu farei isso etc. Esta passagem no caso de Saul, ele diz: “Saul, se você tivesse, eu teria feito seus descendentes reis sobre Israel para sempre, mas você não o fez, então vou procurar um homem depois meu próprio coração”, que é Davi. Então ali Deus definitivamente tinha dois caminhos, Saul fez a escolha e então Deus responde e Davi se torna rei. Então, sim, aquela passagem em 1 Samuel é ótima, há outra ótima no capítulo 21 sobre a cidade de </w:t>
      </w:r>
      <w:proofErr xmlns:w="http://schemas.openxmlformats.org/wordprocessingml/2006/main" w:type="spellStart"/>
      <w:r xmlns:w="http://schemas.openxmlformats.org/wordprocessingml/2006/main" w:rsidR="003D664D">
        <w:rPr>
          <w:rFonts w:ascii="Times New Roman" w:eastAsia="Times New Roman" w:hAnsi="Times New Roman" w:cs="Times New Roman"/>
          <w:sz w:val="26"/>
          <w:szCs w:val="26"/>
        </w:rPr>
        <w:t xml:space="preserve">Queila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quando chegarmos lá, eu repassarei. Então, o que estou sugerindo é que há condicionalidade com Deus, nem tudo está combinado com Deus. Agora, a propósito, certas coisas são acertadas com Deus? Há certas coisas que são fixas e outras que não são fixas. Agora, isso permite a multiplicidade e permite a liberdade humana? </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b/>
          <w:bCs/>
          <w:sz w:val="26"/>
          <w:szCs w:val="26"/>
        </w:rPr>
        <w:t xml:space="preserve">O. Ruminação sobre o mistério e a maravilha de Deus </w:t>
      </w:r>
      <w:r xmlns:w="http://schemas.openxmlformats.org/wordprocessingml/2006/main" w:rsidR="00B81B2F" w:rsidRPr="00994F38">
        <w:rPr>
          <w:rFonts w:ascii="Times New Roman" w:eastAsia="Times New Roman" w:hAnsi="Times New Roman" w:cs="Times New Roman"/>
          <w:sz w:val="20"/>
          <w:szCs w:val="20"/>
        </w:rPr>
        <w:t xml:space="preserve">[46:24-56:35]</w:t>
      </w:r>
      <w:r xmlns:w="http://schemas.openxmlformats.org/wordprocessingml/2006/main" w:rsidR="003D664D" w:rsidRPr="003D664D">
        <w:rPr>
          <w:rFonts w:ascii="Times New Roman" w:eastAsia="Times New Roman" w:hAnsi="Times New Roman" w:cs="Times New Roman"/>
          <w:b/>
          <w:bCs/>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Agora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você diz: “Hildebrandt, você está dizendo que resolveu o problema do livre-arbítrio versus predestinação? E a resposta é não. A verdade honesta é que o que estou tentando fazer é confundir você. Mas o que estou dizendo é que é possível que existam vários perfeitos para Deus escolher. Porque acho que Deus é grande o suficiente; Na verdade, não preciso responder como Deus pode lidar com condicionais. Tudo o que estou fazendo é citar as Escrituras, Deus deu um “se” a Saul e disse a Saul “se você tivesse me obedecido, eu o teria feito rei para sempre”. O próprio Deus diz isso, então agora não estou lidando com minha conjectura de múltiplos perfeitos, estou lidando com o que a Bíblia diz. Se Saul tivesse obedecido a Deus, então ele seria rei para sempre, mas como não o fez, agora Davi está na mesma situação. Portanto, o próprio Deus usa declarações if condicionais.</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 propósito, eu diria que a condicional remonta ao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jardim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do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Éden também. Há uma árvore no jardim: </w:t>
      </w:r>
      <w:r xmlns:w="http://schemas.openxmlformats.org/wordprocessingml/2006/main" w:rsidR="003D664D">
        <w:rPr>
          <w:rFonts w:ascii="Times New Roman" w:eastAsia="Times New Roman" w:hAnsi="Times New Roman" w:cs="Times New Roman"/>
          <w:sz w:val="26"/>
          <w:szCs w:val="26"/>
        </w:rPr>
        <w:t xml:space="preserve">“Se você comer,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não coma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seu bem. Se você fizer isso, seu mal e você está fora daqui. Então eu acho que desde o início, existe essa declaração se com os seres humanos e meu palpite é que a declaração se vem de nosso Pai, que também faz escolhas.</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Agora, é sempre bom discordar sobre esse assunto? A propósito, não estou tentando convencer ninguém, estou basicamente tentando confundi-lo. É possível que um professor possa confundir os alunos para tentar afastá-los de Deus e mostrar falácias na Bíblia e mostrar todas as coisas negativas e confundir os alunos para quebrar a religião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É isso que estou tentando fazer com isso, e a resposta é: não. Estou tentando confundi-lo, mas o que estou tentando confundi-lo é que você deixa de pensar que sabe algo que não sabe e passa a dizer que Deus é maravilhoso - que Deus é cheio de maravilhas. A maravilha em vez de dizer que não consigo te entender e vou embora daqui. É outra maneira de fazer isso seria como eu faria com minha esposa. Estamos casados há mais de 36 anos. Eu entendo minha esposa? - não! E então eu entro na cabeça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dessa mulher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 digo que simplesmente não entendo, depois de 36 anos você pensaria que eu teria uma pista agora. Agora, se eu não entendo você e </w:t>
      </w:r>
      <w:proofErr xmlns:w="http://schemas.openxmlformats.org/wordprocessingml/2006/main" w:type="gramStart"/>
      <w:r xmlns:w="http://schemas.openxmlformats.org/wordprocessingml/2006/main" w:rsidR="003F1E71">
        <w:rPr>
          <w:rFonts w:ascii="Times New Roman" w:eastAsia="Times New Roman" w:hAnsi="Times New Roman" w:cs="Times New Roman"/>
          <w:sz w:val="26"/>
          <w:szCs w:val="26"/>
        </w:rPr>
        <w:t xml:space="preserve">eu </w:t>
      </w:r>
      <w:proofErr xmlns:w="http://schemas.openxmlformats.org/wordprocessingml/2006/main" w:type="gramEnd"/>
      <w:r xmlns:w="http://schemas.openxmlformats.org/wordprocessingml/2006/main" w:rsidR="003F1E71">
        <w:rPr>
          <w:rFonts w:ascii="Times New Roman" w:eastAsia="Times New Roman" w:hAnsi="Times New Roman" w:cs="Times New Roman"/>
          <w:sz w:val="26"/>
          <w:szCs w:val="26"/>
        </w:rPr>
        <w:t xml:space="preserve">saio, esse é um movimento. Outra jogada é vir dizer que você é maravilhoso, não te entendo por favor me ajude a te entender? Isso é um movimento em direção a alguém apaixonado? O que estou dizendo é que Deus é maravilhoso e que maravilha essa confusão deve nos atrair para ele, para dizer quero explorar, quero saber mais sobre Deus. Quero rastrear seus pensamentos para ver como Deus se move, para ver o que Deus ama, o que ele gosta e o que não gosta e como ele pensa sobre as coisas. Essa maravilha nos atrai para uma devoção a ele e uma busca. A maravilha nos leva a buscar a Deus. Em vez de confusão, o mistério nos atrai.</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Mas o que acontece é que, se pensarmos que sabemos sobre Deus, o que fazer? Se pensamos que sabemos, perseguimos? Não, porque então ficamos satisfeitos com o que sabemos. Nós nos sentimos confortáveis. Quando eu era mais jovem, ocupei uma posição e continuei lendo essas escrituras onde Deus é tão dinâmico. Então eu me mudei mais para a dinâmica, mas muitos dos meus melhores amigos estão realmente no lado da predestinação das coisas e eu meio que me afastei disso ao longo dos anos, principalmente por causa de textos como este.</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Agora, a propósito, se você quiser maneiras diferentes da minha maneira de pensar sobre as coisas ou outras maneiras de pensar sobre as coisas, você pode dizer que Deus sabia de antemão que Moisés iria orar. Ele sabia de antemão que Moisés iria orar, então toda essa coisa foi que ele disse: “Moisés, vou exterminá-los” porque ele queria que Moisés defendesse o povo. Ele sabia que Moisés o faria, e ele sabia que não iria eliminá-los. Então ele estava fazendo isso mais para o desenvolvimento de Moisés. Todo mundo vê isso? Então Deus aqui está apenas fazendo isso para que Moisés se torne um homem melhor. Há algo disso no texto aqui ou nós apenas inventamos isso? Nada disso está no texto. Isso é conjectura.</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Agora, a outra maneira de trabalhar com isso é dizer que nós, como seres humanos, não podemos entender Deus. Então Deus se retrata como um ser humano. Ele se apresenta como um ser humano para que possamos entendê-lo. Portanto, parece que Deus mudou de ideia, embora nunca tenha realmente mudado de ideia. Deus está se retratando antropomorficamente. Deus se coloca em termos humanos para que possamos entendê-lo. Isso também é usado para esse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tipo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de passagem, eles dizem que Deus está apenas nos dizendo uma maneira humana de olhar para isso, mas não é assim que Deus realmente é. Mas, novamente, eu realmente não compro isso porque fomos feitos à imagem de Deus, podemos entender muito sobre Deus?</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Tendo dito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tudo isso,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deixe-me pular para minha passagem favorita em toda essa discussão e acho que está em Isaías capítulo 40 versículo 28. Isaías capítulo 40 é um dos capítulos mais incríveis da Bíblia, e em Isaías capítulo 40 ele diz isso . “Você não sabe, você não ouviu, o Senhor é o Deus eterno, o criador dos confins da terra. Ele não se cansará nem se cansará”.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Belo verso, não?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 então diz o seguinte: “E seu entendimento ninguém pode sondar.” Isso me diz que algum dia vamos descobrir isso? E a resposta é não. Funciona muito bem para sessões de touro que duram metade da noite discutindo com diferentes pessoas de diferentes origens, mas Deus diz: “ninguém pode entender o meu entendimento”. Podemos entender muito sobre Deus. Podemos dizer que não entendemos nada sobre Deus? Não podemos dizer isso porque ele se revelou em sua palavra, mas não podemos entender completamente sobre Deus. Não podemos abranger Deus com nossos pensamentos. Podemos ficar confortáveis com a forma como pensamos sobre Deus em nossas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mentes. </w:t>
      </w:r>
      <w:proofErr xmlns:w="http://schemas.openxmlformats.org/wordprocessingml/2006/main" w:type="gramEnd"/>
      <w:r xmlns:w="http://schemas.openxmlformats.org/wordprocessingml/2006/main" w:rsidR="006F536B">
        <w:rPr>
          <w:rFonts w:ascii="Times New Roman" w:eastAsia="Times New Roman" w:hAnsi="Times New Roman" w:cs="Times New Roman"/>
          <w:sz w:val="26"/>
          <w:szCs w:val="26"/>
        </w:rPr>
        <w:t xml:space="preserve">Nossas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mentes então se tornam ídolos </w:t>
      </w:r>
      <w:r xmlns:w="http://schemas.openxmlformats.org/wordprocessingml/2006/main" w:rsidR="003F1E71">
        <w:rPr>
          <w:rFonts w:ascii="Times New Roman" w:eastAsia="Times New Roman" w:hAnsi="Times New Roman" w:cs="Times New Roman"/>
          <w:sz w:val="26"/>
          <w:szCs w:val="26"/>
        </w:rPr>
        <w:t xml:space="preserve">. Em outras palavras, temos caixas em nossa mente nas quais guardamos Deus. O que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estou querendo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fazer é explodir essas caixas para dizer: Deus é Deus. Isso deve gerar mistério e admiração que o atrai a persegui-lo pelo resto de sua vida.</w:t>
      </w:r>
    </w:p>
    <w:p w:rsidR="00A77B3E" w:rsidRPr="006F536B" w:rsidRDefault="006F536B"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Algumas das contradições, como a humildade de Moisés, são problemas de tradução e, para ser honesto com você, algumas delas são bem fáceis porque você simplesmente entende. Outras contradições serão coisas como contradições lógicas com as quais você pode trabalhar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haverá diferentes tipos de soluções. Algumas delas serão diferenças culturais ou linguísticas com as quais podemos trabalhar.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Há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outros grandes nas Escrituras, como predestinação versus livre arbítrio, nos quais estamos perplexos. Acho que nesse ponto é quando você se move para a maravilha e o mistério. Em certo sentido, você deve perceber em nossa própria humanidade que somos finitos e Deus é infinito. Agora, a propósito, o finito pode entender algo do infinito? Sim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podemos mapear parte do infinito, mas haverá partes do infinito que você não tem ideia, mas é realmente parte do infinito que está ao seu redor. Então, em certos pontos há uma humildade necessária para dizer que seu entendimento é insondável. Isso me leva a persegui-lo mais, a não desistir. Isso me leva a buscar mais a Deus. Não perseguindo-o para contê-lo ou compreendê-lo exaustivamente, mas para explorar as maravilhas de Deus.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sidRPr="006F536B">
        <w:rPr>
          <w:rFonts w:ascii="Times New Roman" w:eastAsia="Times New Roman" w:hAnsi="Times New Roman" w:cs="Times New Roman"/>
          <w:b/>
          <w:bCs/>
          <w:sz w:val="26"/>
          <w:szCs w:val="26"/>
        </w:rPr>
        <w:t xml:space="preserve"> </w:t>
      </w:r>
      <w:r xmlns:w="http://schemas.openxmlformats.org/wordprocessingml/2006/main" w:rsidRPr="006F536B">
        <w:rPr>
          <w:rFonts w:ascii="Times New Roman" w:eastAsia="Times New Roman" w:hAnsi="Times New Roman" w:cs="Times New Roman"/>
          <w:b/>
          <w:bCs/>
          <w:sz w:val="26"/>
          <w:szCs w:val="26"/>
        </w:rPr>
        <w:tab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P. </w:t>
      </w:r>
      <w:proofErr xmlns:w="http://schemas.openxmlformats.org/wordprocessingml/2006/main" w:type="spellStart"/>
      <w:r xmlns:w="http://schemas.openxmlformats.org/wordprocessingml/2006/main" w:rsidRPr="006F536B">
        <w:rPr>
          <w:rFonts w:ascii="Times New Roman" w:eastAsia="Times New Roman" w:hAnsi="Times New Roman" w:cs="Times New Roman"/>
          <w:b/>
          <w:bCs/>
          <w:sz w:val="26"/>
          <w:szCs w:val="26"/>
        </w:rPr>
        <w:t xml:space="preserve">Rebelião </w:t>
      </w:r>
      <w:r xmlns:w="http://schemas.openxmlformats.org/wordprocessingml/2006/main" w:rsidRPr="006F536B">
        <w:rPr>
          <w:rFonts w:ascii="Times New Roman" w:eastAsia="Times New Roman" w:hAnsi="Times New Roman" w:cs="Times New Roman"/>
          <w:b/>
          <w:bCs/>
          <w:sz w:val="26"/>
          <w:szCs w:val="26"/>
        </w:rPr>
        <w:t xml:space="preserve">de Coré </w:t>
      </w:r>
      <w:proofErr xmlns:w="http://schemas.openxmlformats.org/wordprocessingml/2006/main" w:type="spellEnd"/>
      <w:r xmlns:w="http://schemas.openxmlformats.org/wordprocessingml/2006/main" w:rsidR="00B81B2F" w:rsidRPr="00994F38">
        <w:rPr>
          <w:rFonts w:ascii="Times New Roman" w:eastAsia="Times New Roman" w:hAnsi="Times New Roman" w:cs="Times New Roman"/>
          <w:sz w:val="20"/>
          <w:szCs w:val="20"/>
        </w:rPr>
        <w:t xml:space="preserve">[56:36-62:01]</w:t>
      </w:r>
    </w:p>
    <w:p w:rsidR="00A77B3E" w:rsidRPr="00D111FB" w:rsidRDefault="006F536B"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Agora </w:t>
      </w:r>
      <w:r xmlns:w="http://schemas.openxmlformats.org/wordprocessingml/2006/main" w:rsidR="00ED4906" w:rsidRPr="000A5452">
        <w:rPr>
          <w:rFonts w:ascii="Times New Roman" w:eastAsia="Times New Roman" w:hAnsi="Times New Roman" w:cs="Times New Roman"/>
          <w:sz w:val="26"/>
          <w:szCs w:val="26"/>
        </w:rPr>
        <w:t xml:space="preserve">, vamos passar por essa rebelião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de Corá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O capítulo 16 do livro de Números é a rebelião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de Corá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Deixe-me apenas explicar isso e falar sobre isso. No capítulo 16 ,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Corá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Datã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Abirão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são levitas que vêm a Moisés e dizem: “Moisés, você e Aarão não são tão atraentes. Somos levitas também. Queremos ser especiais para Deus também.” Quando digo especial o que vem a sua mente? O que te faz pensar que você é tão especial para Deus? E então, basicamente, esta é uma exigência para ser especial e separado. Então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Corá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vem até Moisés e diz: “Ei, queremos alguns desses direitos que você tem como líder”. Então é assim que acontece. Nesta narrativa, Moisés faz algo que raramente faz em qualquer outro lugar. Normalmente, quando as pessoas chegam a Moisés, Deus intervém e fica zangado dizendo: “Vou eliminá-los” e coisas assim. Aqui, o próprio Moisés fica zangado com o povo e no capítulo 16 versículo 15: “Então Moisés ficou muito irado e disse ao Senhor: 'Não aceite a oferta deles.'” Moisés está orando pelo povo ou contra o povo?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Ele </w:t>
      </w:r>
      <w:r xmlns:w="http://schemas.openxmlformats.org/wordprocessingml/2006/main">
        <w:rPr>
          <w:rFonts w:ascii="Times New Roman" w:eastAsia="Times New Roman" w:hAnsi="Times New Roman" w:cs="Times New Roman"/>
          <w:sz w:val="26"/>
          <w:szCs w:val="26"/>
        </w:rPr>
        <w:t xml:space="preserve">está dizendo: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não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aceite a oferta deles”. Então aqui Moisés está assumindo um novo papel, este é o papel do antimediador. Normalmente, Moisés é o mediador entre Deus e seu povo, mas neste caso ele é o antimediador, ele está dizendo: “Deus não aceita suas ofertas ou sacrifícios”.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Deus tem senso de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humor.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Bem, isso é meio que um senso de humor irônico. Deus vem a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Corá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 diz: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você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quer ser separado e especial? OK, separe todo o seu pessoal aqui. Deus diz,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então eu vou separar vocês. Vou separá-los permanentemente. O chão se abre e engole todos eles, bam-bam, direto para o túmulo. Então Deus diz: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você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quer ser separado? Eu vou separar vocês.” É como Miriam, “você quer ser branco Miriam? OK, vou deixar você totalmente branco. Aqui, você quer ser separado, OK, eu vou separar você.” O chão se abre e os engole a todos 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Coré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desce à cova.</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Isso tem a ver com lutas de poder entre os líderes, e quando você tem um líder, as pessoas sob o líder às vezes prejudicam o líder? Eles projetam todos os tipos de motivos ruins no líder. O que a passagem adverte é que Moisés é o líder e quando essas pessoas vêm dizer: “Moisés, não achamos que você seja tão gostoso; queremos ter todos os privilégios que você tem. Deus diz: “Não, Moisés é meu homem. Ele é o líder.” Portanto, você deve ter cuidado ao minar os líderes e fazer declarações ruins e outras coisas, e esta passagem é uma dessas passagens.</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Moisés </w:t>
      </w:r>
      <w:r xmlns:w="http://schemas.openxmlformats.org/wordprocessingml/2006/main" w:rsidR="00ED4906" w:rsidRPr="000A5452">
        <w:rPr>
          <w:rFonts w:ascii="Times New Roman" w:eastAsia="Times New Roman" w:hAnsi="Times New Roman" w:cs="Times New Roman"/>
          <w:sz w:val="26"/>
          <w:szCs w:val="26"/>
        </w:rPr>
        <w:t xml:space="preserve">assume esse novo papel como o antimediador em vez de mediador. Ao longo de todo o livro de Números, ele mediou enquanto orava em nome do povo. O papel do mediador é muito importante. Vocês já oraram por alguém que realmente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importa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Eu tenho quatro filhos e orei por eles e só faço uma oração por eles. Sempre foi assim: “Eu digo a Deus desde o início que faço uma oração, sou uma pessoa muito simples. Está tudo bem, Deus, é a mesma oração todos os dias: eu oro para que meus filhos cresçam amando a Deus de todo o coração. Acho que se eles amam a Deus de todo o coração, o resto da vida se resolve. Então eu disse: “Deus, eu quero que meus filhos te amem.” Agora estou mentindo. No ano passado, bem nessa época, meu filho estava no Afeganistão e ele disse que todos os dias eles saíam e levavam tiros. Ele tinha amigos que foram feitos em pedacinhos que ele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teve que pegar partes deles </w:t>
      </w:r>
      <w:r xmlns:w="http://schemas.openxmlformats.org/wordprocessingml/2006/main" w:rsidR="00D111FB">
        <w:rPr>
          <w:rFonts w:ascii="Times New Roman" w:eastAsia="Times New Roman" w:hAnsi="Times New Roman" w:cs="Times New Roman"/>
          <w:sz w:val="26"/>
          <w:szCs w:val="26"/>
        </w:rPr>
        <w:t xml:space="preserve">. Mas, de qualquer maneira, ele diz que espera poder esquecer e que nunca quer se lembrar. Coisas que ele viu, ele disse “que nenhum ser humano deveria ver, eu vi coisas”. E foi muito ruim. Orei a Deus no ano passado, nesta época, para que ele amasse a Deus, mas eu disse: “Deus, tenho mais uma coisa. Meu filho, não quero que ele seja morto. Você sabe que é como se o velho devesse ir primeiro e depois o garoto. Então, por favor, Deus poupe o garoto. Pergunta eu orei para que Deus poupasse sua vida ou implorei a Deus para poupar sua vida? Eu implorei. Eu implorei. Só quero dizer que aprendi muito sobre oração no ano passado. A propósito, Deus poupou sua vida? Deus fez. Sua cabeça está toda confusa, mas Deus poupou sua vida. Nós apenas conversamos todas as noites. Conversamos por horas e horas e trabalhamos em muitas dessas coisas com as quais ele ainda está inquieto. Mas, de qualquer forma, o que estou dizendo é que a oração muda as coisas? </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b/>
          <w:bCs/>
          <w:sz w:val="26"/>
          <w:szCs w:val="26"/>
        </w:rPr>
        <w:t xml:space="preserve">Q. Moisés como profeta e </w:t>
      </w:r>
      <w:proofErr xmlns:w="http://schemas.openxmlformats.org/wordprocessingml/2006/main" w:type="spellStart"/>
      <w:proofErr xmlns:w="http://schemas.openxmlformats.org/wordprocessingml/2006/main" w:type="gramStart"/>
      <w:r xmlns:w="http://schemas.openxmlformats.org/wordprocessingml/2006/main" w:rsidR="00D111FB" w:rsidRPr="00D111FB">
        <w:rPr>
          <w:rFonts w:ascii="Times New Roman" w:eastAsia="Times New Roman" w:hAnsi="Times New Roman" w:cs="Times New Roman"/>
          <w:b/>
          <w:bCs/>
          <w:sz w:val="26"/>
          <w:szCs w:val="26"/>
        </w:rPr>
        <w:t xml:space="preserve">sheol</w:t>
      </w:r>
      <w:proofErr xmlns:w="http://schemas.openxmlformats.org/wordprocessingml/2006/main" w:type="spellEnd"/>
      <w:proofErr xmlns:w="http://schemas.openxmlformats.org/wordprocessingml/2006/main" w:type="gramEnd"/>
      <w:r xmlns:w="http://schemas.openxmlformats.org/wordprocessingml/2006/main" w:rsidR="00994F38">
        <w:rPr>
          <w:rFonts w:ascii="Times New Roman" w:eastAsia="Times New Roman" w:hAnsi="Times New Roman" w:cs="Times New Roman"/>
          <w:b/>
          <w:bCs/>
          <w:sz w:val="26"/>
          <w:szCs w:val="26"/>
        </w:rPr>
        <w:t xml:space="preserve"> </w:t>
      </w:r>
      <w:r xmlns:w="http://schemas.openxmlformats.org/wordprocessingml/2006/main" w:rsidR="00994F38" w:rsidRPr="00994F38">
        <w:rPr>
          <w:rFonts w:ascii="Times New Roman" w:eastAsia="Times New Roman" w:hAnsi="Times New Roman" w:cs="Times New Roman"/>
          <w:sz w:val="20"/>
          <w:szCs w:val="20"/>
        </w:rPr>
        <w:t xml:space="preserve">[62:02-66:14]</w:t>
      </w:r>
    </w:p>
    <w:p w:rsidR="00A77B3E" w:rsidRPr="000A5452" w:rsidRDefault="00D111FB" w:rsidP="00D111FB">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Agora Moisés, esse cara é um profeta, ele faz uma profecia de curto prazo. Existem profecias de curto prazo e de longo prazo. Moisés diz: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eu sou o profeta de Deus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Corá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 você está me atacando, se eu sou um verdadeiro profeta, o chão vai se abrir e engolir você”. Adivinhe o que acontece. A palavra do profeta se cumpre? Sim. E diz basicamente que eles são engolidos. Moisés é mostrado como um verdadeiro profeta porque sua palavra se cumpre exatamente da maneira que ele a pronunciou. Então, basicamente, o solo se abre [Números 16:33] e os engole no poço. Eles desceram vivos para “a sepultura” como a NIV traduz. Esta palavra “sepultura” é a palavra hebraica “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seol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Sheol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era 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submundo,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é uma palavra obscura. Pode significar “a sepultura”. Significa a sepultura física, mas também significa a sepultura além disso, como um mundo sombrio, o reino das sombras e o tipo de vida após a morte. É uma palavra complexa, mas aqui significa apenas abre o terreno, eles morreram e estavam na sepultura.</w:t>
      </w:r>
    </w:p>
    <w:p w:rsidR="00A77B3E" w:rsidRPr="000A5452" w:rsidRDefault="00D111FB" w:rsidP="0083710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O povo judeu tinha uma visão diferente do inferno do que nós? É difícil saber exatamente qual é a visão deles do inferno porque acho que a visão deles também mudou com o tempo. Nesses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dias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é muito obscuro. Eles não tinham muita visão da vida após a morte. Você sabe o que estou dizendo, não há muito dado. Vocês já leram muito do Antigo Testamento agora, fala-se muito sobre o céu? É a mesma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coisa com o inferno </w:t>
      </w:r>
      <w:r xmlns:w="http://schemas.openxmlformats.org/wordprocessingml/2006/main" w:rsidR="00837102">
        <w:rPr>
          <w:rFonts w:ascii="Times New Roman" w:eastAsia="Times New Roman" w:hAnsi="Times New Roman" w:cs="Times New Roman"/>
          <w:sz w:val="26"/>
          <w:szCs w:val="26"/>
        </w:rPr>
        <w:t xml:space="preserve">. Não era realmente um tipo de coisa clara. Na época de Jesus e do Novo Testamento, parece haver muito mais dados indo para o local onde o fogo queimou. Portanto, parece haver prenúncios como Sodoma e Gomorra queimando e coisas assim, lugares de queima e tormento e esse tipo de coisa, mas é realmente obscuro no Antigo Testamento. Em grande parte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é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baseado na palavra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sheol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Às vezes, a palavra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sheol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significa simplesmente que eles colocaram o cara no chão em uma cova e às vezes tem um significado mais amplo. Portanto, é muito difícil no Antigo Testamento. Se não me engano, você realmente vê um desenvolvimento do entendimento judaico e, chegando ao tempo de Cristo, ainda está em processo de mudança. Então é uma pergunta muito boa.</w:t>
      </w:r>
    </w:p>
    <w:p w:rsidR="00A77B3E" w:rsidRPr="000A5452" w:rsidRDefault="00837102"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Normalmente vemos o inferno como uma separação permanente de Deus, mas o problema com este termo “ </w:t>
      </w:r>
      <w:proofErr xmlns:w="http://schemas.openxmlformats.org/wordprocessingml/2006/main" w:type="spellStart"/>
      <w:r xmlns:w="http://schemas.openxmlformats.org/wordprocessingml/2006/main" w:rsidR="003A07AD">
        <w:rPr>
          <w:rFonts w:ascii="Times New Roman" w:eastAsia="Times New Roman" w:hAnsi="Times New Roman" w:cs="Times New Roman"/>
          <w:sz w:val="26"/>
          <w:szCs w:val="26"/>
        </w:rPr>
        <w:t xml:space="preserve">sheol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é que às vezes significa apenas a vida após a morte e não apenas o céu ou o inferno. Portanto, embora façamos distinções claras, o povo judeu naquela época não o fazia. Então eu quero deixar meio obscuro porque a verdade honesta é que era assim naquela época.</w:t>
      </w:r>
    </w:p>
    <w:p w:rsidR="00A77B3E" w:rsidRPr="00837102" w:rsidRDefault="00ED4906"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sidRPr="000A5452">
        <w:rPr>
          <w:rFonts w:ascii="Times New Roman" w:eastAsia="Times New Roman" w:hAnsi="Times New Roman" w:cs="Times New Roman"/>
          <w:sz w:val="26"/>
          <w:szCs w:val="26"/>
        </w:rPr>
        <w:t xml:space="preserve">O que determina o significado desta palavra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seol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w:t>
      </w:r>
      <w:proofErr xmlns:w="http://schemas.openxmlformats.org/wordprocessingml/2006/main" w:type="gramStart"/>
      <w:r xmlns:w="http://schemas.openxmlformats.org/wordprocessingml/2006/main" w:rsidR="003A07AD">
        <w:rPr>
          <w:rFonts w:ascii="Times New Roman" w:eastAsia="Times New Roman" w:hAnsi="Times New Roman" w:cs="Times New Roman"/>
          <w:sz w:val="26"/>
          <w:szCs w:val="26"/>
        </w:rPr>
        <w:t xml:space="preserve">O contexto.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Em alguns contextos, significa que eles apenas os colocam na sepultura, nada mais. Outros serão essa área de conotação de limbo que é vida após a morte indiferenciada. </w:t>
      </w:r>
      <w:r xmlns:w="http://schemas.openxmlformats.org/wordprocessingml/2006/main" w:rsidR="00837102">
        <w:rPr>
          <w:rFonts w:ascii="Times New Roman" w:eastAsia="Times New Roman" w:hAnsi="Times New Roman" w:cs="Times New Roman"/>
          <w:sz w:val="26"/>
          <w:szCs w:val="26"/>
        </w:rPr>
        <w:br xmlns:w="http://schemas.openxmlformats.org/wordprocessingml/2006/main"/>
      </w:r>
      <w:r xmlns:w="http://schemas.openxmlformats.org/wordprocessingml/2006/main" w:rsidR="00837102">
        <w:rPr>
          <w:rFonts w:ascii="Times New Roman" w:eastAsia="Times New Roman" w:hAnsi="Times New Roman" w:cs="Times New Roman"/>
          <w:b/>
          <w:bCs/>
          <w:sz w:val="26"/>
          <w:szCs w:val="26"/>
        </w:rPr>
        <w:t xml:space="preserve">R. As pessoas podem mudar? </w:t>
      </w:r>
      <w:r xmlns:w="http://schemas.openxmlformats.org/wordprocessingml/2006/main" w:rsidR="00994F38" w:rsidRPr="00994F38">
        <w:rPr>
          <w:rFonts w:ascii="Times New Roman" w:eastAsia="Times New Roman" w:hAnsi="Times New Roman" w:cs="Times New Roman"/>
          <w:sz w:val="20"/>
          <w:szCs w:val="20"/>
        </w:rPr>
        <w:t xml:space="preserve">[66:15-71:32]</w:t>
      </w:r>
    </w:p>
    <w:p w:rsidR="00A77B3E" w:rsidRPr="00596CD9" w:rsidRDefault="00837102"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Agora, algumas pessoas nunca aprendem. Depois que essas pessoas foram engolidas, o que acontece no versículo 41? Aqui diz: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no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dia seguinte, toda a comunidade de Israel resmungou contra Moisés e Arão: 'Vocês mataram o povo do Senhor', disseram eles”. E o que acontece, Deus diz: “ei, vamos fritar eles também. E agora Moisés troca de papéis. Ele diz: “Deus não faça isso.” Basicamente, essas pessoas nunca aprendem. </w:t>
      </w:r>
      <w:r xmlns:w="http://schemas.openxmlformats.org/wordprocessingml/2006/main" w:rsidR="00C6437F">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Agora você diz, você sabe, eu sou uma jovem e amo esse cara e ele tem todos os tipos de problemas. Ele tem todos os tipos de problemas, mas posso ajudar a resolvê-lo. Sim, alguns de vocês estão balançando a cabeça porque sabem exatamente do que estou falando: Sim, certo! Pergunta, estou falando sério: a mudança em uma pessoa nos níveis centrais é quase impossível? Agora volto ao Eric que tinha razão: o Espírito Santo pode mudar o âmago de uma pessoa? Sim. Mas a mudança central em uma pessoa é muito, muito difícil? Uma boa mulher pode mudar um homem? Eu já vi isso acontecer também, mas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é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realmente raro. Então o que estou dizendo é cuidado. Quando minhas filhas ou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uma jovem</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vem até mim e diz </w:t>
      </w:r>
      <w:r xmlns:w="http://schemas.openxmlformats.org/wordprocessingml/2006/main" w:rsidR="00A20835">
        <w:rPr>
          <w:rFonts w:ascii="Times New Roman" w:eastAsia="Times New Roman" w:hAnsi="Times New Roman" w:cs="Times New Roman"/>
          <w:sz w:val="26"/>
          <w:szCs w:val="26"/>
        </w:rPr>
        <w:t xml:space="preserve">: “Vou mudar esse cara”, estou sempre no fundo da minha cabeça sorrindo dizendo “ingênuo”. Eu nunca chamaria ninguém de ingênuo, mas estou pensando nisso.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Mudando...conheço um cara que quero usar outro exemplo. Vamos mudar isso porque está na fita, mas conheço um cara que queria parar de fumar. Agora pergunta, fumar é uma coisa bem simples. Seu corpo quer cigarros e você fuma cigarros. Agora, um corpo pode mudar? Pergunta: ele poderia parar de fumar? Você vê que durou 50, 60 anos, e o que estou dizendo é que a mudança é muito difícil para as pessoas. Você sabia que as pessoas que fazem cirurgia de revascularização do miocárdio e sabem que precisam mudar o que comem e precisam começar a se exercitar? as pessoas estão fazendo a mesma coisa que faziam antes. As pessoas podem mudar? Você sabe o que estou dizendo? É assustador quando você pensa sobre isso.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Agora vocês estão em uma era de mudança? Você está crescendo e muitas coisas estão mudando. O que acontece, você atinge 25 e meio que fossiliza? Na verdade, a verdade honesta, você meio que muda toda a sua vida. Então é interessante saber o que estou dizendo é que vocês piscam e quantos anos vocês têm 18-19 anos. Quão rápido sua vida passou muito rápido? Você pisca de novo e de repente você terá 25 anos se formou no Gordon College e em uma carreira, pisque de novo e seus 35 e você terá filhos. Então, de repente, você pisca de novo e para e então espera um minuto você pisca mais uma vez e você é um velho como eu! Qual é a conclusão? Alguém conhece essa música sertaneja? A conclusão é “não pisque”. Qual é o objetivo da música? A vida passa muito rápido? Como isso se encaixa nisso? A vida passa muito rápido, as coisas podem mudar? Quem são os agentes de mudança? Você pode escolher e moldar o seu futuro? Você pode fazer escolhas que mudam o futuro?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O mundo é lá fora vivemos em um dia que é incrível! Por mais que eu odeie usá-lo por causa desses estúpidos computadores Mac, mas Steve Jobs morreu. Pergunta, ele fez uma grande diferença no mundo? O que estou dizendo é que alguns de vocês aqui serão capazes de fazer escolhas que mudarão o mundo. </w:t>
      </w:r>
      <w:r xmlns:w="http://schemas.openxmlformats.org/wordprocessingml/2006/main" w:rsidR="00ED4906" w:rsidRPr="000A5452">
        <w:rPr>
          <w:rFonts w:ascii="Times New Roman" w:eastAsia="Times New Roman" w:hAnsi="Times New Roman" w:cs="Times New Roman"/>
          <w:i/>
          <w:iCs/>
          <w:sz w:val="26"/>
          <w:szCs w:val="26"/>
        </w:rPr>
        <w:t xml:space="preserve">Carpe Diem - </w:t>
      </w:r>
      <w:r xmlns:w="http://schemas.openxmlformats.org/wordprocessingml/2006/main" w:rsidR="00ED4906" w:rsidRPr="000A5452">
        <w:rPr>
          <w:rFonts w:ascii="Times New Roman" w:eastAsia="Times New Roman" w:hAnsi="Times New Roman" w:cs="Times New Roman"/>
          <w:sz w:val="26"/>
          <w:szCs w:val="26"/>
        </w:rPr>
        <w:t xml:space="preserve">faça suas melhores escolhas para ser a melhor pessoa possível. Mude o mundo para sempre! Existem pessoas que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estão querendo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mudar o mundo para o mal? Vocês têm a visão.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Faça escolhas diárias isso significa que você </w:t>
      </w:r>
      <w:r xmlns:w="http://schemas.openxmlformats.org/wordprocessingml/2006/main" w:rsidR="00A20835">
        <w:rPr>
          <w:rFonts w:ascii="Times New Roman" w:eastAsia="Times New Roman" w:hAnsi="Times New Roman" w:cs="Times New Roman"/>
          <w:sz w:val="26"/>
          <w:szCs w:val="26"/>
        </w:rPr>
        <w:t xml:space="preserve">tem que levantar quando são 5:30 para se levantar e fazer o seu trabalho? Não, é mais fácil dormir até tarde. Você faz o seu trabalho, você vai atrás dele. Faça escolhas que farão de você o tipo de pessoa que pode mudar o mundo para sempre. Vivemos hoje um dia incrível em que você tem todo tipo de escolha à sua frente, é como uma miscelânea e o que estou lhe dizendo é: vá em frente. Faça a diferença no mundo para sempre. Comprometa-se com o bem e faça essas escolhas. Então, de qualquer maneira, as pessoas podem realmente mudar? </w:t>
      </w:r>
      <w:r xmlns:w="http://schemas.openxmlformats.org/wordprocessingml/2006/main" w:rsidR="00596CD9">
        <w:rPr>
          <w:rFonts w:ascii="Times New Roman" w:eastAsia="Times New Roman" w:hAnsi="Times New Roman" w:cs="Times New Roman"/>
          <w:sz w:val="26"/>
          <w:szCs w:val="26"/>
        </w:rPr>
        <w:br xmlns:w="http://schemas.openxmlformats.org/wordprocessingml/2006/main"/>
      </w:r>
      <w:r xmlns:w="http://schemas.openxmlformats.org/wordprocessingml/2006/main" w:rsidR="00596CD9">
        <w:rPr>
          <w:rFonts w:ascii="Times New Roman" w:eastAsia="Times New Roman" w:hAnsi="Times New Roman" w:cs="Times New Roman"/>
          <w:b/>
          <w:bCs/>
          <w:sz w:val="26"/>
          <w:szCs w:val="26"/>
        </w:rPr>
        <w:t xml:space="preserve">S. Moisés e a rocha </w:t>
      </w:r>
      <w:r xmlns:w="http://schemas.openxmlformats.org/wordprocessingml/2006/main" w:rsidR="00994F38" w:rsidRPr="00994F38">
        <w:rPr>
          <w:rFonts w:ascii="Times New Roman" w:eastAsia="Times New Roman" w:hAnsi="Times New Roman" w:cs="Times New Roman"/>
          <w:sz w:val="20"/>
          <w:szCs w:val="20"/>
        </w:rPr>
        <w:t xml:space="preserve">[71:33-77:12]</w:t>
      </w:r>
    </w:p>
    <w:p w:rsidR="00A77B3E" w:rsidRPr="000A5452" w:rsidRDefault="00596CD9" w:rsidP="00596CD9">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 quanto a Moisés batendo na rocha, você diz que até ele a soprou. Acho que muitas pessoas erram no capítulo 20 com Moisés. É aqui que Moisés realmente cometeu um pecado e Deus o pregou por isso. As pessoas sempre pulam isso. Como começa o capítulo 20, onde Moisés golpeia a rocha e comete um pecado e é julgado, como começa este capítulo? “No primeiro mês toda a comunidade israelita chegou ao deserto de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Zim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 ficaram em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Cades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Ali Miriam morreu e foi enterrada”. O capítulo começa primeiro com a morte de Miriam. Isso foi uma grande coisa para Moisés? Miriam era a irmã mais velha quando Moisés estava flutuando em uma cesta e ajudou a treiná-lo. Ela morreu. A propósito, como termina o capítulo 20?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A história da morte de Aaron.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Então, o capítulo 20 tem Moisés no meio do capítulo 20, o que ele faz? Ele bate na rocha. O capítulo 20 é um dia realmente ruim para Moisés? Sua irmã morre, seu irmão morre e ele bate na rocha. Se eu estivesse escrevendo o Pentateuco, este é o que eu gostaria de deixar de fora.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Este </w:t>
      </w:r>
      <w:r xmlns:w="http://schemas.openxmlformats.org/wordprocessingml/2006/main" w:rsidR="00ED4906" w:rsidRPr="000A5452">
        <w:rPr>
          <w:rFonts w:ascii="Times New Roman" w:eastAsia="Times New Roman" w:hAnsi="Times New Roman" w:cs="Times New Roman"/>
          <w:sz w:val="26"/>
          <w:szCs w:val="26"/>
        </w:rPr>
        <w:t xml:space="preserve">é Moisés, ele vai até a rocha e Deus diz a ele para falar com a rocha e a água sairá. Por que Deus pregou Moisés com tanta força apenas por bater em uma pedra? Por que Deus julgou Moisés tão duramente apenas por bater na rocha? O que há de errado em bater em uma pedra? Existe algo inerentemente errado em bater em uma pedra com um pedaço de pau para pegar água? Não. Então deixe-me passar por isso. O que havia de errado em bater em uma pedra? Não havia nada de errado em bater em uma pedra, exceto que o verdadeiro problema não tem a ver com bater na rocha, o verdadeiro problema é encontrado no versículo 12: “Mas o Senhor disse a Moisés e a Arão, porque vocês não confiaram em mim o suficiente. para me honrar como santo aos olhos dos israelitas, você não vai trazer esta comunidade para a terra que estou dando a eles. Moisés vai vagar com eles por 40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anos, Moisés vai vagar esta é a </w:t>
      </w:r>
      <w:r xmlns:w="http://schemas.openxmlformats.org/wordprocessingml/2006/main">
        <w:rPr>
          <w:rFonts w:ascii="Times New Roman" w:eastAsia="Times New Roman" w:hAnsi="Times New Roman" w:cs="Times New Roman"/>
          <w:sz w:val="26"/>
          <w:szCs w:val="26"/>
        </w:rPr>
        <w:t xml:space="preserve">área do Mar Morto. Ele vai subir pelo lado aqui e bem onde Eric está. Moisés não pode cruzar o rio Jordão. Então no Monte Nebo aqui Moisés vai subir na montanha onde ele vai morrer. Ele será capaz de olhar por cima da montanha, olhar e ver Israel, mas ele não pode ir até lá. Ele atingiu a rocha. Por que?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Porque você não confiou em mim.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A confiança e a fé são importantes? É disso que se trata o cristianismo. É isso. Abraão creu em Deus e isso lhe foi imputado como justiça. Aqui, Moisés não confiou em Deus.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Deus </w:t>
      </w:r>
      <w:r xmlns:w="http://schemas.openxmlformats.org/wordprocessingml/2006/main" w:rsidR="00ED4906" w:rsidRPr="000A5452">
        <w:rPr>
          <w:rFonts w:ascii="Times New Roman" w:eastAsia="Times New Roman" w:hAnsi="Times New Roman" w:cs="Times New Roman"/>
          <w:sz w:val="26"/>
          <w:szCs w:val="26"/>
        </w:rPr>
        <w:t xml:space="preserve">julga os pensamentos e intenções do coração de uma pessoa? Você pode não ser capaz de julgar esses pensamentos e intenções, mas Deus julga os pensamentos e intenções do coração. O coração de Moisés não estava bem aqui. O que ele fez fisicamente foi bom, mas seu coração não estava certo, seu coração não confiava.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O outro problema é a responsabilidade dos líderes. Os líderes são julgados com mais severidade do que as pessoas comuns? Os líderes são julgados com mais severidade. Eu sempre tenho esse pesadelo de que morri e fui para o céu e todos os meus alunos, ou seja, vocês estão vindo e São Pedro me deixou de lado dizendo que você não pode ir para o céu. Estou observando e todos os meus alunos estão indo para o céu. Ele está dizendo: “Hildebrandt lembra de todas aquelas coisas malucas que você disse na aula sobre eu não mudar de ideia? Bem, eu mudei de ideia agora fique aqui fora. Deixe todos os seus alunos entrarem. Então, enquanto vocês estão entrando, podem acenar para mim. Talvez um de vocês possa ser como um mediador e dizer: “por favor, deixe-o entrar”.</w:t>
      </w:r>
    </w:p>
    <w:p w:rsidR="00A77B3E" w:rsidRPr="00A47DE6" w:rsidRDefault="00596CD9" w:rsidP="00A47DE6">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Mas a verdade é que quando você está aqui falando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o tempo todo,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eu digo um monte de coisas estúpidas e malucas. Francamente, eu me preocupo com isso. Algum dia terei um julgamento por todas as coisas idiotas que disse na frente da classe. De qualquer forma, quando você assume uma posição de liderança existe um nível maior de responsabilidade e você tem que estar ciente disso e ter cuidado. Moisés estragou tudo.</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 </w:t>
      </w:r>
      <w:r xmlns:w="http://schemas.openxmlformats.org/wordprocessingml/2006/main" w:rsidR="00A47DE6">
        <w:rPr>
          <w:rFonts w:ascii="Times New Roman" w:eastAsia="Times New Roman" w:hAnsi="Times New Roman" w:cs="Times New Roman"/>
          <w:sz w:val="26"/>
          <w:szCs w:val="26"/>
        </w:rPr>
        <w:tab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E </w:t>
      </w:r>
      <w:r xmlns:w="http://schemas.openxmlformats.org/wordprocessingml/2006/main" w:rsidR="00ED4906" w:rsidRPr="000A5452">
        <w:rPr>
          <w:rFonts w:ascii="Times New Roman" w:eastAsia="Times New Roman" w:hAnsi="Times New Roman" w:cs="Times New Roman"/>
          <w:sz w:val="26"/>
          <w:szCs w:val="26"/>
        </w:rPr>
        <w:t xml:space="preserve">por último, há consequências para as ações? Suas ações têm consequências? Esta é uma das coisas fundamentais sobre a sabedoria, com ações, há consequências. O que é realmente interessante é que pode haver consequências positivas para as ações? Você pode fazer coisas boas e depois ter boas consequências? 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há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coisas negativas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que você pode fazer para ganhar consequências negativas. Portanto, há consequências e o que isso nos diz? O hoje importa? Faça as coisas que você faz hoje </w:t>
      </w:r>
      <w:r xmlns:w="http://schemas.openxmlformats.org/wordprocessingml/2006/main" w:rsidR="00A47DE6">
        <w:rPr>
          <w:rFonts w:ascii="Times New Roman" w:eastAsia="Times New Roman" w:hAnsi="Times New Roman" w:cs="Times New Roman"/>
          <w:sz w:val="26"/>
          <w:szCs w:val="26"/>
        </w:rPr>
        <w:t xml:space="preserve">, elas importam? Sim!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Hoje importa; as coisas que você faz importam.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Faz diferença. Assim é a vida é tão rica agarrar cada dia. Cada dia, as coisas que você faz importam. Com Moisés, o que teria acontecido se ele tivesse perdido aquele dia em que feriu a rocha? Ele teria ido para a Terra Prometida. Mas ele tomou algumas decisões ruins naquele dia e isso afetou os próximos 40 anos de sua vida! </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b/>
          <w:bCs/>
          <w:sz w:val="26"/>
          <w:szCs w:val="26"/>
        </w:rPr>
        <w:t xml:space="preserve">T. Cobra no mastro (Números 21) </w:t>
      </w:r>
      <w:r xmlns:w="http://schemas.openxmlformats.org/wordprocessingml/2006/main" w:rsidR="00994F38" w:rsidRPr="00994F38">
        <w:rPr>
          <w:rFonts w:ascii="Times New Roman" w:eastAsia="Times New Roman" w:hAnsi="Times New Roman" w:cs="Times New Roman"/>
          <w:sz w:val="20"/>
          <w:szCs w:val="20"/>
        </w:rPr>
        <w:t xml:space="preserve">[77:13-79:44]</w:t>
      </w:r>
    </w:p>
    <w:p w:rsidR="00A77B3E" w:rsidRPr="000A5452" w:rsidRDefault="00A47DE6" w:rsidP="00A47DE6">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O povo </w:t>
      </w:r>
      <w:r xmlns:w="http://schemas.openxmlformats.org/wordprocessingml/2006/main" w:rsidR="00ED4906" w:rsidRPr="000A5452">
        <w:rPr>
          <w:rFonts w:ascii="Times New Roman" w:eastAsia="Times New Roman" w:hAnsi="Times New Roman" w:cs="Times New Roman"/>
          <w:sz w:val="26"/>
          <w:szCs w:val="26"/>
        </w:rPr>
        <w:t xml:space="preserve">reclama novamente no capítulo 21 de Números. O povo reclama novamente e o que acontece? Deus envia cobras venenosas e as cobras começam a morder as pessoas. Agora, como ele sai disso? Ele coloca uma cobra de bronze em um poste e a segura e diz “você precisa olhar para essa cobra que te mordeu. Você olha para o poste, você olha e vive”. Alguém se lembra da música “olhar e viver, meu irmão, olhar e viver”? Um antigo hino gospel dizia “olhe e viva”. Mas não é por isso que isso é tão importante no Novo Testamento. Jesus está conversando com Nicodemos e é assim que acontece. Jesus no Novo Testamento está conversando com Nicodemos e ele diz que ninguém jamais subiu ao céu, exceto aquele que desceu do céu. Quem desceu do céu? </w:t>
      </w:r>
      <w:proofErr xmlns:w="http://schemas.openxmlformats.org/wordprocessingml/2006/main" w:type="gramStart"/>
      <w:r xmlns:w="http://schemas.openxmlformats.org/wordprocessingml/2006/main" w:rsidR="00DA4F97">
        <w:rPr>
          <w:rFonts w:ascii="Times New Roman" w:eastAsia="Times New Roman" w:hAnsi="Times New Roman" w:cs="Times New Roman"/>
          <w:sz w:val="26"/>
          <w:szCs w:val="26"/>
        </w:rPr>
        <w:t xml:space="preserve">O filho do homem.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Nicodemos, assim como Moisés levantou a cobra no deserto, assim deve ser levantado o filho do homem, para que todo aquele que nele crer não pereça, mas tenha a vida eterna. Por que? “Porque Deus amou o mundo de tal maneira </w:t>
      </w:r>
      <w:bookmarkStart xmlns:w="http://schemas.openxmlformats.org/wordprocessingml/2006/main" w:id="0" w:name="_GoBack"/>
      <w:bookmarkEnd xmlns:w="http://schemas.openxmlformats.org/wordprocessingml/2006/main" w:id="0"/>
      <w:r xmlns:w="http://schemas.openxmlformats.org/wordprocessingml/2006/main" w:rsidR="00ED4906" w:rsidRPr="000A5452">
        <w:rPr>
          <w:rFonts w:ascii="Times New Roman" w:eastAsia="Times New Roman" w:hAnsi="Times New Roman" w:cs="Times New Roman"/>
          <w:sz w:val="26"/>
          <w:szCs w:val="26"/>
        </w:rPr>
        <w:t xml:space="preserve">que deu o seu filho unigênito para que todo aquele que nele crer não pereça, mas tenha a vida eterna.” Aquela cobra no poste, o que isso nos diz? Isso nos diz o quanto Deus nos ama? A cobra no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mastro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torna-se o filho do homem que é o filho de Deus que é crucificado por nós. Todo aquele que nele crê não perecerá. Essa cobra no poste é a configuração para João 3:16, onde Jesus está dizendo agora que o Filho do Homem será colocado em um poste, e quem crer nele - a vida eterna. É incrível, mas Deus nos ama e cada dia conta. Vamos fazê-lo! Certo, fim da aula, vejo vocês.</w:t>
      </w:r>
    </w:p>
    <w:p w:rsidR="00A77B3E" w:rsidRPr="000A5452" w:rsidRDefault="00CF599E"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sidRPr="00A47DE6">
        <w:rPr>
          <w:rFonts w:ascii="Times New Roman" w:hAnsi="Times New Roman" w:cs="Times New Roman"/>
        </w:rPr>
        <w:t xml:space="preserve"> </w:t>
      </w:r>
      <w:r xmlns:w="http://schemas.openxmlformats.org/wordprocessingml/2006/main" w:rsidRPr="00A47DE6">
        <w:rPr>
          <w:rFonts w:ascii="Times New Roman" w:hAnsi="Times New Roman" w:cs="Times New Roman"/>
        </w:rPr>
        <w:tab xmlns:w="http://schemas.openxmlformats.org/wordprocessingml/2006/main"/>
      </w:r>
      <w:r xmlns:w="http://schemas.openxmlformats.org/wordprocessingml/2006/main" w:rsidRPr="00A47DE6">
        <w:rPr>
          <w:rFonts w:ascii="Times New Roman" w:hAnsi="Times New Roman" w:cs="Times New Roman"/>
        </w:rPr>
        <w:t xml:space="preserve">Transcrição de Henry Hagen</w:t>
      </w:r>
      <w:r xmlns:w="http://schemas.openxmlformats.org/wordprocessingml/2006/main" w:rsidR="00A47DE6" w:rsidRPr="00A47DE6">
        <w:rPr>
          <w:rFonts w:ascii="Times New Roman" w:hAnsi="Times New Roman" w:cs="Times New Roman"/>
        </w:rPr>
        <w:br xmlns:w="http://schemas.openxmlformats.org/wordprocessingml/2006/main"/>
      </w:r>
      <w:r xmlns:w="http://schemas.openxmlformats.org/wordprocessingml/2006/main" w:rsidR="00A47DE6" w:rsidRPr="00A47DE6">
        <w:rPr>
          <w:rFonts w:ascii="Times New Roman" w:hAnsi="Times New Roman" w:cs="Times New Roman"/>
        </w:rPr>
        <w:t xml:space="preserve"> </w:t>
      </w:r>
      <w:r xmlns:w="http://schemas.openxmlformats.org/wordprocessingml/2006/main" w:rsidR="00A47DE6" w:rsidRPr="00A47DE6">
        <w:rPr>
          <w:rFonts w:ascii="Times New Roman" w:hAnsi="Times New Roman" w:cs="Times New Roman"/>
        </w:rPr>
        <w:tab xmlns:w="http://schemas.openxmlformats.org/wordprocessingml/2006/main"/>
      </w:r>
      <w:proofErr xmlns:w="http://schemas.openxmlformats.org/wordprocessingml/2006/main" w:type="gramStart"/>
      <w:r xmlns:w="http://schemas.openxmlformats.org/wordprocessingml/2006/main" w:rsidR="00A47DE6" w:rsidRPr="00A47DE6">
        <w:rPr>
          <w:rFonts w:ascii="Times New Roman" w:hAnsi="Times New Roman" w:cs="Times New Roman"/>
        </w:rPr>
        <w:t xml:space="preserve">Rough </w:t>
      </w:r>
      <w:proofErr xmlns:w="http://schemas.openxmlformats.org/wordprocessingml/2006/main" w:type="gramEnd"/>
      <w:r xmlns:w="http://schemas.openxmlformats.org/wordprocessingml/2006/main" w:rsidR="00A47DE6" w:rsidRPr="00A47DE6">
        <w:rPr>
          <w:rFonts w:ascii="Times New Roman" w:hAnsi="Times New Roman" w:cs="Times New Roman"/>
        </w:rPr>
        <w:t xml:space="preserve">editado por Ted Hildebrandt 2</w:t>
      </w:r>
    </w:p>
    <w:sectPr w:rsidR="00A77B3E" w:rsidRPr="000A545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35" w:rsidRDefault="00A20835" w:rsidP="000A5452">
      <w:pPr>
        <w:spacing w:line="240" w:lineRule="auto"/>
      </w:pPr>
      <w:r>
        <w:separator/>
      </w:r>
    </w:p>
  </w:endnote>
  <w:endnote w:type="continuationSeparator" w:id="0">
    <w:p w:rsidR="00A20835" w:rsidRDefault="00A20835" w:rsidP="000A5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35" w:rsidRDefault="00A20835" w:rsidP="000A5452">
      <w:pPr>
        <w:spacing w:line="240" w:lineRule="auto"/>
      </w:pPr>
      <w:r>
        <w:separator/>
      </w:r>
    </w:p>
  </w:footnote>
  <w:footnote w:type="continuationSeparator" w:id="0">
    <w:p w:rsidR="00A20835" w:rsidRDefault="00A20835" w:rsidP="000A54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835" w:rsidRDefault="00A208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E221E">
      <w:rPr>
        <w:noProof/>
      </w:rPr>
      <w:t xml:space="preserve">26</w:t>
    </w:r>
    <w:r xmlns:w="http://schemas.openxmlformats.org/wordprocessingml/2006/main">
      <w:rPr>
        <w:noProof/>
      </w:rPr>
      <w:fldChar xmlns:w="http://schemas.openxmlformats.org/wordprocessingml/2006/main" w:fldCharType="end"/>
    </w:r>
  </w:p>
  <w:p w:rsidR="00A20835" w:rsidRDefault="00A20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FA5"/>
    <w:rsid w:val="000837B4"/>
    <w:rsid w:val="000A5452"/>
    <w:rsid w:val="000B0691"/>
    <w:rsid w:val="000F4358"/>
    <w:rsid w:val="0012198B"/>
    <w:rsid w:val="00183719"/>
    <w:rsid w:val="001F6B78"/>
    <w:rsid w:val="00223572"/>
    <w:rsid w:val="00241146"/>
    <w:rsid w:val="00246E17"/>
    <w:rsid w:val="00280AE2"/>
    <w:rsid w:val="002A590D"/>
    <w:rsid w:val="002C3B0B"/>
    <w:rsid w:val="002E614D"/>
    <w:rsid w:val="00335A18"/>
    <w:rsid w:val="00374AAB"/>
    <w:rsid w:val="003A07AD"/>
    <w:rsid w:val="003D664D"/>
    <w:rsid w:val="003F1E71"/>
    <w:rsid w:val="00411AC9"/>
    <w:rsid w:val="00512297"/>
    <w:rsid w:val="00522479"/>
    <w:rsid w:val="00596CD9"/>
    <w:rsid w:val="006F536B"/>
    <w:rsid w:val="0071573C"/>
    <w:rsid w:val="007C2C86"/>
    <w:rsid w:val="007E221E"/>
    <w:rsid w:val="008201C8"/>
    <w:rsid w:val="00837102"/>
    <w:rsid w:val="008B6FEE"/>
    <w:rsid w:val="00932929"/>
    <w:rsid w:val="00935B66"/>
    <w:rsid w:val="00994F38"/>
    <w:rsid w:val="009F3A12"/>
    <w:rsid w:val="00A20835"/>
    <w:rsid w:val="00A27987"/>
    <w:rsid w:val="00A47DE6"/>
    <w:rsid w:val="00A77B3E"/>
    <w:rsid w:val="00AA7B2A"/>
    <w:rsid w:val="00AE41B4"/>
    <w:rsid w:val="00B81B2F"/>
    <w:rsid w:val="00B8608B"/>
    <w:rsid w:val="00C6437F"/>
    <w:rsid w:val="00C910AF"/>
    <w:rsid w:val="00CE6075"/>
    <w:rsid w:val="00CF599E"/>
    <w:rsid w:val="00D111FB"/>
    <w:rsid w:val="00DA4F97"/>
    <w:rsid w:val="00ED4906"/>
    <w:rsid w:val="00F14A54"/>
    <w:rsid w:val="00F4675A"/>
    <w:rsid w:val="00F81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26</Pages>
  <Words>11635</Words>
  <Characters>50161</Characters>
  <Application>Microsoft Office Word</Application>
  <DocSecurity>0</DocSecurity>
  <Lines>418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26</cp:revision>
  <cp:lastPrinted>2013-03-10T22:02:00Z</cp:lastPrinted>
  <dcterms:created xsi:type="dcterms:W3CDTF">2012-11-20T14:14:00Z</dcterms:created>
  <dcterms:modified xsi:type="dcterms:W3CDTF">2013-03-14T17:03:00Z</dcterms:modified>
</cp:coreProperties>
</file>