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Historia, Literatura y Teología del Antiguo Testamento, Conferencia 15</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Este es el Dr. Ted Hildebrandt en su curso de Teología y Literatura de Historia del Antiguo Testamento. Lección número 15, sobre el libro de Números.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A. Vista previa del cuestionario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Bien, clase, comencemos, la próxima semana estarán trabajando en el libro de Jueces y Rut. Judges y Ruth van juntos. Habrá artículos, puede que volvamos a </w:t>
      </w:r>
      <w:r xmlns:w="http://schemas.openxmlformats.org/wordprocessingml/2006/main" w:rsidRPr="00CF599E">
        <w:rPr>
          <w:rFonts w:ascii="Times New Roman" w:eastAsia="Times New Roman" w:hAnsi="Times New Roman" w:cs="Times New Roman"/>
          <w:i/>
          <w:iCs/>
          <w:sz w:val="26"/>
          <w:szCs w:val="26"/>
        </w:rPr>
        <w:t xml:space="preserve">Nuestro Padre Abraham </w:t>
      </w:r>
      <w:r xmlns:w="http://schemas.openxmlformats.org/wordprocessingml/2006/main" w:rsidRPr="000A5452">
        <w:rPr>
          <w:rFonts w:ascii="Times New Roman" w:eastAsia="Times New Roman" w:hAnsi="Times New Roman" w:cs="Times New Roman"/>
          <w:sz w:val="26"/>
          <w:szCs w:val="26"/>
        </w:rPr>
        <w:t xml:space="preserve">y puede que haya versos para memorizar. En gran medida serán los jueces, Ruth, los artículos, la rutina normal por la que pasamos. Así que anótelo y progresaremos con los libros de Jueces y Rut que nos prepararán para la transición a la monarquía después de eso.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El Matrimonio Interracial y el Antiguo Testamento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Así que hoy tenemos mucho por lo que pasar ya que vamos a llegar al libro de Números. Vamos a tocar algunos conceptos bastante interesantes y difíciles hoy, así que saltemos a ello. Números capítulo 12: déjame leerte esto y se trata de este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matrimonio </w:t>
      </w:r>
      <w:r xmlns:w="http://schemas.openxmlformats.org/wordprocessingml/2006/main" w:rsidRPr="000A5452">
        <w:rPr>
          <w:rFonts w:ascii="Times New Roman" w:eastAsia="Times New Roman" w:hAnsi="Times New Roman" w:cs="Times New Roman"/>
          <w:sz w:val="26"/>
          <w:szCs w:val="26"/>
        </w:rPr>
        <w:t xml:space="preserve">interracial .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Citas interraciales, por cierto, me doy cuenta de que en nuestra cultura ahora lo interracial no es gran cosa, pero ha sido en el pasado en varios momentos y fue en el pasado para el antiguo Israel.</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Así </w:t>
      </w:r>
      <w:r xmlns:w="http://schemas.openxmlformats.org/wordprocessingml/2006/main" w:rsidRPr="000A5452">
        <w:rPr>
          <w:rFonts w:ascii="Times New Roman" w:eastAsia="Times New Roman" w:hAnsi="Times New Roman" w:cs="Times New Roman"/>
          <w:sz w:val="26"/>
          <w:szCs w:val="26"/>
        </w:rPr>
        <w:t xml:space="preserve">que aquí estamos en Números 12 y dice: “Miriam y Aarón comenzaron a hablar en contra de Moisés a causa de su esposa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Ahora, ¿qué es una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esposa </w:t>
      </w:r>
      <w:r xmlns:w="http://schemas.openxmlformats.org/wordprocessingml/2006/main" w:rsidR="000A5452">
        <w:rPr>
          <w:rFonts w:ascii="Times New Roman" w:eastAsia="Times New Roman" w:hAnsi="Times New Roman" w:cs="Times New Roman"/>
          <w:sz w:val="26"/>
          <w:szCs w:val="26"/>
        </w:rPr>
        <w:t xml:space="preserve">cusita ?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Generalmente se dice que la tierra de Kush es la tierra de Etiopía. ¿De qué color es la gente de Etiopía? - Negro. Así que el hermano y </w:t>
      </w:r>
      <w:r xmlns:w="http://schemas.openxmlformats.org/wordprocessingml/2006/main" w:rsidRPr="000A5452">
        <w:rPr>
          <w:rFonts w:ascii="Times New Roman" w:eastAsia="Times New Roman" w:hAnsi="Times New Roman" w:cs="Times New Roman"/>
          <w:sz w:val="26"/>
          <w:szCs w:val="26"/>
        </w:rPr>
        <w:t xml:space="preserve">la hermana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de Moisés,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Miriam y Aarón, son ambos mayores que él. ¿Recuerdas a su hermana mayor cuando era un bebé y flotaba río abajo? Su hermana mayor se hizo cargo de él. Aaron era su hermano mayor. Entonces, “Aarón y Miriam comenzaron a hablar contra Moisés a causa de su esposa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cusita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porque él se había casado con una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Ahora, algunas personas piensan que eso es Etiopía y que Moisés se había vuelto a casar. ¿Recuerdas que su esposa se lo quitó después de la circuncisión de su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hijo?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Su esposa desapareció de la narración. Algunas personas piensan que ella volvió a casa y que Moisés se volvió a casar con otra persona y que fue con un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cusita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con quien se volvió a casar. Otras personas piensan que esta es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Séfora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En otras palabras, Miriam y Aarón en realidad no conocían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mucho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a Séfora y, por lo tanto, estaban molestos porque ella era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madianita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Jetro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era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madianita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Ella era la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madianita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pero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la madianita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puede interpretarse como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cusita </w:t>
      </w:r>
      <w:proofErr xmlns:w="http://schemas.openxmlformats.org/wordprocessingml/2006/main" w:type="spellEnd"/>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es una categoría más grande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Midianate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es como un nombre tribal. Así que es posible que sea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Séfora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En cualquier caso, voy a sugerir que es de piel oscura. Eso es parte del problema aquí, por lo que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es posiblemente Etiopía. Dicen: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¿Ha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hablado el Señor solamente por medio de Moisés? ¿No ha hablado también a través de nosotros? El Señor escuchó esto y de inmediato el Señor dijo a Moisés, Aarón y Miriam 'salgan de la tienda de reunión los tres'. Así que los tres salieron y el Señor descendió en una columna de nube y se paró a la entrada de la tienda y llamó a Aarón y Miriam y ambos se adelantaron. Él les dijo 'escuchen mis palabras'”. Entonces déjenme ver si tenemos esto. Entonces, ¿qué dice la Biblia sobre este tema del matrimonio interracial con respecto a Moisés y su </w:t>
      </w:r>
      <w:proofErr xmlns:w="http://schemas.openxmlformats.org/wordprocessingml/2006/main" w:type="spellStart"/>
      <w:r xmlns:w="http://schemas.openxmlformats.org/wordprocessingml/2006/main" w:rsidR="000A5452" w:rsidRPr="000A5452">
        <w:rPr>
          <w:rFonts w:ascii="Times New Roman" w:eastAsia="Times New Roman" w:hAnsi="Times New Roman" w:cs="Times New Roman"/>
          <w:sz w:val="26"/>
          <w:szCs w:val="26"/>
        </w:rPr>
        <w:t xml:space="preserve">esposa </w:t>
      </w:r>
      <w:r xmlns:w="http://schemas.openxmlformats.org/wordprocessingml/2006/main" w:rsidR="000A5452">
        <w:rPr>
          <w:rFonts w:ascii="Times New Roman" w:eastAsia="Times New Roman" w:hAnsi="Times New Roman" w:cs="Times New Roman"/>
          <w:sz w:val="26"/>
          <w:szCs w:val="26"/>
        </w:rPr>
        <w:t xml:space="preserve">cusita ?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Este tipo de lo configura. Pero luego Dios cambia esta discusión aquí a su función profética porque Miriam y Aarón están desafiando a Moisés.</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El </w:t>
      </w:r>
      <w:r xmlns:w="http://schemas.openxmlformats.org/wordprocessingml/2006/main" w:rsidRPr="000A5452">
        <w:rPr>
          <w:rFonts w:ascii="Times New Roman" w:eastAsia="Times New Roman" w:hAnsi="Times New Roman" w:cs="Times New Roman"/>
          <w:sz w:val="26"/>
          <w:szCs w:val="26"/>
        </w:rPr>
        <w:t xml:space="preserve">Señor dijo: “Escucha mis palabras. Cuando un profeta del Señor está entre vosotros, me revelo a él en visiones”. ¿Cómo se revela Dios a un profeta?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en visiones.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Él dice: “Me revelo a él en visiones, le hablo en sueños”. Entonces, vamos a ver a los profetas soñando sueños y vamos a ver a los profetas usando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visiones.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¿Cuál es la diferencia entre sueños y visiones? Los sueños son de noche cuando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estás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dormido. Las visiones son cuando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estás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completamente despierto y ves una visión. Así es como Dios trata con los profetas, pero luego fíjate en lo que dice aquí: “Me revelo a él en visiones, le hablo en sueños; pero esto no es cierto con mi siervo Moisés. El es fiel en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toda mi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casa. Con él hablo cara a cara”. Entonces Dios dice, “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con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los profetas uso sueños y visiones, pero con Moisés vamos cara a cara”. ¿Es esa una declaración bastante grande acerca de Moisés? ¿Es Moisés un profeta único en la </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Biblia? </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Dios va a él cabeza a cabeza, cara a cara.</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Con él hablo cara a cara, claramente y no en acertijos. Él ve la forma del Señor. ¿Por qué, pues, no tuviste miedo de hablar contra mi siervo Moisés? Entonces Dios reprende a Miriam y Aarón por lo que hicieron. Ahora, esto plantea otra pregunta aquí y quiero sugerirles que aquí hay una especie de justicia irónica. Hay algo de ironía aquí.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“Y </w:t>
      </w:r>
      <w:r xmlns:w="http://schemas.openxmlformats.org/wordprocessingml/2006/main" w:rsidRPr="000A5452">
        <w:rPr>
          <w:rFonts w:ascii="Times New Roman" w:eastAsia="Times New Roman" w:hAnsi="Times New Roman" w:cs="Times New Roman"/>
          <w:sz w:val="26"/>
          <w:szCs w:val="26"/>
        </w:rPr>
        <w:t xml:space="preserve">la ira del Señor se encendió contra ellos y los dejó y cuando la nube se elevó sobre la tienda, allí estaba Miriam leprosa, como la nieve”. Y dices: "Hildebrandt, ¿por qué dices que eso es justicia irónica?" Aquí está mi opinión sobre esto. Miriam se enoja con la esposa negra de Moisés y Dios dice: “Miriam, ¿te gusta el blanco? ¿Te gusta el blanco? OK, te haré blanca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Miriam,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te haré muy blanca”. Él vuelve su piel "leprosa, blanca como la nieve". Y creo que hay un juego en esto aquí. Dios dice: "Te gusta el blanco, te haré blanco sólido". Ella se vuelve leprosa y lo tomo como una ironía humorística.</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¿Por qué Aaron no fue golpeado con nada? Aaron no lo entiende aquí. Algunas personas dicen por qué se mete con las mujeres, si es posible que Miriam fuera la vocera principal. Pero, ¿también es posible que cuál sea el problema de que Aaron tenga lepra? ¿Aarón es el qué? No es solo un sacerdote. Aarón es el sumo sacerdote. Aarón es el sumo sacerdote de la nación. Si le da lepra eso no es bueno ya que afectaría a toda la nación. Así que Miriam contrae la lepra y Aarón se salva, pero Dios lo reprende. Este es un pasaje sobre el matrimonio interracial, así que lo que digo es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que tengan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cuidado de condenar el matrimonio interracial. Aaron y Miriam lo hicieron y tuvo consecuencias bastante graves. Dios se puso en su caso.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Moisés y la humildad y la autoría de Núm.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Ahora, hay un versículo que me salté aquí, y quiero plantearlo. Me salté el capítulo 12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versículo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3, este versículo se usa para mostrar que Moisés no escribió el Pentateuco. Moisés no pudo haber escrito este versículo en el capítulo 12 versículo 3. Dice que en medio de este conflicto entre Moisés, Aarón y Miriam se obtiene esta declaración. Ahora, quién está escribiendo esto, estoy sugiriendo que Moisés está escribiendo esto y aquí está la declaración. ¿Cómo pudo Moisés haber escrito esto? “¿Moisés era un hombre muy humilde?” Ahora, ¿Moisés está escribiendo esto: “Moisés era un hombre muy humilde”? ¿Te llama la atención algo de eso? La gente tuvo conflictos con eso preguntan: ¿cómo pudo Moisés escribir eso? ¿Esa sería una declaración muy arrogante?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“Ahora bien, Moisés era una persona muy humilde”.</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Por cierto, ¿cuál es la naturaleza de la humildad y cuál es la naturaleza del orgullo? ¿Es fácil ver el orgullo en otra persona? ¿Es casi imposible ver en ti mismo? El orgullo es muy fácil de detectar en otra persona, muy difícil de ver dentro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de ti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 Entonces, esto significa que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si estás </w:t>
      </w:r>
      <w:r xmlns:w="http://schemas.openxmlformats.org/wordprocessingml/2006/main" w:rsidR="00044FA5">
        <w:rPr>
          <w:rFonts w:ascii="Times New Roman" w:eastAsia="Times New Roman" w:hAnsi="Times New Roman" w:cs="Times New Roman"/>
          <w:sz w:val="26"/>
          <w:szCs w:val="26"/>
        </w:rPr>
        <w:t xml:space="preserve">tratando con el orgullo como un problema, ¿lo vas a descubrir tú mismo?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Probablemente no.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¿Qué necesitas para ayudarte? Ahora aquí está la respuesta religiosa, el Espíritu Santo y esa es una buena respuesta. ¿ </w:t>
      </w:r>
      <w:r xmlns:w="http://schemas.openxmlformats.org/wordprocessingml/2006/main" w:rsidRPr="000A5452">
        <w:rPr>
          <w:rFonts w:ascii="Times New Roman" w:eastAsia="Times New Roman" w:hAnsi="Times New Roman" w:cs="Times New Roman"/>
          <w:sz w:val="26"/>
          <w:szCs w:val="26"/>
        </w:rPr>
        <w:t xml:space="preserve">Necesitas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un amigo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¿Sería capaz un amigo de decirte si eres orgulloso y arrogante? ¿Un amigo podría verlo en ti?</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Una vez le hice la pregunta a mi esposa. Es la última vez que le hice esa pregunta, ella me dijo la verdad. ¿Ella me conoce? Si ella lo hace. Básicamente, estaba pensando que teníamos esta relación amorosa, ella sería amable y gentil. Sacó ambas armas y ¡bam! Esa es la última vez que hice esa pregunta. Pero lo que digo es que lo más probable es que lo haya hecho bien. ¿Puede ella ver los contornos del orgullo y la arrogancia en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mí?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La respuesta es sí. Entonces, lo que estoy preguntando, ¿tienes que tener oídos para escuchar a los buenos amigos decirte cosas? Tenga cuidado con el orgullo y la humildad. Ahora Moisés escribe esta declaración. ¿Es posible que una persona humilde sepa que es humilde? Supongo que es posible.</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Ahora </w:t>
      </w:r>
      <w:r xmlns:w="http://schemas.openxmlformats.org/wordprocessingml/2006/main" w:rsidRPr="000A5452">
        <w:rPr>
          <w:rFonts w:ascii="Times New Roman" w:eastAsia="Times New Roman" w:hAnsi="Times New Roman" w:cs="Times New Roman"/>
          <w:sz w:val="26"/>
          <w:szCs w:val="26"/>
        </w:rPr>
        <w:t xml:space="preserve">permítanme leer el resto del versículo: “Moisés era una persona muy humilde, más humilde que nadie sobre la faz de la tierra”. Ahora es humilde pero más humilde que nadie sobre la faz de la tierra. Tienes que estar bromeando. ¿Es esa una declaración arrogante? Ahora dices que Dios le dijo que lo escribiera, así que simplemente lo escribió. Entonces, ¿cómo trabajas con este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versículo? </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Algunas personas dicen que Moisés nunca podría haber escrito este versículo. Este versículo no proviene de la pluma de Moisés. Sería extraño de la pluma de Moisés. ¿Es posible que Joshua esté escribiendo esto aquí? Por cierto, ¿Josué va a terminar el libro de Deuteronomio? ¿Dónde está Moisés al final de Deuteronomio? Él está muerto. Por lo que me han dicho, es bastante difícil escribir cuando estás muerto. Así que Moisés no escribió el final del libro de Deuteronomio. Así que Josué probablemente escribió el final del libro de Deuteronomio. ¿Es posible que Josué leyera estas narraciones e hiciera comentarios en algunos puntos? Entonces, ¿es muy posible que Josué pudiera haber dicho: "Moisés era el hombre más humilde sobre la faz de la tierra". ¿Es posible que Josué hubiera admirado a Moisés y Moisés fuera su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mentor?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Así que esa es una declaración muy probable de la persona de Josué. Entonces es posible. Por cierto, la NIV lo pone entre paréntesis solo para decir que pudo haber sido una inserción de Josué o algo así.</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Aquí hay otra forma de verlo. ¿Podría una persona humilde escribir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esto?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Hemos hecho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esa pregunta antes. ¿Es la humildad realmente el problema? </w:t>
      </w:r>
      <w:r xmlns:w="http://schemas.openxmlformats.org/wordprocessingml/2006/main" w:rsidR="000837B4">
        <w:rPr>
          <w:rFonts w:ascii="Times New Roman" w:eastAsia="Times New Roman" w:hAnsi="Times New Roman" w:cs="Times New Roman"/>
          <w:sz w:val="26"/>
          <w:szCs w:val="26"/>
        </w:rPr>
        <w:t xml:space="preserve">Está siendo atacado por su hermano y su hermana, ¿es realmente la humildad el problema? No estoy seguro de que la humildad sea realmente el problema. Hay otra manera de traducir esto.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Esta palabra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oni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También se puede traducir de otra manera. Se puede traducir no como “humilde”, sino que Moisés fue más “oprimido”. La palabra que aquí se traduce como “humildad” también se puede traducir como “oprimido”. Permítame leer este versículo ahora con la palabra “oprimido” en lugar de “humildad”. La palabra puede significar cualquiera. “Ahora bien, Moisés era un hombre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muy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oprimido, más oprimido que cualquier otro sobre la faz de la tierra”. ¿Pudo Moisés haber escrito esa declaración? Sí.</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Moisés está diciendo,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el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pueblo de Israel está en mi caso y estoy harto y cansado de que esta gente me pida comida y agua. La gente es una cosa, ahora mi hermano y mi hermana están en mi caso y ahora incluso mi propia familia me está haciendo esto”. Así que Moisés se sentía más oprimido entonces. Entonces, si lo tomas en el sentido de “oprimido”, se ajusta a Moisés y se ajusta muy bien al contexto aquí. Entonces, para ser honesto contigo, me gusta esa traducción. Ahora cual es el problema?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NIV, su NSRV, su King James, todos dicen "humildad" e Hildebrandt dice "oprimir", ¿cuál tiene razón? No, en realidad, te das cuenta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que el Dr. Wilson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hizo parte de la NIV y Wilson nunca se equivoca. Eso es sólo sobre la pura verdad. Pero lo que estoy diciendo es que tengo que retroceder. Puede estar traduciendo "humildad". Puede ser "oprimido", así que francamente creo que dice "oprimido", pero podría estar equivocado; todas las demás traducciones dicen “humildad”. Así que tengo que tener un poco de humildad aquí y decir "oprimido" yo mismo. Le doy una división de 60-40. No digo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que sea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dogmáticamente ni nada. Creo que probablemente sea correcto, pero yo también podría estar equivocado. Pero me gusta, porque creo que encaja mejor en el contexto.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Envío de espías a la tierra prometida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Estamos entrando en los capítulos 13 y 14, esto es después de Números 12, Moisés, el hombre más humilde sobre la faz de la tierra. En los capítulos 13 y 14 Moisés va a enviar espías a la tierra, y estos capítulos 13 y 14 son capítulos enormes en el Antiguo Testamento. Esto es absolutamente enorme porque van a salir y espiar la Tierra Prometida. Recuerden, ustedes son la tierra de Israel. Ustedes son Jordán,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mar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Galilea, Mar Muerto. Ustedes son Israel. Ustedes son el mar Mediterráneo. Están enviando espías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desde un lugar llamado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Cades</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está aquí abajo en el desierto del Sinaí del norte, y están enviando a los espías a la Tierra Prometida justo aquí, donde este tipo se está rascando el cuello. Él es Hebrón. Van a subir a Hebrón y van a obtener estas uvas fenomenales que son buenas hasta el día de hoy. Volverán trayendo estas uvas de la Tierra Prometida.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¿Puede Dios cambiar de opinión? ¿Dios es estático o dinámico?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Así que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analicemos algunas preguntas sobre este espionaje de lo prometido. </w:t>
      </w:r>
      <w:proofErr xmlns:w="http://schemas.openxmlformats.org/wordprocessingml/2006/main" w:type="gramStart"/>
      <w:r xmlns:w="http://schemas.openxmlformats.org/wordprocessingml/2006/main" w:rsidR="0012198B">
        <w:rPr>
          <w:rFonts w:ascii="Times New Roman" w:eastAsia="Times New Roman" w:hAnsi="Times New Roman" w:cs="Times New Roman"/>
          <w:sz w:val="26"/>
          <w:szCs w:val="26"/>
        </w:rPr>
        <w:t xml:space="preserve">Hay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algunas preguntas que quiero hacer sobre el texto de los capítulos 13 y 14 de Números. La primera pregunta es: ¿Dios puede cambiar? Si Dios es perfecto, ¿cómo puede cambiar? ¿Es Dios estático o es Dios dinámico? Dinámico tendría más el sentido de cambio, estático tendría más el sentido de que Dios es fijo, no puede cambiar. Entonces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Dios,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 estático o es dinámico? ¿Qué dice el texto? ¿Es posible que él piense o interactúe? Cómo piensa Dios o interactúa con las personas como parte del cambio es cuando vas y vienes hablando con las personas que cambias e interactúas. ¿Cómo es posible una relación con alguien que nunca cambia?</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Qué </w:t>
      </w:r>
      <w:r xmlns:w="http://schemas.openxmlformats.org/wordprocessingml/2006/main" w:rsidR="00ED4906" w:rsidRPr="000A5452">
        <w:rPr>
          <w:rFonts w:ascii="Times New Roman" w:eastAsia="Times New Roman" w:hAnsi="Times New Roman" w:cs="Times New Roman"/>
          <w:sz w:val="26"/>
          <w:szCs w:val="26"/>
        </w:rPr>
        <w:t xml:space="preserve">nunca cambia? ¿Alguna vez has tenido una relación con una roca? ¿Alguna vez tuviste una roca como mascota? Ahora puedes hablarle todo lo que quieras a la roca, puedes acariciarla, vestirla y ser amable con ella, pero sigue siendo una roca. La roca nunca cambia, así que después de que terminas con ella, dices, la roca sigue siendo la roca. ¿Cómo se tiene una relación con algo que no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cambia? </w:t>
      </w:r>
      <w:proofErr xmlns:w="http://schemas.openxmlformats.org/wordprocessingml/2006/main" w:type="gramEnd"/>
      <w:r xmlns:w="http://schemas.openxmlformats.org/wordprocessingml/2006/main" w:rsidR="00522479">
        <w:rPr>
          <w:rFonts w:ascii="Times New Roman" w:eastAsia="Times New Roman" w:hAnsi="Times New Roman" w:cs="Times New Roman"/>
          <w:sz w:val="26"/>
          <w:szCs w:val="26"/>
        </w:rPr>
        <w:t xml:space="preserve">Es un problema, ¿verdad? No me importa en cualquier película si el tipo nunca cambia, será un problema. Así que, aquí vamos.</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es dinámico, dices que Dios interactúa con la gente, si es dinámico, en qué sentido o áreas es dinámico. ¿Está todo en juego? Quiero decir, ¿podría Dios cambiarlo todo? Me refiero a que si se levanta una mañana y dice: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sabes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que he sido bueno toda mi vida. Sabes que ser bueno es realmente aburrido, quiero tener un día emocionante tal vez voy a tratar de ser malo hoy. Hoy me portaré mal y tendré algo de emoción”. Si Dios quiere ser malo, ¿puede hacerlo? Se remonta a esas preguntas filosóficas, ¿qué no puede hacer Dios? ¿Puede Dios hacer una roca tan grande que no pueda levantarla? Dices, bueno, eso es brillante, entonces no debe haber Dios porque si Dios no puede hacer una roca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que sea tan grande que no pueda levantarla, </w:t>
      </w:r>
      <w:r xmlns:w="http://schemas.openxmlformats.org/wordprocessingml/2006/main" w:rsidR="0012198B">
        <w:rPr>
          <w:rFonts w:ascii="Times New Roman" w:eastAsia="Times New Roman" w:hAnsi="Times New Roman" w:cs="Times New Roman"/>
          <w:sz w:val="26"/>
          <w:szCs w:val="26"/>
        </w:rPr>
        <w:t xml:space="preserve">entonces no debe ser todopoderoso. ¿Entiendes incrustado en la pregunta es la contradicción. Así que es una pregunta tonta es básicamente a lo que equivale. Pero, ¿puede Dios cambiar todo acerca de sí mismo, o hay ciertas cosas que Dios no puede cambiar dentro de sí mismo y cómo trabajas con eso? ¿Dios todavía experimenta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elección,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puede Dios hacer una elección en el ahora? Y dices: “Hildebrandt, ¿qué significa ahora para Dios?”. Estamos en esto con el tiempo, pero ¿puede Dios tomar una decisión ahora o Dios tomó todas sus decisiones antes de la fundación del mundo? Por lo tanto, ahora solo está pasando por un camión. Tomé estas decisiones hace mucho tiempo, así que ahora solo estoy pasando por esto, esto, esto y esto. Así que ahora Dios simplemente está pasando por lo que eligió hace mucho tiempo. ¿Puede Dios elegir ahora, o ya se tomaron todas las decisiones? Así que estas son una especie de preguntas que surgen con esto.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Envío de espías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Ahora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aquí está la historia Números capítulo 13: Gigantes en la tierra. ¿Se equivocó Moisés al enviar espías a la tierra? Alguien me dijo una vez que Moisés se equivocó al enviar espías a la tierra porque debería haber confiado en Dios y haber subido allí y tomado la tierra sin enviar a los espías. ¿Por qué eso no es correcto? Porque en Números capítulo 13 dice: “Jehová dijo a Moisés: 'Envía algunos hombres a explorar la tierra de Canaán'”. ¿Quién le dijo a Moisés que enviara a los espías? Dios lo hizo. Así que Moisés no estaba equivocado, por cierto, ¿enviaría Josué espías a Jericó? ¡Ustedes ya han leído eso! Josué envió espías y luego fueron y tomaron Jericó. No hay nada malo solo porque uno sirve a Dios no significa que uno tiene que ser tonto. Entonces envías espías para espiar la tierra para ver si vas a tomar el territorio. Entonces Dios les dijo que enviaran a los espías.</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Cuando los espías salen, ¿qué vieron? Una tierra hermosa capítulo 13 versículo 26 y siguiendo salen y ven una tierra que mana leche y miel. Me encanta esta frase ¿alguna vez has escuchado esta frase antes de “la tierra que mana leche y miel”? Siempre disfruto de esto porque cuando escuchan leche, piensan "vaca". Pregunta, ¿cómo hacen las vacas en el desierto? Cuando habla de leche, ¿está hablando de leche de vaca? No. ¿Qué tipo de animales tienes en el desierto?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cabras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Entonces, cuando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habla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leche, habla de </w:t>
      </w:r>
      <w:r xmlns:w="http://schemas.openxmlformats.org/wordprocessingml/2006/main" w:rsidR="00F14A54">
        <w:rPr>
          <w:rFonts w:ascii="Times New Roman" w:eastAsia="Times New Roman" w:hAnsi="Times New Roman" w:cs="Times New Roman"/>
          <w:sz w:val="26"/>
          <w:szCs w:val="26"/>
        </w:rPr>
        <w:t xml:space="preserve">leche de cabra, no de vaca. Cuando se habla de miel, ustedes están sentados pensando en la miel agradable que se vierte del frasco, es toda esta miel dulce. Mucha gente piensa que esta leche es leche de cabra y esta miel es mermelada de dátiles. En otras palabras, toman los dátiles y los baten en esta mermelada que es realmente dulce. Pero el problema es que si le dices a los estadounidenses que suben a la Tierra Prometida de “leche de cabra y mermelada de dátiles”, todo el mundo dirá que no quiero subir allí. Quedémonos aquí y vayamos a McDonalds. Pero esa es probablemente la verdad. Es "leche de cabra y mermelada de dátiles". Las vacas están arriba en el área del área de Basán.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Cades</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Barnea</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 realidad, debería contarte una historia sobre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Una vez fui a Israel y estaba desarrollando este programa llamado </w:t>
      </w:r>
      <w:r xmlns:w="http://schemas.openxmlformats.org/wordprocessingml/2006/main" w:rsidRPr="00F14A54">
        <w:rPr>
          <w:rFonts w:ascii="Times New Roman" w:eastAsia="Times New Roman" w:hAnsi="Times New Roman" w:cs="Times New Roman"/>
          <w:i/>
          <w:iCs/>
          <w:sz w:val="26"/>
          <w:szCs w:val="26"/>
        </w:rPr>
        <w:t xml:space="preserve">Get Lost in Jerusalem </w:t>
      </w:r>
      <w:r xmlns:w="http://schemas.openxmlformats.org/wordprocessingml/2006/main" w:rsidR="00ED4906" w:rsidRPr="000A5452">
        <w:rPr>
          <w:rFonts w:ascii="Times New Roman" w:eastAsia="Times New Roman" w:hAnsi="Times New Roman" w:cs="Times New Roman"/>
          <w:sz w:val="26"/>
          <w:szCs w:val="26"/>
        </w:rPr>
        <w:t xml:space="preserve">. Así que mi hijo, Zach, y yo estábamos tomando estas fotos y bajamos por aquí en el sur de Egipto, y nos detuvimos en un puesto de control que básicamente era Egipto del otro lado e Israel de este lado. Los soldados israelíes se acercaron y les dije que queríamos conducir por este camino. Había un camino que bajaba y quería conducir por este camino porque al final de este camino había una montaña de 2000 pies de altura que podía escalar y obtener una imagen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Ahora, ¿por qué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Cades</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tan importante? Hay un manantial allí y cuando los israelitas vagaron durante 40 años en el desierto, ¿dónde vagaron?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Cades</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justo ahí.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Pude obtener una imagen de él desde lo alto de esta montaña, aunque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está </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 Egipto. Podría derribarlo a unas 20 millas de profundidad.</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Así que llegamos al puesto de control y el tipo dice: “Oye, no puedo dejarte entrar allí porque tienes que tener un soldado israelí contigo o tienes que tener un arma. No teníamos un arma, así que pensé. Apesto, vine desde Estados Unidos, este tipo no me deja entrar allí. Sé que este camino baja allí. Así que mi hijo y yo recorrimos aproximadamente media milla por el camino y vi este camino de tierra que se desvía hacia un lado, así que pensé: "Sabes, te apuesto cualquier cosa a que el camino de tierra rodea ese puesto de control". Pensé, "loco por esto, no vine desde Estados Unidos, voy a hacer esto". Así que nos subimos a este pequeño automóvil que va por este camino de tierra, ya sabes, las rocas rebotan por todos lados y adivina qué, dio la vuelta al puesto de control y nunca nos vieron. Así que volvemos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esta carretera de un solo carril </w:t>
      </w:r>
      <w:r xmlns:w="http://schemas.openxmlformats.org/wordprocessingml/2006/main">
        <w:rPr>
          <w:rFonts w:ascii="Times New Roman" w:eastAsia="Times New Roman" w:hAnsi="Times New Roman" w:cs="Times New Roman"/>
          <w:sz w:val="26"/>
          <w:szCs w:val="26"/>
        </w:rPr>
        <w:t xml:space="preserve">. No hay dos carriles, un carril. Conducimos hacia arriba unas 50 millas hacia abajo, subimos a esta montaña y obtuve la toma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Lo tengo. Ahora, mientras bajaban, los soldados egipcios iban y venían en sus Humvees y tenían ametralladoras y mis hijos me gritaban que iban a matar a papá. Estos tipos están ahí y nos pueden disparar. Estamos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 menos de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50 metros de distancia. Así que está asustado por estos tipos, pero obviamente no nos dispararon. Llegamos allí tenemos las fotos. Así que me estaba acosando con estas ametralladoras y con los disparos. Así que pensé que tenía un miedo desesperado a las alturas y lo sé, y este camino tiene literalmente dos metros y medio de ancho, eso es todo el camino, así que vamos a subir a esta montaña y llegué a este lugar y noté que había un desnivel de doscientos pies, así que tire del coche hasta la derecha en el borde de la misma. Salgo y digo: “Oye, Zach, vamos a hacernos una foto. Abre la puerta del auto y sus 400 pies hacia abajo”. ¿Dijiste que no le harías eso a tu hijo? He estado allí hecho eso. Solo podías ver el terror en su rostro, él mira hacia abajo. No había barandillas.</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Pero ese no era el problema real que era solo por diversión. Ahora, lo que sucede es que conduces unas 150 millas hacia abajo y ahora cuál es el problema real, llego al puesto de control debajo de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Ahora cual es el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problema.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qué lado del puesto de control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estoy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ahora? Vengo por la carretera y me detengo en el puesto de control, pero ¿cuál es el problema ahora? Estoy en el territorio de no traspasar y estoy en el lado equivocado del puesto de control y me detengo. Entonces, esto es lo que haces cuando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atrapan y pensé: "Oh, hombre, estamos tan fritos, esto es realmente malo porque ahora tenemos que salir, pero no podemos salir porque estamos en esta zona de no traspaso". cosa. Así que ahí es cuando interpretas al estadounidense realmente estúpido. Solo soy un americano tonto. Así que me detengo y digo: ¿alguien sabe dónde está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por aquí? Bueno,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está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aquí,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obviamente conozco la tierra como la palma de mi mano. El chico me mira, ¿qué quieres decir con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Bueno, yo digo que debemos estar perdidos, no podemos encontrar el camino a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¿Donde es eso? ¿Cómo encuentro eso? Y también entiendo hebreo. ¿Puedo oírlo hablando en hebreo con estos otros tipos? Puedo entender todo lo que dice. Cree que soy estadounidense. Bueno, pude escucharlo, no fue muy bueno lo que dijo. Entonces, este sargento se detiene y dice: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"Bueno </w:t>
      </w:r>
      <w:r xmlns:w="http://schemas.openxmlformats.org/wordprocessingml/2006/main" w:rsidR="00ED4906" w:rsidRPr="000A5452">
        <w:rPr>
          <w:rFonts w:ascii="Times New Roman" w:eastAsia="Times New Roman" w:hAnsi="Times New Roman" w:cs="Times New Roman"/>
          <w:sz w:val="26"/>
          <w:szCs w:val="26"/>
        </w:rPr>
        <w:t xml:space="preserve">, voy a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puedes seguirme". Así que digo “OK, gracias, gracias. Así que lo seguimos y salimos de ese lío, pero en realidad fue bastante complicado y no fue demasiado divertido.</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Entonces los israelitas subieron 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Cades</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a la tierra. Traen todas estas uvas diciendo: “Aquí está el fruto de la tierra, es la tierra que mana leche y miel”. Pero ¿cuál es el problema? Tienen visión de saltamontes. Dicen básicamente el capítulo 13 versículo 33 por ahí dice, “parecimos como saltamontes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 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estos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anaceos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refaítas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¿Os acordáis de estos gigantes que están en la tierra? “Los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Rephaim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nosotros parecemos saltamontes a nuestros propios ojos y nosotros les parecemos lo mismo a ellos”. Esa gente de ahí arriba es tan grande que nos aplastará como saltamontes. No podemos subir allí, hay gigantes allá arriba. Así que básicamente se escapan.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Luego </w:t>
      </w:r>
      <w:r xmlns:w="http://schemas.openxmlformats.org/wordprocessingml/2006/main" w:rsidR="00ED4906" w:rsidRPr="000A5452">
        <w:rPr>
          <w:rFonts w:ascii="Times New Roman" w:eastAsia="Times New Roman" w:hAnsi="Times New Roman" w:cs="Times New Roman"/>
          <w:sz w:val="26"/>
          <w:szCs w:val="26"/>
        </w:rPr>
        <w:t xml:space="preserve">viene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acusación contra Dios. Por cierto, cuando los 12 espías subieron allí, ¿quiénes fueron los únicos dos que no se escaparon? Estos nombres son importantes.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Caleb y Josué.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¿Joshua se hará cargo de Moisés después de que Moisés desaparezca de la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escena?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¿habéis leído algo sobre Caleb en el libro de Josué? ¿Recuerdas que Caleb consiguió su propia tierra, todas las demás personas mayores de 40 años van 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morir?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lo llamo el "hombre perro" Caleb significa "perro". ¿Este tipo es un luchador, y recuerdan que incluso en su vejez, tiene alrededor de 75 años, dice: "Voy a salir y tomar la tierra como cuando era niño y él sale incluso cuando es un anciano apoderándose de sus territorios. Está listo para luchar por su tierra. Así que es realmente una especie de persona valiente. Dios bendice tanto a Caleb como a Josué.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Pero el pueblo sale con esta acusación contra Dios en los capítulos 13 versículos 3 y 4 mira esto: “¿Por qué Dios nos trae a esta tierra sólo para caer a espada, nuestras mujeres e hijos serán tomados como botín? ¿No sería mejor para nosotros regresar a Egipto?” Y se dijeron unos a otros: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Debemos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elegir un líder y volver a Egipto". Por cierto, ¿Dios se congela con ellos por haberlo rescatado? Cuando estén listos para entrar en la Tierra Prometida, no confiarán en él para entrar en la tierra. Quieren rescatar y volver a Egipto.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La determinación de Dios de destruir a Israel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¿cuál es la respuesta de Dios? Josué y Caleb eran hombres valientes, hombres de visión, y dicen que podemos subir allá y podemos hacerlo con la fuerza del Señor. Lo rechazaron. Entonces, ¿la minoría siempre está equivocada? Aquí tienes la minoría, dos contra diez, y la minoría tenía razón. Deberían haber subido a la tierra. Josué y Caleb son bendecidos por Dios.</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Pero </w:t>
      </w:r>
      <w:r xmlns:w="http://schemas.openxmlformats.org/wordprocessingml/2006/main" w:rsidR="00ED4906" w:rsidRPr="000A5452">
        <w:rPr>
          <w:rFonts w:ascii="Times New Roman" w:eastAsia="Times New Roman" w:hAnsi="Times New Roman" w:cs="Times New Roman"/>
          <w:sz w:val="26"/>
          <w:szCs w:val="26"/>
        </w:rPr>
        <w:t xml:space="preserve">ahora, ¿cuál es el problema? ¿Dios se enfada con la gente? La respuesta de Dios, capítulo 14 versículo 11: El Señor le dijo a Moisés, mira cómo lo hace. Lo hace en preguntas retóricas. Aquí está Dios ahora viniendo con preguntas retóricas. “¿Hasta cuándo esta gente me tratará con desprecio? ¿Hasta cuándo se negarán a creer en mí a pesar de todas las señales milagrosas?</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Si </w:t>
      </w:r>
      <w:r xmlns:w="http://schemas.openxmlformats.org/wordprocessingml/2006/main" w:rsidR="00ED4906" w:rsidRPr="000A5452">
        <w:rPr>
          <w:rFonts w:ascii="Times New Roman" w:eastAsia="Times New Roman" w:hAnsi="Times New Roman" w:cs="Times New Roman"/>
          <w:sz w:val="26"/>
          <w:szCs w:val="26"/>
        </w:rPr>
        <w:t xml:space="preserve">pudiera ver a Dios hacer una señal milagrosa, creería en Dios por el resto de mi vida. ¿Alguna vez has pensado eso? Si tan solo Dios hiciera un milagro en mis días, creería por el resto de mi vida. ¿Estas personas vieron a Dios? Sí. ¿Creyeron en Dios? No. Incluso con los milagros, la gente no cree en Dios. Tenían milagros por todas partes, maná todos los días y agua de una roca, pero todavía no creen en Dios. “¿Hasta cuándo se negarán a creer en mí a pesar de todas las señales milagrosas que he realizado entre ellos?”</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Entonces </w:t>
      </w:r>
      <w:r xmlns:w="http://schemas.openxmlformats.org/wordprocessingml/2006/main" w:rsidR="00ED4906" w:rsidRPr="000A5452">
        <w:rPr>
          <w:rFonts w:ascii="Times New Roman" w:eastAsia="Times New Roman" w:hAnsi="Times New Roman" w:cs="Times New Roman"/>
          <w:sz w:val="26"/>
          <w:szCs w:val="26"/>
        </w:rPr>
        <w:t xml:space="preserve">Dios dice: “Los heriré con una plaga, pero a ti [Moisés] te convertiré en una nación más grande y más fuerte que ellos”. Moisés dice: “Dios, estas personas también han sido un dolor en mi espalda. Hazlo. Anímate Dios y haz de mí una nación. Es una gran idea Dios. ¡Me gusta eso!" Sin error. ¿Qué hace Moisés? Entonces Moisés no está de acuerdo con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Dios,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¿dice Dios que va a derribar a la nación? Dios dice: “Voy a derribar a la nación y te haré a ti [Moisés] una nación más grande que ellos”. Eso es lo que Dios dice en el versículo 12. Dios dice: “Los voy a derribar, voy a hacer una nación más grande que ellos”. En gran parte fue como resultado de su incredulidad y de despreciar a Dios.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Moisés discute con Dios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Cómo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discute Moisés con Dios? Dios dice: “Voy a acabar con ellos”. “Moisés dijo al Señor: ‘Entonces los egipcios se enterarán de que con tu poder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sacaste a este pueblo de en medio de ellos y lo informarán a los habitantes de la tierra’. Entonces permítanme saltar al versículo 16: “Y los egipcios </w:t>
      </w:r>
      <w:r xmlns:w="http://schemas.openxmlformats.org/wordprocessingml/2006/main" w:rsidR="00C910AF">
        <w:rPr>
          <w:rFonts w:ascii="Times New Roman" w:eastAsia="Times New Roman" w:hAnsi="Times New Roman" w:cs="Times New Roman"/>
          <w:sz w:val="26"/>
          <w:szCs w:val="26"/>
        </w:rPr>
        <w:t xml:space="preserve">dirán que el Señor no pudo traer a este pueblo a la tierra que les prometió bajo juramento, así que los mató en el desierto”. Entonces, en otras palabras, Moisés está diciendo: “Dios, tu reputación está en juego, los egipcios van a decir: 'Oye, Dios los sacó de Egipto lo suficientemente bien, pero no pudo traerlos a la Tierra Prometida, así que Lo mató en el desierto porque no era lo suficientemente fuerte. Entonces, Dios, si los matas en el desierto, eso es lo que los egipcios van a concluir. Tu reputación está en juego aquí.</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Entonces </w:t>
      </w:r>
      <w:r xmlns:w="http://schemas.openxmlformats.org/wordprocessingml/2006/main" w:rsidR="00ED4906" w:rsidRPr="000A5452">
        <w:rPr>
          <w:rFonts w:ascii="Times New Roman" w:eastAsia="Times New Roman" w:hAnsi="Times New Roman" w:cs="Times New Roman"/>
          <w:sz w:val="26"/>
          <w:szCs w:val="26"/>
        </w:rPr>
        <w:t xml:space="preserve">Moisés continúa en la segunda parte de su argumento. Él dice: "Ahora que la fuerza del Señor se muestre tal como lo declaraste". Dios, eres poderoso, eres fuerte, aquí está tu fuerza Señor: el Señor es lento para la ira, grande en amor leal y perdonador del pecado y la rebelión.” Ahora, ¿dónde ocurre esta declaración, “Dios es lento para la ira, pero grande en amor”? ¿Alguien recuerda cuando Moisés estaba escondido en la hendidura de la peña por donde pasó Dios y se decía que Dios era lento para la ira, y grande en amor? Moisés le está citando eso a Dios aquí. Entonces, lo que obtienes es que Moisés está diciendo: “Dios, no puedes destruirlos debido a tu carácter. Tu carácter es lento para la ira, fuerte para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amar,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eres un Dios que perdona y ama. No puedes destruirlos por tu carácter y tu reputación”.</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Entonces </w:t>
      </w:r>
      <w:r xmlns:w="http://schemas.openxmlformats.org/wordprocessingml/2006/main" w:rsidR="00ED4906" w:rsidRPr="000A5452">
        <w:rPr>
          <w:rFonts w:ascii="Times New Roman" w:eastAsia="Times New Roman" w:hAnsi="Times New Roman" w:cs="Times New Roman"/>
          <w:sz w:val="26"/>
          <w:szCs w:val="26"/>
        </w:rPr>
        <w:t xml:space="preserve">, Moisés está orando a Dios, y luego, ¿qué sucede? Abajo en el versículo 20, vemos lo que sucede. Dios no los derriba. Versículo 20 Dios dice esto: “Y el Señor [Yahweh] respondió: “Los he perdonado como me pediste”. ¿La oración hace la diferencia? Dios dice, y déjame leer el versículo explícitamente: “El Señor respondió: 'Los he perdonado como me pediste. Sin embargo, tan cierto como que vivo yo, y tan cierto como que la gloria del Señor llena toda la tierra, no entrará ninguno de los hombres que dicen mi gloria y las señales que hice en Egipto'”. 40 años hasta que muera toda la gente mayor. 40 años en el desierto y cualquiera que haya visto la salida de Egipto no lo entiende. ¿Va la próxima generación a la tierra con Josué? La próxima generación entra, la vieja generación se extingue. ¿Los perdonó el Señor como pidió Moisés? Sí.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Perdón y consecuencias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Esto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plantea otra pregunta sobre la naturaleza del perdón. ¿Es posible ser perdonado y todavía hay consecuencias? Cuando era más joven, pensaba que estabas perdonado y que todas las consecuencias simplemente se evaporaban para que no tuvieras que enfrentarlas. Solo oras por perdón y Dios simplemente te deja ir. No hay consecuencias. ¿Alguna vez te conté sobre la vez que mi hermano me apuñaló en el brazo? Ahora pregunta ¿perdoné a mi hermano? Sí, lo perdoné. ¿Pero todavía había una cicatriz en mi brazo? Sí. Entonces, en otras palabras, fue perdonado, pero ¿todavía hubo consecuencias? Es algo así como te conté sobre mi amigo Eric, hay un tipo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borracho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que mata a una persona joven. ¿Es posible que los padres perdonen al borracho que mató a su hijo? Es posible. ¿El hijo sigue muerto, las consecuencias siguen en pie? Así que les digo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que tengan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cuidado, las consecuencias pueden seguir incluso con el perdón y estas personas eran así.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¿Puede Dios </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cambiar </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de opinión?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permítanme regresar y tocar algunas otras cosas aquí. Quiero tratar este tema: ¿Dios cambió de opinión? En el versículo 12 dice: “Los heriré y haré de ti una nación más grande”. Moisés ora por siete versículos y luego en el versículo 20 Dios dice: “Yo los perdono como me pediste, no los destruiré. Iba a enviar una plaga y destruirlos y convertirlos en una nación. No haré eso ahora, Moisés. Los perdonaré como me pediste.” ¿Cambió Dios de opinión aquí? Mi pregunta es ¿Dios puede cambiar de opinión? Quiero sugerir que Dios puede cambiar de opinión. Los números 23 y 19 es lo que estás buscando. De todos modos, Dios puede cambiar de opinión y la sugerencia es que sí, Dios cambió de opinión aquí.</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Por cierto, ¿puedes cambiar de opinión? ¿Puedes hacer algo que Dios no puede hacer? Tú dices: “Bueno, yo puedo pecar y Dios no puede pecar”. Estoy hablando simplemente de cambiar de opinión, no para bien o para mal. Si puedes cambiar de opinión y Dios no puede cambiar de opinión, ¿ves lo que estoy diciendo?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Oración y cambiar la mente de Dios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¿Dios cambió de opinión? Aquí los voy a eliminar, oró Moisés. Eso te dice muchas cosas acerca de la oración, ¿no es así? ¿La oración hace la diferencia? Cuando era más joven me enseñaron que no oras porque vas a cambiar la mente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Dios, oras </w:t>
      </w:r>
      <w:r xmlns:w="http://schemas.openxmlformats.org/wordprocessingml/2006/main" w:rsidR="000F4358">
        <w:rPr>
          <w:rFonts w:ascii="Times New Roman" w:eastAsia="Times New Roman" w:hAnsi="Times New Roman" w:cs="Times New Roman"/>
          <w:sz w:val="26"/>
          <w:szCs w:val="26"/>
        </w:rPr>
        <w:t xml:space="preserve">porque solo quieres ser obediente a Dios. Oras porque Dios te ha mandado orar. ¿Moisés está orando aquí porque Dios le ordenó orar, o Moisés está orando porque quiere hacer una diferencia? ¿Moisés quiere cambiar la mente de Dios sobre este tema? Sí, él lo hace. Así que le ruega a Dios, “Dios, no puedes hacer esto” y le ruega a Dios. Así que estoy diciendo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¿la oración hace la diferencia? Quiero decir que Moisés oró a Dios, y 8 versículos después, Dios dice: "Está bien, no lo haré, los perdonaré como me pediste". Lo que estoy tratando de decirles es que la oración es muy, muy significativa. ¿Te das cuenta de que en la oración podemos dirigirnos al Dios del universo? El Dios del universo, “Samuel”, significa “Dios escucha”. Hay momentos para ser honesto contigo, soy una persona muy aburrida,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hay </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momentos en que ni siquiera puedo lograr que mi esposa me escuche. ¡ </w:t>
      </w:r>
      <w:r xmlns:w="http://schemas.openxmlformats.org/wordprocessingml/2006/main" w:rsidR="002A590D">
        <w:rPr>
          <w:rFonts w:ascii="Times New Roman" w:eastAsia="Times New Roman" w:hAnsi="Times New Roman" w:cs="Times New Roman"/>
          <w:sz w:val="26"/>
          <w:szCs w:val="26"/>
        </w:rPr>
        <w:t xml:space="preserve">Dios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escucha,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el Dios que hizo el universo escucha! Él responde entonces, diciendo: "Los perdonaré como me pediste". Esto trae a colación este gran debate.</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Sobre la elección de múltiples bienes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Pregunta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del estudiante </w:t>
      </w:r>
      <w:r xmlns:w="http://schemas.openxmlformats.org/wordprocessingml/2006/main" w:rsidR="00ED4906" w:rsidRPr="000A5452">
        <w:rPr>
          <w:rFonts w:ascii="Times New Roman" w:eastAsia="Times New Roman" w:hAnsi="Times New Roman" w:cs="Times New Roman"/>
          <w:sz w:val="26"/>
          <w:szCs w:val="26"/>
        </w:rPr>
        <w:t xml:space="preserve">: Entonces cambiamos de opinión sobre lo que vamos a hacer antes de que sea un error y lo cambiamos por una mejor opción. Así que Dios cambió de opinión y eso fue un error, pero Dios no puede cometer un error. Entonces, ¿cómo puede cambiar de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opinión?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Si Dios es perfecto, entonces, ¿cómo puede Dios cambiar de opinión porque ciertamente Dios no pudo cometer un error?</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Hildebrandt resume: déjame abordarlo de esta manera. Creo que estás pensando en lo perfecto y lo bueno como singulares. ¿Qué pasa si el bien es múltiple? ¿Alguna vez ha cambiado de opinión no porque uno estaba equivocado y el otro era correcto, sino porque había dos bienes allí y podría haber elegido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uno 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eligió uno contra el otro? O tal vez ni mejor, ¿quizás decidiste elegir el otro solo por elegirlo? Entonces, lo que estoy sugiriendo es que puede haber múltiples buenas opciones y Dios puede elegir entre ellas. Tal vez lo perfecto no sea </w:t>
      </w:r>
      <w:r xmlns:w="http://schemas.openxmlformats.org/wordprocessingml/2006/main" w:rsidR="00ED4906" w:rsidRPr="000A5452">
        <w:rPr>
          <w:rFonts w:ascii="Times New Roman" w:eastAsia="Times New Roman" w:hAnsi="Times New Roman" w:cs="Times New Roman"/>
          <w:i/>
          <w:iCs/>
          <w:sz w:val="26"/>
          <w:szCs w:val="26"/>
        </w:rPr>
        <w:t xml:space="preserve">lo </w:t>
      </w:r>
      <w:r xmlns:w="http://schemas.openxmlformats.org/wordprocessingml/2006/main" w:rsidR="00ED4906" w:rsidRPr="000A5452">
        <w:rPr>
          <w:rFonts w:ascii="Times New Roman" w:eastAsia="Times New Roman" w:hAnsi="Times New Roman" w:cs="Times New Roman"/>
          <w:sz w:val="26"/>
          <w:szCs w:val="26"/>
        </w:rPr>
        <w:t xml:space="preserve">perfecto, pero tal vez haya múltiples perfectos por ahí que podrían llevar a Dios del punto A al punto B. Así que eso es lo que estoy sugiriendo aquí. Quizás el futuro no sea singular, pero quizás el futuro tenga potencial en términos de posibilidades, y hay múltiples posibilidades. En otras palabras, ¿puede Dios cumplir su propósito y puede cumplir ese propósito a través de múltiples? Y si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permite esas posibilidades, ¿permite eso la libertad humana y también permite que Dios interactúe con los seres humanos en cuanto a </w:t>
      </w:r>
      <w:r xmlns:w="http://schemas.openxmlformats.org/wordprocessingml/2006/main">
        <w:rPr>
          <w:rFonts w:ascii="Times New Roman" w:eastAsia="Times New Roman" w:hAnsi="Times New Roman" w:cs="Times New Roman"/>
          <w:sz w:val="26"/>
          <w:szCs w:val="26"/>
        </w:rPr>
        <w:t xml:space="preserve">cómo se moldeará ese futuro?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Dios como inmutable </w:t>
      </w:r>
      <w:r xmlns:w="http://schemas.openxmlformats.org/wordprocessingml/2006/main" w:rsidR="00B81B2F" w:rsidRPr="00994F38">
        <w:rPr>
          <w:rFonts w:ascii="Times New Roman" w:eastAsia="Times New Roman" w:hAnsi="Times New Roman" w:cs="Times New Roman"/>
          <w:sz w:val="20"/>
          <w:szCs w:val="20"/>
        </w:rPr>
        <w:t xml:space="preserve">[41:27- 46:23]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Hannah, necesito que saques Números 23:19. ¿Alguien hizo Malaquías? Va a leer un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verso,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aquí me va a contradecir. Muy bien, me contradeciré, mira en tu Biblia el capítulo 23:19 y permanece en Números. Podemos ir a Malachi y hacer el mismo tipo de cosas. En Números capítulo 23 versículo 19 dice que “Dios no es hombre, para que mienta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 hijo de hombre para que se arrepienta”. Eso parece contradecir lo que acabo de decir, ¿verdad? Que Dios no puede cambiar de opinión porque no es un hombre.</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Así que tal vez hay una diferencia en cómo Dios cambia de opinión y cómo los humanos cambian de opinión. La sugerencia aquí es que cambiemos nuestra mente de algo malo a algo mejor. ¿Es posible que Dios cambie de opinión entre múltiples bienes y entonces eso abre la posibilidad? Ahora bien, ¿cuándo no puede cambiar Dios? Dios no puede cambiar cuando nos ha dado su promesa. Cuando se le ha prometido algo, ¿tiene Dios que cumplir su promesa? Así que no puede cambiar de opinión cuando le prometieron algo.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¿Cada vez que Dios abre su boca es siempre una promesa? ¿Cada vez que abres la boca es una promesa? Ahora, por cierto, ¿puedes hacer promesas? Sí, pero ¿cuánto de tu vida son promesas? Por cierto, ¿algunas de tus promesas de vida? Sí, pero ¿usted habla a menudo de otras maneras y en todo tipo de formas diferentes? Entonces, lo que estoy sugiriendo aquí es que lo que dice este pasaje es que cuando Dios nos da su palabra, no puede cambiar su palabra porque ha hecho una promesa. Le dijo a Abraham, te voy a dar la tierra, la semilla y la bendición, así que Dios no puede cambiar eso. Sin embargo, cómo Dios le da a Abraham la tierra, la simiente y la bendición, el “cómo” de eso, puede cambiar en todo tipo de formas diferentes en que Dios podría hacer eso. Jesús tiene que nacer en Belén. Miqueas capítulo 5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versículo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2 dice que el Mesías tiene que nacer en Belén de Judea. Cuando María y José descendieron, ¿es posible que hayan pasado por Samaria o por la llanura de los filisteos? ¿Hay muchas formas en que podrían haber llegado 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Belén </w:t>
      </w:r>
      <w:r xmlns:w="http://schemas.openxmlformats.org/wordprocessingml/2006/main" w:rsidR="003F1E71">
        <w:rPr>
          <w:rFonts w:ascii="Times New Roman" w:eastAsia="Times New Roman" w:hAnsi="Times New Roman" w:cs="Times New Roman"/>
          <w:sz w:val="26"/>
          <w:szCs w:val="26"/>
        </w:rPr>
        <w:t xml:space="preserve">? Lo que Dios está diciendo es que, “No, Jesús nacerá en Belén”. La forma de llegar allí permite la flexibilidad humana y la elección humana.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Dios viene a Saúl creo que está en el capítulo 13 de 1 Samuel por ahí creo que es 13:13, algo así, Dios viene al rey Saúl y le dice: “Saúl, si me hubieras obedecido, te habría hecho tu descendientes de reyes sobre Israel para siempre, si me hubieras obedecido. Lo que estoy sugiriendo aquí es, permítanme ponerlo de esta manera en términos filosóficos. ¿ </w:t>
      </w:r>
      <w:r xmlns:w="http://schemas.openxmlformats.org/wordprocessingml/2006/main" w:rsidR="00ED4906" w:rsidRPr="000A5452">
        <w:rPr>
          <w:rFonts w:ascii="Times New Roman" w:eastAsia="Times New Roman" w:hAnsi="Times New Roman" w:cs="Times New Roman"/>
          <w:sz w:val="26"/>
          <w:szCs w:val="26"/>
        </w:rPr>
        <w:t xml:space="preserve">Puede Dios hacer una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declaración </w:t>
      </w:r>
      <w:r xmlns:w="http://schemas.openxmlformats.org/wordprocessingml/2006/main" w:rsidR="00ED4906" w:rsidRPr="000A5452">
        <w:rPr>
          <w:rFonts w:ascii="Times New Roman" w:eastAsia="Times New Roman" w:hAnsi="Times New Roman" w:cs="Times New Roman"/>
          <w:sz w:val="26"/>
          <w:szCs w:val="26"/>
        </w:rPr>
        <w:t xml:space="preserve">if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Si haces esto, entonces haré esto, pero si haces eso, entonces haré aquello. ¿Puede Dios hacer condicionales, un si-entonces? ¿Puede tener múltiples si-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entonces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Si hacen esto, haré esto, etc. Este pasaje en el caso de Saúl, dice: “Saúl, si lo hubieras hecho, habría hecho a tus descendientes reyes sobre Israel para siempre, pero no lo hiciste, así que voy a buscar un hombre después. mi propio corazón”, que es David. Entonces Dios definitivamente tenía dos caminos, Saúl tomó la decisión y luego Dios responde y David se convierte en rey. Así que sí, ese pasaje en 1 Samuel es excelente, hay otro excelente en el capítulo 21 sobre la ciudad de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Keilah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cuando lleguemos, iré allí. Entonces, lo que estoy sugiriendo es que hay condicionalidad con Dios, no todo está arreglado con Dios. Ahora, por cierto, ¿ciertas cosas están arregladas con Dios? Hay ciertas cosas que son fijas y hay otras que no son fijas. Ahora, ¿permite eso la multiplicidad y la libertad humana?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Rumiación sobre el misterio y la maravilla de Dios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Ahora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dices: “Hildebrandt, ¿estás diciendo que resolviste el problema del libre albedrío versus la predestinación? Y la respuesta es no. La pura verdad es que lo que intento hacer es confundirte. Pero lo que estoy diciendo es que es posible que haya múltiples perfectos para que Dios elija. Porque creo que Dios es lo suficientemente grande; En realidad, no tengo que responder cómo Dios puede lidiar con los condicionales. Todo lo que estoy haciendo es citar las Escrituras, Dios le dio un "si" a Saúl, y dice Saúl "si me hubieras obedecido, te habría hecho rey para siempre". Dios mismo dice eso, así que ahora no estoy lidiando con mi conjetura de múltiples perfectos, estoy lidiando con lo que dice la Biblia. Si Saúl hubiera obedecido a Dios, habría sido rey para siempre, pero como no lo había hecho, ahora David está en la misma situación. Así que Dios mismo usa condicionales si declaraciones.</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Por cierto, diría que el condicional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también </w:t>
      </w:r>
      <w:r xmlns:w="http://schemas.openxmlformats.org/wordprocessingml/2006/main" w:rsidR="00ED4906" w:rsidRPr="000A5452">
        <w:rPr>
          <w:rFonts w:ascii="Times New Roman" w:eastAsia="Times New Roman" w:hAnsi="Times New Roman" w:cs="Times New Roman"/>
          <w:sz w:val="26"/>
          <w:szCs w:val="26"/>
        </w:rPr>
        <w:t xml:space="preserve">se remonta al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jardín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del Edén.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Hay un árbol en el jardín, </w:t>
      </w:r>
      <w:r xmlns:w="http://schemas.openxmlformats.org/wordprocessingml/2006/main" w:rsidR="003D664D">
        <w:rPr>
          <w:rFonts w:ascii="Times New Roman" w:eastAsia="Times New Roman" w:hAnsi="Times New Roman" w:cs="Times New Roman"/>
          <w:sz w:val="26"/>
          <w:szCs w:val="26"/>
        </w:rPr>
        <w:t xml:space="preserve">“Si comes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no lo hagas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tu bien. Si lo haces, eres malo y te vas de aquí”. Entonces, creo que desde el principio, existe esta declaración si con los seres humanos y supongo que la declaración si proviene de nuestro Padre, quien también toma decisiones.</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¿siempre está bien estar en desacuerdo sobre este tema? Por cierto, no estoy tratando de convencer a nadie, básicamente estoy tratando de confundirte. ¿Es posible que un profesor pueda confundir a los estudiantes para tratar de alejarlos de Dios y mostrar falacias en la Biblia y mostrar todas las cosas negativas y confundir a los estudiantes para quebrantar la religión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 eso lo que estoy tratando de hacer con esto? Y la respuesta es: no. Estoy tratando de confundirte, pero por lo que estoy tratando de confundirte es porque pasas de pensar que sabes algo que no sabes, a decir que Dios es maravilloso, que Dios está lleno de maravillas. La maravilla más que decir no te entiendo y me largo de aquí. Es otra forma de hacerlo sería como lo haría con mi esposa. Hemos estado casados por más de 36 años. ¿Entiendo a mi esposa? ¡No! Y entonces entro en la cabeza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 esta mujer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y digo que simplemente no entiendo, después de 36 años uno pensaría que ya tengo una idea. Ahora, si no te entiendo y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me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escapo es ese movimiento. Otro movimiento es venir y decir que eres maravilloso, no te entiendo, por favor, ayúdame a entenderte. ¿Es eso un movimiento hacia alguien enamorado? Lo que estoy diciendo es que Dios es maravilloso y que la confusión debe atraernos hacia él, para decir quiero explorar, quiero saber más de Dios. Quiero rastrear sus pensamientos para ver cómo se mueve Dios, para ver lo que Dios ama, lo que le gusta y lo que no le gusta y cómo piensa acerca de las cosas. Esa maravilla, nos atrae a una devoción a él y una búsqueda. El asombro nos hace buscar a Dios. Más que confusión nos atrae el misterio.</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Pero lo que pasa es que si pensamos que sabemos acerca de Dios entonces ¿qué? Si creemos que sabemos, ¿perseguimos? No, porque entonces estamos satisfechos con lo que sabemos. Nos sentimos cómodos. Cuando era más joven, ocupaba un puesto y seguía leyendo estas escrituras donde Dios es tan dinámico. Así que me moví más hacia la dinámica, pero muchos de mis mejores amigos están realmente en el lado de la predestinación y me he alejado de él a lo largo de los años, en gran parte debido a textos como este.</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por cierto, si quieres salir de mi forma de pensar sobre las cosas o de otras formas de pensar sobre las cosas, puedes decir que Dios sabía de antemano que Moisés iba a orar. Sabía de antemano que Moisés iba a orar, así que todo esto fue que dijo: "Moisés, los voy a eliminar" porque quería que Moisés defendiera al pueblo. Sabía que Moisés lo haría, y sabía que no los iba a eliminar. Así que lo estaba haciendo más por el desarrollo de Moisés. ¿Todo el mundo ve eso? Así que Dios aquí solo está haciendo esto para que Moisés se convierta en un mejor hombre. ¿Hay algo de eso en el texto aquí o simplemente lo inventamos? Nada de eso está en el texto. Eso es conjetura.</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la otra forma de trabajar con esto es decir que nosotros, como seres humanos, no podemos entender a Dios. Así que Dios se presenta a sí mismo como un ser humano. Se retrata a sí mismo como un ser humano para que podamos entenderlo. Así que parece que Dios cambió de opinión, aunque en realidad nunca cambió de opinión. Dios se está retratando a sí mismo antropomórficamente. Dios se pone en términos humanos para que podamos entenderlo. Eso también se usa para este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tipo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pasajes que dicen que Dios solo nos está diciendo una forma humana de verlo, pero esa no es realmente la forma en que Dios realmente es. Pero de nuevo, realmente no compro eso porque si estamos hechos a la imagen de Dios, ¿podemos entender mucho acerca de Dios?</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Habiendo dicho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todo eso,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permítanme pasar a mi pasaje favorito de toda esta discusión y creo que está en Isaías capítulo 40 versículo 28. Isaías capítulo 40 es uno de los capítulos más increíbles de la Biblia, y en Isaías capítulo 40 dice esto . “¿No sabéis, no habéis oído, el Señor es el Dios eterno, el creador de los confines de la tierra. No se cansará ni se cansará”.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Hermoso verso, ¿verdad?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Y luego dice esto: “Y su entendimiento nadie puede sondearlo”. Eso me dice ¿alguna vez vamos a resolver esto? Y la respuesta es no. Funciona muy bien para las sesiones de toros que duran la mitad de la noche discutiendo con diferentes personas de diferentes orígenes, pero Dios dice: "nadie puede entender mi entendimiento". Podemos entender mucho acerca de Dios. ¿Podemos decir que no entendemos nada acerca de Dios? No podemos decir eso porque se ha revelado a sí mismo en su palabra, pero no podemos entender completamente acerca de Dios. No podemos abarcar a Dios con nuestros pensamientos. ¿Podemos sentirnos cómodos con la forma en que pensamos acerca de Dios en nuestras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mentes? </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Nuestras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mentes entonces se vuelven ídolos </w:t>
      </w:r>
      <w:r xmlns:w="http://schemas.openxmlformats.org/wordprocessingml/2006/main" w:rsidR="003F1E71">
        <w:rPr>
          <w:rFonts w:ascii="Times New Roman" w:eastAsia="Times New Roman" w:hAnsi="Times New Roman" w:cs="Times New Roman"/>
          <w:sz w:val="26"/>
          <w:szCs w:val="26"/>
        </w:rPr>
        <w:t xml:space="preserve">. En otras palabras, tenemos cajas en nuestra mente en las que contenemos a Dios. Lo que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quiero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hacer es volar esas cajas para decir: Dios es Dios. Esto debería generar misterio y asombro que te atraiga a perseguirlo por el resto de tu vida.</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Algunas de las contradicciones, como la humildad de Moisés, son problemas de traducción y, para ser honesto, algunas de ellas son bastante fáciles porque simplemente lo entiendes. Otras contradicciones serán cosas como contradicciones lógicas que puedes resolver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habrá diferentes tipos de soluciones. Algunas de ellas serán diferencias culturales o lingüísticas y con las que podemos trabajar.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Hay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otros grandes en las Escrituras como la predestinación versus el libre albedrío con los que estamos perplejos. Creo que en ese punto es cuando te mueves hacia la maravilla y el misterio. En cierto sentido, tienes que darte cuenta en nuestra propia humanidad de que somos finitos y Dios es infinito. Ahora, por cierto, ¿pueden los finitos entender algo de los infinitos? Sí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podemos mapear algo del infinito, pero habrá partes del infinito de las que no tienes idea, pero en realidad es parte del infinito que te rodea. Entonces, en ciertos puntos, se necesita humildad para decir que su comprensión es insondable. Esto me lleva a perseguirlo más, a no rendirme. Me lleva a buscar más a Dios. No persiguiéndolo para contenerlo o comprenderlo exhaustivamente sino para explorar las maravillas de Dios.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Rebelión </w:t>
      </w:r>
      <w:r xmlns:w="http://schemas.openxmlformats.org/wordprocessingml/2006/main" w:rsidRPr="006F536B">
        <w:rPr>
          <w:rFonts w:ascii="Times New Roman" w:eastAsia="Times New Roman" w:hAnsi="Times New Roman" w:cs="Times New Roman"/>
          <w:b/>
          <w:bCs/>
          <w:sz w:val="26"/>
          <w:szCs w:val="26"/>
        </w:rPr>
        <w:t xml:space="preserve">de Coré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w:t>
      </w:r>
      <w:r xmlns:w="http://schemas.openxmlformats.org/wordprocessingml/2006/main" w:rsidR="00ED4906" w:rsidRPr="000A5452">
        <w:rPr>
          <w:rFonts w:ascii="Times New Roman" w:eastAsia="Times New Roman" w:hAnsi="Times New Roman" w:cs="Times New Roman"/>
          <w:sz w:val="26"/>
          <w:szCs w:val="26"/>
        </w:rPr>
        <w:t xml:space="preserve">, superemos esta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rebelión </w:t>
      </w:r>
      <w:r xmlns:w="http://schemas.openxmlformats.org/wordprocessingml/2006/main" w:rsidR="00ED4906" w:rsidRPr="000A5452">
        <w:rPr>
          <w:rFonts w:ascii="Times New Roman" w:eastAsia="Times New Roman" w:hAnsi="Times New Roman" w:cs="Times New Roman"/>
          <w:sz w:val="26"/>
          <w:szCs w:val="26"/>
        </w:rPr>
        <w:t xml:space="preserve">de Coré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El capítulo 16 del libro de Números es la rebelión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Permítanme explicar esto y hablar sobre esto. En el capítulo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Datán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Abiram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son levitas que se acercan a Moisés y le dicen: “Moisés, tú y Aarón no sois tan buenos. Nosotros también somos levitas. Queremos ser especiales para Dios también”. Cuando digo especial, ¿qué te viene a la mente? ¿Qué te hace pensar que eres tan especial para Dios? Y básicamente esta es una demanda de ser especial y separado. Entonces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se acerca a Moisés y le dice: "Oye, queremos algunos de esos derechos que tienes como líder". Entonces, así es como funciona. En esta narración, Moisés hace algo que rara vez hace en cualquier otro lugar. Normalmente, cuando la gente se acerca a Moisés, Dios interviene y Dios se enoja diciendo: "Los voy a acabar con ellos" y cosas así. Aquí, Moisés mismo se enoja con el pueblo y en el capítulo 16 versículo 15: “Entonces Moisés se enojó mucho y dijo al Señor: 'No aceptes su ofrenda'”. ¿Moisés está orando por el pueblo o contra el pueblo?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Él </w:t>
      </w:r>
      <w:r xmlns:w="http://schemas.openxmlformats.org/wordprocessingml/2006/main">
        <w:rPr>
          <w:rFonts w:ascii="Times New Roman" w:eastAsia="Times New Roman" w:hAnsi="Times New Roman" w:cs="Times New Roman"/>
          <w:sz w:val="26"/>
          <w:szCs w:val="26"/>
        </w:rPr>
        <w:t xml:space="preserve">está diciendo,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aceptes su ofrenda". Así que aquí Moisés está asumiendo un nuevo papel, este es el papel del anti-mediador. Normalmente, Moisés es el mediador entre Dios y su pueblo, pero en este caso es el anti-mediador, está diciendo: "Dios no acepta sus ofrendas ni sus sacrificios".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¿Dios tiene sentido del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humor?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Bueno, esto es una especie de sentido del humor irónico. Dios se acerca 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le dice: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Quieres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ser especial y diferente? OK, separa a toda tu gente de aquí”. Dios dice,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entonces los separaré. Los separaré permanentemente. El suelo se abre y se los traga a todos hasta la tumba. Entonces Dios dice,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quieres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estar separado? Los separaré. Es como Miriam, “¿quieres ser Miriam blanca? Está bien, te haré totalmente blanco”. Toma, quieres separarte, está bien, te separaré”. La tierra se abre y se los traga a todos y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desciende al pozo.</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Esto tiene que ver con las luchas de poder entre los líderes, y las personas cuando tienen un líder, ¿las personas bajo el líder a veces socavarán al líder? Proyectan todo tipo de malos motivos en el líder. Contra lo que advierte el pasaje es que Moisés es el líder y cuando estas personas vienen a decir: “Moisés, no creemos que estés tan caliente; queremos tener todos los privilegios que usted tiene”. Dios dice: “No, Moisés es mi hombre. Él es el líder”. Por lo tanto, debe tener cuidado con socavar a los líderes y hacer malas declaraciones y cosas, y este pasaje es uno de esos pasajes.</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Moisés </w:t>
      </w:r>
      <w:r xmlns:w="http://schemas.openxmlformats.org/wordprocessingml/2006/main" w:rsidR="00ED4906" w:rsidRPr="000A5452">
        <w:rPr>
          <w:rFonts w:ascii="Times New Roman" w:eastAsia="Times New Roman" w:hAnsi="Times New Roman" w:cs="Times New Roman"/>
          <w:sz w:val="26"/>
          <w:szCs w:val="26"/>
        </w:rPr>
        <w:t xml:space="preserve">asume este nuevo papel como anti-mediador en lugar de mediador. A lo largo del libro de Números él ha mediado mientras oraba a favor del pueblo. El papel del mediador es muy importante. ¿ </w:t>
      </w:r>
      <w:r xmlns:w="http://schemas.openxmlformats.org/wordprocessingml/2006/main" w:rsidR="00ED4906" w:rsidRPr="000A5452">
        <w:rPr>
          <w:rFonts w:ascii="Times New Roman" w:eastAsia="Times New Roman" w:hAnsi="Times New Roman" w:cs="Times New Roman"/>
          <w:sz w:val="26"/>
          <w:szCs w:val="26"/>
        </w:rPr>
        <w:t xml:space="preserve">Alguna vez han orado por alguien que realmente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importa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Tengo cuatro hijos y oré por mis hijos y solo oro una oración por mis hijos. Siempre ha sido así: “Le digo a Dios desde el principio que hago una oración, soy una persona muy sencilla. Está bien, Dios, es la misma oración todos los días: oro para que mis hijos crezcan y amen a Dios con todo su corazón. Me imagino que si aman a Dios con todo su corazón, el resto de la vida se arregla solo. Así que dije: “Dios, quiero que mis hijos te amen”. Ahora estoy mintiendo. El año pasado, justo en este momento, mi hijo estaba en Afganistán y dijo que todos los días que salían les disparaban. Tenía amigos que volaron en pedazos y tuvo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que recoger partes de ellos </w:t>
      </w:r>
      <w:r xmlns:w="http://schemas.openxmlformats.org/wordprocessingml/2006/main" w:rsidR="00D111FB">
        <w:rPr>
          <w:rFonts w:ascii="Times New Roman" w:eastAsia="Times New Roman" w:hAnsi="Times New Roman" w:cs="Times New Roman"/>
          <w:sz w:val="26"/>
          <w:szCs w:val="26"/>
        </w:rPr>
        <w:t xml:space="preserve">. Pero de todos modos dice que espera poder olvidar y que nunca quiere recordarlo. Cosas que vio, dijo, "que ningún ser humano debería ver nunca, he visto cosas". Y fue realmente malo. Oré a Dios el año pasado en este momento para que crezca y ame a Dios, pero dije: “Dios, tengo otra cosa. Hijo mío, no quiero que lo maten. Sabes que se supone que el anciano debe ir primero y luego el niño. Así que, por favor, Dios perdone al niño”. Pregunta ¿Oré para que Dios le perdonara la vida o le rogué a Dios que le perdonara la vida? Yo rogué. Yo rogué. Solo quiero decirles que aprendí mucho sobre la oración el año pasado. Por cierto, ¿Dios le perdonó la vida? Dios lo hizo. Su cabeza está hecha un lío, pero Dios le perdonó la vida. Hablamos todas las noches. Hablamos durante horas y horas y trabajamos en muchas de estas cosas con las que todavía está inquieto. Pero de todos modos lo que estoy diciendo es ¿la oración cambia las cosas?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P. Moisés como profeta y </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seol</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Moisés, este tipo es un profeta, hace una profecía a corto plazo. Hay profecías a corto plazo ya largo plazo. Moisés dice: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soy el profeta de Dios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me atacas, si soy un verdadero profeta, la tierra se abrirá y te tragará”. Adivina lo que sucede. ¿Se cumple la palabra del profeta? Sí. Y básicamente dice que son tragados. Se muestra que Moisés es un verdadero profeta porque su palabra se cumple exactamente de la manera en que la dijo. Entonces, básicamente, la tierra se abre [Números 16:33] y los traga hacia el pozo. Descendieron vivos a “la tumba”, como lo traduce la NIV. Esta palabra “tumba” es la palabra hebrea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seol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Seol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era el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inframundo,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 una palabra algo turbia. Puede significar “la tumba”. Significa la tumba física, pero también significa la tumba más allá de eso, como un mundo turbio, el reino de las sombras y el más allá. Es una palabra compleja pero aquí solo significa abre la tierra, ellos murieron y estaban en la tumba.</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¿Tenía el pueblo judío una visión del infierno diferente a la nuestra? Es difícil saber exactamente cuál es su visión del infierno porque creo que su visión del infierno también ha cambiado con el tiempo. En estos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días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 muy turbio. No tenían mucha visión del más allá. Sabes lo que digo, no se da mucho. Ustedes han leído mucho del Antiguo Testamento ahora, ¿se habla mucho sobre el cielo? Es lo mismo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con el infierno </w:t>
      </w:r>
      <w:r xmlns:w="http://schemas.openxmlformats.org/wordprocessingml/2006/main" w:rsidR="00837102">
        <w:rPr>
          <w:rFonts w:ascii="Times New Roman" w:eastAsia="Times New Roman" w:hAnsi="Times New Roman" w:cs="Times New Roman"/>
          <w:sz w:val="26"/>
          <w:szCs w:val="26"/>
        </w:rPr>
        <w:t xml:space="preserve">. No era realmente un tipo de cosa clara. Para la época de Jesús y el Nuevo Testamento, parece que hay muchos más datos que van al lugar donde se quemó el fuego. Así que parece haber presagios como el incendio de Sodoma y Gomorra y cosas así, lugares de quema y tormento y ese tipo de cosas, pero es muy turbio en el Antiguo Testamento. En gran parte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basa en esa palabra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A veces, la palabra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simplemente significa que entierran al tipo en una tumba y, a veces, tiene un significado más amplio. Así que es realmente difícil en el Antiguo Testamento. Si no me equivoco en esto, en realidad se ve un desarrollo de la comprensión judía y luego, llegando al tiempo de Cristo, todavía está en proceso de cambio. Así que es una muy buena pregunta.</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 infierno generalmente lo vemos como una separación permanente de Dios, pero el problema con este término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seol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es que a veces solo significa la vida después de la muerte y no solo el cielo o el infierno. Entonces, aunque hacemos distinciones claras, el pueblo judío en este momento no lo hizo. Así que quiero dejarlo un poco turbio porque la pura verdad es que así era en ese entonces.</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¿Qué determina el significado de esta palabra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El contexto.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En algunos contextos significa que simplemente los ponen en la tumba, nada más. Otros serán esta área de connotación de limbo que es el más allá indiferenciado.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¿Pueden cambiar las personas?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algunas personas nunca aprenden. Después de que estas personas sean tragadas, ¿qué sucede en el versículo 41? Aquí dice: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Al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día siguiente, toda la comunidad de Israel se quejó contra Moisés y Aarón: 'Habéis matado al pueblo del Señor', dijeron”. Y qué pasa, dice Dios, “oye, también los vamos a freír. Y ahora Moisés cambia de roles. Él dice: “Dios, no lo hagas”. Básicamente, estas personas nunca aprenden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dices, ya sabes, soy una joven y amo a este tipo y tiene todo tipo de problemas. Tiene todo tipo de problemas, pero puedo ayudar a solucionarlo. Sí, algunos de ustedes están negando con la cabeza porque saben exactamente de lo que estoy hablando: ¡Sí, claro! Pregunta, hablo en serio: ¿es casi imposible el cambio en una persona en los niveles básicos? Ahora vuelvo a Eric que tenía razón: ¿puede el Espíritu Santo cambiar el núcleo de una persona? Sí. Pero, ¿el cambio central en una persona es realmente, realmente, difícil? ¿Puede una buena mujer cambiar a un hombre? También he visto que eso sucede, pero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realmente raro. Así que lo que estoy diciendo es que tengas cuidado. Cuando mis hijas 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una mujer joven</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viene a mí y dice </w:t>
      </w:r>
      <w:r xmlns:w="http://schemas.openxmlformats.org/wordprocessingml/2006/main" w:rsidR="00A20835">
        <w:rPr>
          <w:rFonts w:ascii="Times New Roman" w:eastAsia="Times New Roman" w:hAnsi="Times New Roman" w:cs="Times New Roman"/>
          <w:sz w:val="26"/>
          <w:szCs w:val="26"/>
        </w:rPr>
        <w:t xml:space="preserve">: "Voy a cambiar a este tipo", siempre estoy en la parte posterior de mi cabeza sonriendo y diciendo "ingenuo". Nunca llamaría ingenuo a nadie, pero estoy seguro de que lo estoy pensando.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Cambiando... Conozco a un chico que quiero usar otro ejemplo. Cambiaremos eso porque está grabado, pero conozco a un tipo que quería dejar de fumar. Ahora pregunta, es fumar una cosa bastante simple. Tu cuerpo quiere cigarrillos y fumas cigarrillos. Ahora bien, ¿puede un cuerpo cambiar? Pregunta: ¿podría dejar de fumar?--no. Verás, eso duró 50, 60 años, y lo que digo es que el cambio es muy difícil para la gente. ¿Sabías que las personas que se someten a una cirugía de derivación cardíaca y saben que tienen que cambiar lo que comen y deben comenzar a hacer ejercicio? ¿Sabías que después de que las personas se someten a una cirugía mayor a corazón abierto dos años la gente está haciendo lo mismo que estaba haciendo antes. ¿Puede la gente cambiar? ¿Sabes que estoy diciendo? Da miedo cuando piensas en ello.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¿están ustedes en una era de cambio? Estás creciendo y hay muchas cosas cambiando. ¿Qué sucede, llegas a los 25 y te fosilizas? En realidad, la pura verdad cambias toda tu vida. Así que es interesante que sepas lo que estoy diciendo es que parpadeas y cuántos años tienes entre 18 y 19 años. ¿Qué tan rápido pasó tu vida bastante rápido? Parpadeas de nuevo y de repente tendrás 25 años, te graduaste de Gordon College y estás en una carrera, parpadeas de nuevo y tienes 35 años y tendrás hijos. ¡Entonces, de repente, parpadeas de nuevo y te detienes y luego esperas un minuto, parpadeas una vez más y eres un anciano como yo! ¿Cuál es la conclusión? ¿Alguien conoce esa canción country? La conclusión es "no parpadees". ¿Cuál es el punto de la canción? ¿La vida pasa muy rápido? ¿Cómo encaja eso en esto? La vida pasa muy rápido, ¿pueden cambiar las cosas? ¿Quiénes son los agentes de cambio? ¿Puedes elegir y dar forma a tu futuro? ¿Puedes tomar decisiones que cambien el futuro?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 mundo está ahí afuera, vivimos en un día que es increíble! Por mucho que odie usarlo debido a estas estúpidas computadoras Mac, pero Steve Jobs murió. Pregunta, ¿hizo una gran diferencia en el mundo? Lo que estoy diciendo es que algunos de ustedes aquí podrán tomar decisiones que cambiarán el mundo. </w:t>
      </w:r>
      <w:r xmlns:w="http://schemas.openxmlformats.org/wordprocessingml/2006/main" w:rsidR="00ED4906" w:rsidRPr="000A5452">
        <w:rPr>
          <w:rFonts w:ascii="Times New Roman" w:eastAsia="Times New Roman" w:hAnsi="Times New Roman" w:cs="Times New Roman"/>
          <w:i/>
          <w:iCs/>
          <w:sz w:val="26"/>
          <w:szCs w:val="26"/>
        </w:rPr>
        <w:t xml:space="preserve">Carpe Diem: </w:t>
      </w:r>
      <w:r xmlns:w="http://schemas.openxmlformats.org/wordprocessingml/2006/main" w:rsidR="00ED4906" w:rsidRPr="000A5452">
        <w:rPr>
          <w:rFonts w:ascii="Times New Roman" w:eastAsia="Times New Roman" w:hAnsi="Times New Roman" w:cs="Times New Roman"/>
          <w:sz w:val="26"/>
          <w:szCs w:val="26"/>
        </w:rPr>
        <w:t xml:space="preserve">toma las mejores decisiones que puedas para ser la mejor persona que puedas. ¡Cambia el mundo para bien! ¿ </w:t>
      </w:r>
      <w:r xmlns:w="http://schemas.openxmlformats.org/wordprocessingml/2006/main" w:rsidR="00ED4906" w:rsidRPr="000A5452">
        <w:rPr>
          <w:rFonts w:ascii="Times New Roman" w:eastAsia="Times New Roman" w:hAnsi="Times New Roman" w:cs="Times New Roman"/>
          <w:sz w:val="26"/>
          <w:szCs w:val="26"/>
        </w:rPr>
        <w:t xml:space="preserve">Hay personas que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están queriendo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cambiar el mundo para mal? Ustedes tienen la visión.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Tomar decisiones diarias ¿significa eso que tienes </w:t>
      </w:r>
      <w:r xmlns:w="http://schemas.openxmlformats.org/wordprocessingml/2006/main" w:rsidR="00A20835">
        <w:rPr>
          <w:rFonts w:ascii="Times New Roman" w:eastAsia="Times New Roman" w:hAnsi="Times New Roman" w:cs="Times New Roman"/>
          <w:sz w:val="26"/>
          <w:szCs w:val="26"/>
        </w:rPr>
        <w:t xml:space="preserve">que levantarte a las 5:30 para levantarte y hacer tu trabajo? No, es más fácil dormir hasta tarde. Haces tu trabajo, lo persigues. Tome decisiones que lo conviertan en el tipo de persona que puede cambiar el mundo para siempre. Hoy vivimos un día increíble en el que tienes todo tipo de opciones frente a ti, es como una mezcla heterogénea y lo que te digo es: ve a por ello. Haz una diferencia en el mundo para siempre. Comprométete a ser bueno contigo mismo y luego toma esas decisiones. Entonces, de todos modos, ¿puede la gente realmente cambiar?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Moisés y la roca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Entonces, ¿qué pasa con Moisés golpeando la roca? Dices que incluso él la sopló. Creo que mucha gente se pierde en el capítulo 20 con Moisés. Aquí es donde Moisés realmente comete un pecado y Dios lo condena por ello. La gente siempre se salta esto. ¿Cómo comienza el capítulo 20 donde Moisés golpea la roca y comete un pecado y es juzgado? ¿Cómo comienza este capítulo? “En el primer mes toda la comunidad israelita llegó al Desierto de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Zin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se quedaron en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Allí murió Miriam y fue sepultada”. El capítulo se abre primero con la muerte de Miriam. ¿Fue esto algo importante para Moisés? Miriam era la hermana mayor cuando Moisés estaba flotando en una canasta y ayudó a entrenarlo. Ella murió. Por cierto, ¿cómo termina el capítulo 20?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La historia de la muerte de Aarón.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Entonces, el capítulo 20 tiene a Moisés en medio del capítulo 20, ¿qué hace? Golpea la roca. ¿Es el capítulo 20 como un día realmente malo para Moisés? Su hermana muere, su hermano muere y él golpea la roca. Si estuviera escribiendo el Pentateuco, este es el que me gustaría dejar fuera.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Este </w:t>
      </w:r>
      <w:r xmlns:w="http://schemas.openxmlformats.org/wordprocessingml/2006/main" w:rsidR="00ED4906" w:rsidRPr="000A5452">
        <w:rPr>
          <w:rFonts w:ascii="Times New Roman" w:eastAsia="Times New Roman" w:hAnsi="Times New Roman" w:cs="Times New Roman"/>
          <w:sz w:val="26"/>
          <w:szCs w:val="26"/>
        </w:rPr>
        <w:t xml:space="preserve">es Moisés, va a la roca y Dios le dice que le hable a la roca y saldrá agua. ¿Por qué Dios clavó tan fuerte a Moisés solo por golpear una roca? ¿Por qué Dios juzgó tan duramente a Moisés solo por golpear la roca? ¿Qué hay de malo en golpear una roca? ¿Hay algo intrínsecamente malo en golpear una roca con un palo para obtener agua? No. Así que déjame repasar esto. ¿Qué tenía de malo golpear una roca? No había nada de malo en golpear una roca, excepto que el problema real no tiene que ver con golpear la roca, el problema real se encuentra en el versículo 12: “Pero el Señor les dijo a Moisés y a Aarón, porque no confiaron lo suficiente en mí. para honrarme como santo a los ojos de los israelitas, no meteréis a esta comunidad en la tierra que les doy. Moisés va a vagar con ellos durante 40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años, Moisés va a vagar, esta es la </w:t>
      </w:r>
      <w:r xmlns:w="http://schemas.openxmlformats.org/wordprocessingml/2006/main">
        <w:rPr>
          <w:rFonts w:ascii="Times New Roman" w:eastAsia="Times New Roman" w:hAnsi="Times New Roman" w:cs="Times New Roman"/>
          <w:sz w:val="26"/>
          <w:szCs w:val="26"/>
        </w:rPr>
        <w:t xml:space="preserve">zona del Mar Muerto. Él va a subir por el lado aquí y justo donde está Eric, Moisés no puede cruzar el río Jordán. Así que en el Monte Nebo aquí Moisés va a subir a la montaña donde va a morir. Él podrá mirar por encima de la montaña, mirar y ver a Israel, pero no puede ir allá. Ha golpeado la roca. ¿Por qué?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Porque no confiabas en mí.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¿La confianza y la fe son un gran problema? De esto se trata el cristianismo. Eso es todo. Abraham creyó a Dios y le fue contado por justicia. Aquí, Moisés no confió en Dios.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Juzga Dios los pensamientos y las intenciones del corazón de una persona? Puede que no puedas juzgar esos pensamientos e intenciones, pero Dios juzga los pensamientos y las intenciones del corazón. El corazón de Moisés no estaba aquí. Lo que hizo físicamente estuvo bien pero su corazón no estaba bien, su corazón no confiaba.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 otro problema es la responsabilidad de los líderes. ¿Se juzga a los líderes con más severidad que a la gente común? Los líderes son juzgados con más severidad. Siempre tengo esta pesadilla de que he muerto y me he ido al cielo y todos mis estudiantes, ustedes vienen y St. Peter me tiene a un lado diciendo que no pueden ir al cielo. Estoy viendo y todos mis alumnos van al cielo. Él está diciendo: “Hildebrandt, ¿recuerdas todas esas cosas locas que dijiste en clase acerca de que yo no cambiaría de opinión? Bueno, cambié de opinión ahora quédate fuera de aquí. Deje que todos sus estudiantes entren. Así que mientras ustedes están entrando pueden saludarme. Tal vez uno de ustedes pueda ser como un mediador y decir: “por favor, déjenlo entrar”.</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Pero la verdad es que cuando estás aquí hablando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todo el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tiempo, digo muchas cosas estúpidas y locas. Francamente, me preocupa eso. Algún día tendré un juicio por todas las tonterías que dije frente a la clase. De todos modos, cuando tomas una posición de liderazgo, hay un mayor nivel de responsabilidad y debes ser consciente de eso y tener cuidado. Moisés lo arruinó.</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Entonces, </w:t>
      </w:r>
      <w:r xmlns:w="http://schemas.openxmlformats.org/wordprocessingml/2006/main" w:rsidR="00ED4906" w:rsidRPr="000A5452">
        <w:rPr>
          <w:rFonts w:ascii="Times New Roman" w:eastAsia="Times New Roman" w:hAnsi="Times New Roman" w:cs="Times New Roman"/>
          <w:sz w:val="26"/>
          <w:szCs w:val="26"/>
        </w:rPr>
        <w:t xml:space="preserve">por último, ¿hay consecuencias por las acciones? ¿Tus acciones tienen consecuencias? Esta es una de las cosas fundamentales de la sabiduría, con las acciones hay consecuencias. Lo que es realmente genial es ¿puede haber consecuencias positivas para las acciones? ¿Puedes hacer cosas buenas y luego tener buenas consecuencias? 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hay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cosas negativas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que puedes hacer para obtener consecuencias negativas. Así que hay consecuencias y ¿qué nos dice eso? ¿Importa hoy? ¿Las cosas que haces hoy </w:t>
      </w:r>
      <w:r xmlns:w="http://schemas.openxmlformats.org/wordprocessingml/2006/main" w:rsidR="00A47DE6">
        <w:rPr>
          <w:rFonts w:ascii="Times New Roman" w:eastAsia="Times New Roman" w:hAnsi="Times New Roman" w:cs="Times New Roman"/>
          <w:sz w:val="26"/>
          <w:szCs w:val="26"/>
        </w:rPr>
        <w:t xml:space="preserve">, importan? ¡Sí!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El hoy importa; las cosas que haces importan.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Hace la diferencia. Así es la vida es tan rico agarrar cada día. Cada día las cosas que haces importan. Con Moisés, ¿qué hubiera pasado si se hubiera perdido ese día que golpeó la roca? Habría ido a la Tierra Prometida. ¡Pero tomó algunas malas decisiones ese día y eso afectó los próximos 40 años de su vida!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Serpiente en el asta (Núm.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pueblo </w:t>
      </w:r>
      <w:r xmlns:w="http://schemas.openxmlformats.org/wordprocessingml/2006/main" w:rsidR="00ED4906" w:rsidRPr="000A5452">
        <w:rPr>
          <w:rFonts w:ascii="Times New Roman" w:eastAsia="Times New Roman" w:hAnsi="Times New Roman" w:cs="Times New Roman"/>
          <w:sz w:val="26"/>
          <w:szCs w:val="26"/>
        </w:rPr>
        <w:t xml:space="preserve">vuelve a quejarse en Números capítulo 21. El pueblo vuelve a quejarse y ¿qué sucede? Dios envía serpientes venenosas y las serpientes comienzan a morder a la gente. Ahora, ¿cómo sale de él? Él pone una serpiente de bronce en un poste y la sostiene y dice “tienes que mirar esta serpiente que te mordió. Miras el poste, miras y vives”. ¿Alguien recuerda la canción, “mira y vive mi hermano mira y vive”? Un antiguo himno del evangelio decía "mira y vive". Pero esto no es realmente por qué esto es tan importante en el Nuevo Testamento. Jesús está hablando con Nicodemo y así es como sucede. Jesús en el Nuevo Testamento está hablando con Nicodemo y dice que nadie había subido al cielo excepto el que bajó del cielo. ¿Quién bajó del cielo? </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El hijo del hombre.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Nicodemo, así como Moisés levantó la serpiente en el desierto, así debe ser levantado el hijo del hombre para que todo el que cree en él no se pierda, sino que tenga vida eterna. ¿Por qué? “Porque de tal manera amó Dios al mundo </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 que dio a su hijo unigénito, para que todo aquel que en él cree, no se pierda, mas tenga vida eterna.” Esa serpiente en el poste, ¿qué nos dice eso? ¿Nos dice eso cuánto nos ama Dios? La serpiente en el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asta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se convierte en el hijo del hombre que es el hijo de Dios que es crucificado por nosotros. Todo aquel que en él cree, no perecerá. Esa serpiente en el asta es el marco para Juan 3:16 donde Jesús ahora dice que el Hijo del Hombre será puesto en un asta, y el que cree en él, vida eterna. Es increíble pero Dios nos ama y cada día cuenta. ¡Vamos a hacerlo! Muy bien, fin de la clase nos vemos chicos.</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Transcrito por Henry Hagen</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Áspero </w:t>
      </w:r>
      <w:proofErr xmlns:w="http://schemas.openxmlformats.org/wordprocessingml/2006/main" w:type="gramEnd"/>
      <w:r xmlns:w="http://schemas.openxmlformats.org/wordprocessingml/2006/main" w:rsidR="00A47DE6" w:rsidRPr="00A47DE6">
        <w:rPr>
          <w:rFonts w:ascii="Times New Roman" w:hAnsi="Times New Roman" w:cs="Times New Roman"/>
        </w:rPr>
        <w:t xml:space="preserve">editado por Ted Hildebrandt 2</w:t>
      </w:r>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