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ST Historia, literatura i teologia, wykład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To jest dr Ted Hildebrandt na kursie literatury i teologii historii Starego Testamentu. Wykład nr 15 o Księdze Liczb.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Podgląd quizu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OK, klaso, zaczynajmy, w przyszłym tygodniu pracujecie nad Księgą Sędziów i Rut. Sędziowie i Rut idą razem. Będą artykuły, może wrócimy do </w:t>
      </w:r>
      <w:r xmlns:w="http://schemas.openxmlformats.org/wordprocessingml/2006/main" w:rsidRPr="00CF599E">
        <w:rPr>
          <w:rFonts w:ascii="Times New Roman" w:eastAsia="Times New Roman" w:hAnsi="Times New Roman" w:cs="Times New Roman"/>
          <w:i/>
          <w:iCs/>
          <w:sz w:val="26"/>
          <w:szCs w:val="26"/>
        </w:rPr>
        <w:t xml:space="preserve">Naszego Ojca Abrahama </w:t>
      </w:r>
      <w:r xmlns:w="http://schemas.openxmlformats.org/wordprocessingml/2006/main" w:rsidRPr="000A5452">
        <w:rPr>
          <w:rFonts w:ascii="Times New Roman" w:eastAsia="Times New Roman" w:hAnsi="Times New Roman" w:cs="Times New Roman"/>
          <w:sz w:val="26"/>
          <w:szCs w:val="26"/>
        </w:rPr>
        <w:t xml:space="preserve">i mogą być wersety pamięci. Tak więc w dużej mierze będą to Sędziowie, Rut, artykuły, normalna rutyna, przez którą przechodzimy. Więc zapisz to, a wtedy zrobimy postęp z księgami Sędziów i Rut, które przygotują nas do późniejszego przejścia do monarchii.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Małżeństwo międzyrasowe i ST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Więc dzisiaj mamy dużo do przejścia, ponieważ będziemy uderzać w Księgę Liczb. Dzisiaj zajmiemy się kilkoma dość interesującymi i trudnymi koncepcjami, więc przejdźmy do rzeczy. Księga Liczb, rozdział 12: pozwólcie, że przeczytam wam to i dotyczy tego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międzyrasowego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małżeństwa. Nawiasem mówiąc, randki międzyrasowe, zdaję sobie sprawę, że w naszej kulturze sprawa międzyrasowa nie jest teraz wielką sprawą, ale była w przeszłości w różnych okresach i tak było w przeszłości dla starożytnego Izraela.</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Tak </w:t>
      </w:r>
      <w:r xmlns:w="http://schemas.openxmlformats.org/wordprocessingml/2006/main" w:rsidRPr="000A5452">
        <w:rPr>
          <w:rFonts w:ascii="Times New Roman" w:eastAsia="Times New Roman" w:hAnsi="Times New Roman" w:cs="Times New Roman"/>
          <w:sz w:val="26"/>
          <w:szCs w:val="26"/>
        </w:rPr>
        <w:t xml:space="preserve">więc jesteśmy w Księdze Liczb 12 i jest napisane: „Miriam i Aaron zaczęli mówić przeciwko Mojżeszowi z powodu jego żony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Kuszytki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Czym jest żona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Kuszytki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Ziemia Kush jest ogólnie uważana za ziemię Etiopii. Jakiego koloru są ludzie z Etiopii? — Czarny. Tak więc brat i </w:t>
      </w:r>
      <w:r xmlns:w="http://schemas.openxmlformats.org/wordprocessingml/2006/main" w:rsidRPr="000A5452">
        <w:rPr>
          <w:rFonts w:ascii="Times New Roman" w:eastAsia="Times New Roman" w:hAnsi="Times New Roman" w:cs="Times New Roman"/>
          <w:sz w:val="26"/>
          <w:szCs w:val="26"/>
        </w:rPr>
        <w:t xml:space="preserve">siostra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Mojżesza,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i Aaron, są od niego starsi. Pamiętasz jego starszą siostrę, kiedy był dzieckiem i spłynął w dół rzeki? Opiekowała się nim starsza siostra. Aaron był jego starszym bratem. Tak więc „Aaron i Miriam zaczęli mówić przeciwko Mojżeszowi z powodu jego żony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Kuszytki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bo poślubił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Kuszytę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Teraz niektórzy ludzie myślą, że to Etiopia i że Mojżesz ożenił się ponownie. Czy pamiętasz, że jego żona zdjęła go po obrzezaniu ich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syna.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Jego żona zniknęła z narracji. Niektórzy myślą, że wróciła do domu i że Mojżesz ożenił się ponownie z kimś innym i że ponownie ożenił się z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Kuszytą </w:t>
      </w:r>
      <w:r xmlns:w="http://schemas.openxmlformats.org/wordprocessingml/2006/main" w:rsidR="000A5452">
        <w:rPr>
          <w:rFonts w:ascii="Times New Roman" w:eastAsia="Times New Roman" w:hAnsi="Times New Roman" w:cs="Times New Roman"/>
          <w:sz w:val="26"/>
          <w:szCs w:val="26"/>
        </w:rPr>
        <w:t xml:space="preserv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Inni myślą, że to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Cyppora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Innymi słowy, Miriam i Aaron tak naprawdę rzadko spotykali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Cypporę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i dlatego byli zdenerwowani, ponieważ była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Midianitką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Jetro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był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Madianitą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Była Midianitką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ale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Midianitę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można przedstawić jako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Kuszytę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Kuszyt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to większa kategoria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Midianat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jest jak nazwa plemienna. Więc możliwe, że to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Zipporah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 obu przypadkach zasugeruję, że jest ciemnoskóra. To jest część problemu tutaj, więc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Kuszyci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to prawdopodobnie Etiopia. Mówią: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Czy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Pan przemawiał tylko przez Mojżesza? Czy nie przemawiał także przez nas? Usłyszał to Pan i natychmiast powiedział do Mojżesza: Aaron i Miriam „wyjdźcie z namiotu na spotkanie was wszystkich trojga”. Wyszli więc we trójkę, a Pan zstąpił w słupie obłoku i stanął u wejścia do namiotu, zawołał Aarona i Miriam i oboje wystąpili naprzód. Powiedział im: „Słuchajcie moich słów”. Niech więc sprawdzę, czy to mamy. Co więc Biblia mówi na temat małżeństw międzyrasowych w odniesieniu do Mojżesza i jego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żony </w:t>
      </w:r>
      <w:r xmlns:w="http://schemas.openxmlformats.org/wordprocessingml/2006/main" w:rsidR="000A5452">
        <w:rPr>
          <w:rFonts w:ascii="Times New Roman" w:eastAsia="Times New Roman" w:hAnsi="Times New Roman" w:cs="Times New Roman"/>
          <w:sz w:val="26"/>
          <w:szCs w:val="26"/>
        </w:rPr>
        <w:t xml:space="preserve">Kuszytki ?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Ten rodzaj ustawia to. Ale potem Bóg przenosi tę dyskusję tutaj na ich proroczą funkcję, ponieważ Miriam i Aaron rzucają wyzwanie Mojżeszowi.</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Pan </w:t>
      </w:r>
      <w:r xmlns:w="http://schemas.openxmlformats.org/wordprocessingml/2006/main" w:rsidRPr="000A5452">
        <w:rPr>
          <w:rFonts w:ascii="Times New Roman" w:eastAsia="Times New Roman" w:hAnsi="Times New Roman" w:cs="Times New Roman"/>
          <w:sz w:val="26"/>
          <w:szCs w:val="26"/>
        </w:rPr>
        <w:t xml:space="preserve">powiedział: „Słuchaj moich słów. Gdy jest wśród was prorok Pański, objawiam mu się w wizjach”. Jak Bóg objawia się prorokowi?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W wizjach.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Mówi: „Objawiam się mu w wizjach, rozmawiam z nim w snach”. Czy zatem zobaczymy proroków śniących sny i zobaczymy, jak prorocy posługują się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wizjami.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Jaka jest różnica między snami a wizjami? Sny są w nocy, kiedy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śpisz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Wizje są wtedy, gdy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jesteś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całkowicie rozbudzony i widzisz wizję. W ten sposób Bóg postępuje z prorokami, ale zwróć uwagę, co tutaj mówi: „Objawiam się mu w wizjach, rozmawiam z nim w snach; ale to nie jest prawdą w przypadku mojego sługi Mojżesza. Jest wierny w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całym moim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domu. Rozmawiam z nim twarzą w twarz”. Dlatego Bóg mówi: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z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prorokami posługuję się snami i wizjami, ale z Mojżeszem stajemy twarzą w twarz”. Czy to dość duże stwierdzenie o Mojżeszu? Czy Mojżesz jest wyjątkowym prorokiem w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Biblii.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Bóg idzie do niego łeb w łeb, twarzą w twarz.</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Rozmawiam z nim twarzą w twarz, wyraźnie i bez zagadek. Widzi postać Pana. Dlaczego więc nie baliście się mówić przeciwko mojemu słudze Mojżeszowi?” Dlatego Bóg gani Miriam i Aarona za to, co zrobili. To rodzi kolejne pytanie i chcę wam zasugerować, że jest tu rodzaj ironicznej sprawiedliwości. Jest tu trochę ironii.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I rozpalił się przeciwko nim gniew Pana, i opuścił ich, a gdy obłok podniósł się nad namiotem, Miriam stała trędowata jak śnieg”. A ty mówisz: „Hildebrandt, dlaczego mówisz, że to ironiczna sprawiedliwość?” Oto moje zdanie na ten temat. Miriam denerwuje się na czarną żonę Mojżesza, a Bóg mówi: „Miriam, lubisz biel? Lubisz biały? OK, sprawię, że będziesz biała,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sprawię, że będziesz naprawdę biała. Sprawia, że jej skóra jest „trędowata, biała jak śnieg”. Myślę więc, że jest tu gra. Bóg mówi: „Lubisz biel, sprawię, że będziesz biała”. Staje się trędowata, więc odbieram to jako żartobliwą ironię.</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Dlaczego Aaron niczym nie został uderzony? Aaron tego nie rozumie. Niektórzy mówią, dlaczego czepia się kobiet, czy to możliwe, że Miriam była głównym rzecznikiem. Ale czy jest też możliwe, że jaki jest problem z tym, że Aaron zachorował na trąd? Aaron to co? To nie tylko ksiądz. Aaron jest najwyższym kapłanem. Aaron jest arcykapłanem narodu. Jeśli zachoruje na trąd, nie jest to dobre, ponieważ wpłynie to na cały naród. Tak więc Miriam zapada na trąd, a Aaron wychodzi z haczyka, ale zostaje skarcony przez Boga. To jest fragment o małżeństwach międzyrasowych, więc mówię, żebyście byli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ostrożni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w potępianiu małżeństw międzyrasowych. Aaron i Miriam to zrobili i miało to dość poważne konsekwencje. Bóg zajął się ich sprawą.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Mojżesz i pokora oraz autorstwo Num.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Otóż, jest werset, który tutaj pominąłem, i chciałbym go w pewnym sensie podnieść. Pominąłem rozdział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werset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ten werset służy do pokazania, że Mojżesz nie napisał Pięcioksięgu. Mojżesz nie mógł napisać tego wersetu w rozdziale 12, wersecie 3. Jest napisane, że pośród tego konfliktu między Mojżeszem, Aaronem i Miriam otrzymujesz to stwierdzenie. Teraz, kto to pisze, sugeruję, że pisze to Mojżesz, a oto oświadczenie. Jak Mojżesz mógł to napisać? „Mojżesz był bardzo pokornym człowiekiem?” Czy Mojżesz pisze to: „Mojżesz był bardzo pokornym człowiekiem”? Czy coś cię w tym uderza? Ludzie mieli z tym konflikty, pytają: jak Mojżesz mógł to napisać? To byłoby bardzo aroganckie stwierdzenie?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„Mojżesz był bardzo pokornym człowiekiem”.</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Nawiasem mówiąc, jaka jest natura pokory i jaka jest natura dumy? Czy łatwo jest dostrzec dumę u kogoś innego? Czy to prawie niemożliwe, aby zobaczyć w sobie? Dumę bardzo łatwo dostrzec u kogoś innego, bardzo trudno dostrzec ją w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sobie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Oznacza to, że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jeśli masz </w:t>
      </w:r>
      <w:r xmlns:w="http://schemas.openxmlformats.org/wordprocessingml/2006/main" w:rsidR="00044FA5">
        <w:rPr>
          <w:rFonts w:ascii="Times New Roman" w:eastAsia="Times New Roman" w:hAnsi="Times New Roman" w:cs="Times New Roman"/>
          <w:sz w:val="26"/>
          <w:szCs w:val="26"/>
        </w:rPr>
        <w:t xml:space="preserve">do czynienia z dumą jako problemem, czy sam go odkryjesz?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Prawdopodobnie nie.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Czego potrzebujesz, aby Ci pomóc? Oto religijna odpowiedź, Duch Święty, a to jest dobra odpowiedź. Czy potrzebujesz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przyjaciela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Czy przyjaciel mógłby ci powiedzieć, czy jesteś dumny i arogancki? Czy przyjaciel byłby w stanie zobaczyć to w tobie?</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Kiedyś zadałem to pytanie mojej żonie. Ostatni raz zadałem to pytanie, powiedziała mi prawdę. Czy ona mnie zna? Tak, ona tak. Ona po prostu w zasadzie, myślałem, że mamy taki kochający związek, że będzie miła i delikatna. Wyciągnęła oba pistolety i bum! To ostatni raz, kiedy zadałem to pytanie. Ale ja mówię, że najprawdopodobniej miała rację. Czy widzi we mnie kontury dumy i arogancji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Odpowiedź brzmi tak. Więc o co pytam, czy musisz mieć uszy, żeby usłyszeć, jak dobrzy przyjaciele mówią ci różne rzeczy? Uważaj na dumę i pokorę. Teraz Mojżesz pisze to oświadczenie. Czy pokorna osoba może wiedzieć, że jest pokorna? Przypuszczam, że to możliwe.</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A </w:t>
      </w:r>
      <w:r xmlns:w="http://schemas.openxmlformats.org/wordprocessingml/2006/main" w:rsidRPr="000A5452">
        <w:rPr>
          <w:rFonts w:ascii="Times New Roman" w:eastAsia="Times New Roman" w:hAnsi="Times New Roman" w:cs="Times New Roman"/>
          <w:sz w:val="26"/>
          <w:szCs w:val="26"/>
        </w:rPr>
        <w:t xml:space="preserve">teraz pozwólcie mi przeczytać resztę wersetu: „A Mojżesz był bardzo pokorną osobą, bardziej pokorną niż ktokolwiek inny na ziemi”. Teraz jest pokorny, ale bardziej pokorny niż ktokolwiek inny na ziemi. Chyba żartujesz. Czy to aroganckie stwierdzenie? Teraz mówisz, że Bóg kazał mu to napisać, więc po prostu to zapisał. Więc jak pracujesz z tym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wersetem.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Niektórzy twierdzą, że Mojżesz nigdy nie mógł napisać tego wersetu. Ten werset nie pochodzi z pióra Mojżesza. Byłoby to dziwne z pióra Mojżesza. Czy to możliwe, że Joshua pisze to tutaj? A propos, czy Jozue zamierza dokończyć Księgę Powtórzonego Prawa? Gdzie jest Mojżesz na końcu Księgi Powtórzonego Prawa? On jest martwy. Z tego, co mi powiedziano, dość trudno jest pisać po śmierci. Tak więc Mojżesz nie napisał zakończenia Księgi Powtórzonego Prawa. Tak więc Jozue prawdopodobnie napisał koniec Księgi Powtórzonego Prawa. Czy to możliwe, że Jozue przejrzał te narracje i poczynił pewne uwagi? Czy jest więc bardzo możliwe, że Jozue mógł powiedzieć: „Mojżesz był najbardziej pokornym człowiekiem na ziemi”. Czy to możliwe, że Jozue podziwiałby Mojżesza, a Mojżesz był jego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mentorem?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Jest to więc bardzo prawdopodobne stwierdzenie osoby Jozuego. Więc to możliwe. Nawiasem mówiąc, NIV umieszcza to w nawiasach tylko po to, by powiedzieć, że mogła to być wstawka od Jozuego lub coś w tym rodzaju.</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Oto inny sposób spojrzenia na to. Czy skromna osoba mogłaby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to napisać.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Zadaliśmy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już to pytanie. Czy pokora jest naprawdę problemem? </w:t>
      </w:r>
      <w:r xmlns:w="http://schemas.openxmlformats.org/wordprocessingml/2006/main" w:rsidR="000837B4">
        <w:rPr>
          <w:rFonts w:ascii="Times New Roman" w:eastAsia="Times New Roman" w:hAnsi="Times New Roman" w:cs="Times New Roman"/>
          <w:sz w:val="26"/>
          <w:szCs w:val="26"/>
        </w:rPr>
        <w:t xml:space="preserve">Jest atakowany przez brata i siostrę, czy naprawdę problemem jest pokora? Nie jestem pewien, czy pokora jest naprawdę problemem. Jest inny sposób na przetłumaczenie tego.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To słowo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Można to też przetłumaczyć w inny sposób. Można to przetłumaczyć nie jako „pokorny”, ale że Mojżesz był bardziej „uciśniony”. Słowo przetłumaczone tutaj jako „pokora” może być również przetłumaczone jako „uciśniony”. Pozwólcie, że przeczytam teraz ten werset w ten sposób, ze słowem „uciśniony” zamiast „pokora”. Słowo może oznaczać albo. „A Mojżesz był człowiekiem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bardzo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uciśnionym, bardziej uciśnionym niż ktokolwiek inny na powierzchni ziemi”. Czy Mojżesz mógł napisać to oświadczenie? Tak.</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Mojżesz 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Lud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Izraela jest w mojej sprawie i mam dość tego, że ci ludzie proszą mnie o jedzenie i wodę. Ludzie to jedno, teraz mój brat i siostra zajmują się moją sprawą, więc teraz nawet moja własna rodzina mi to robi”. Więc Mojżesz czuł się wtedy bardziej uciskany. Więc jeśli rozumiesz to w sensie „uciśnionych”, pasuje to do Mojżesza i bardzo dobrze pasuje do kontekstu tutaj. Więc szczerze mówiąc podoba mi się to tłumaczenie. W czym problem?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Twój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 twój NSRV, twój King James wszyscy mówią „pokora”, a Hildebrandt mówi „uciskać”, który z nich ma rację? Nie, właściwie zdajesz sobie sprawę,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że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wykonał część NIV, a Wilson nigdy się nie myli. To tyle jeśli chodzi o szczerą prawdę. Ale mówię, że muszę się wycofać. Może to być tłumaczenie „pokory”. Może być „uciśniony”, więc szczerze mówiąc myślę, że mówi „uciśniony”, ale mogę się mylić; wszystkie inne tłumaczenia mówią „pokora”. Muszę więc mieć tu trochę pokory i sam powiedzieć „uciśniony”. Daję to mniej więcej w proporcji 60-40. Nie mówię,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że to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dogmatycznie czy coś. Myślę, że prawdopodobnie ma rację, ale mogę się też mylić. Ale podoba mi się, bo myślę, że lepiej pasuje do kontekstu.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Wysłanie szpiegów do Ziemi Obiecanej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Wchodzimy w rozdziały 13 i 14, to jest po Liczb 12, Mojżesz jest najbardziej pokornym człowiekiem na powierzchni ziemi. W rozdziałach 13 i 14 Mojżesz zamierza wysłać szpiegów do kraju, a te rozdziały 13 i 14 to ogromne rozdziały Starego Testamentu. To jest absolutnie ogromne, ponieważ zamierzają wyjść i szpiegować Ziemię Obiecaną. Pamiętajcie, wy jesteście ziemią Izraela. Jesteście Jordanem,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Morzem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Galilejskim, Morzem Martwym. Jesteście Izraelem. Jesteście Morzem Śródziemnym. Wysyłają szpiegów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z miejsca zwanego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jest tutaj, na pustyni na północnym Synaju, i oni wysyłają szpiegów do Ziemi Obiecanej, dokładnie tutaj, gdzie ten człowiek drapie się po karku. Jest Hebronem. Przyjadą do Hebronu i zabiorą te fenomenalne winogrona, które są dobre do dziś. Oni powrócą, niosąc te winogrona z Ziemi Obiecanej.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Czy Bóg może zmienić zdanie? Czy Bóg jest statyczny czy dynamiczny?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Przeanalizujmy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więc kilka pytań na temat szpiegowania obiecanego. </w:t>
      </w:r>
      <w:proofErr xmlns:w="http://schemas.openxmlformats.org/wordprocessingml/2006/main" w:type="gramEnd"/>
      <w:r xmlns:w="http://schemas.openxmlformats.org/wordprocessingml/2006/main" w:rsidR="0012198B">
        <w:rPr>
          <w:rFonts w:ascii="Times New Roman" w:eastAsia="Times New Roman" w:hAnsi="Times New Roman" w:cs="Times New Roman"/>
          <w:sz w:val="26"/>
          <w:szCs w:val="26"/>
        </w:rPr>
        <w:t xml:space="preserve">Jest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kilka pytań, które chciałbym zadać odnośnie tekstu w 13 i 14 rozdziale Księgi Liczb. Pierwsze pytanie brzmi: czy Bóg może się zmienić? Jeśli Bóg jest doskonały, jak może się zmienić? Czy Bóg jest statyczny, czy dynamiczny? Dynamiczny miałby większy sens zmiany, statyczny miałby większy sens tego, że Bóg jest stały, nie może się zmienić. Więc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Boże,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on jest statyczny, czy dynamiczny? Co mówi tekst? Czy jest w stanie myśleć lub wchodzić w interakcje? Sposób, w jaki Bóg myśli lub wchodzi w interakcje z ludźmi w ramach zmiany, polega na tym, że rozmawiasz tam iz powrotem z ludźmi, których zmieniasz i wchodzisz w interakcje. Jak możliwy jest związek z kimś, kto nigdy się nie zmienia?</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Co </w:t>
      </w:r>
      <w:r xmlns:w="http://schemas.openxmlformats.org/wordprocessingml/2006/main" w:rsidR="00ED4906" w:rsidRPr="000A5452">
        <w:rPr>
          <w:rFonts w:ascii="Times New Roman" w:eastAsia="Times New Roman" w:hAnsi="Times New Roman" w:cs="Times New Roman"/>
          <w:sz w:val="26"/>
          <w:szCs w:val="26"/>
        </w:rPr>
        <w:t xml:space="preserve">nigdy się nie zmienia? Czy kiedykolwiek byłeś w związku ze skałą? Czy kiedykolwiek miałeś kamień dla zwierząt? Teraz możesz rozmawiać z kamieniem, co chcesz, możesz go głaskać, ubierać i być dla niego miłym, ale to wciąż kamień. Kamień nigdy się nie zmienia, więc kiedy już z tym skończysz, mówisz, że kamień nadal jest kamieniem. Jak możesz mieć związek z czymś, co się nie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zmienia.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To problem, prawda? Nie obchodzi mnie w jakimkolwiek filmie, jeśli facet nigdy się nie zmieni, to będzie problem. Więc zaczynamy.</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Jeśli jest dynamiczny, mówisz, że Bóg wchodzi w interakcje z ludźmi, jeśli jest dynamiczny, w jakim sensie lub obszarach jest dynamiczny. Czy wszystko jest do wzięcia? To znaczy, czy Bóg mógłby wszystko zmienić? To znaczy, jeśli pewnego ranka wstanie i powie: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Wiesz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że byłem dobry przez całe życie. Wiesz, bycie dobrym jest naprawdę nudne, chcę mieć ekscytujący dzień, może spróbuję być dzisiaj zły. Będę dziś niegrzeczny i będę miał trochę podniecenia. Jeśli Bóg chce być zły, czy może to zrobić? W pewnym sensie wracamy do tych filozoficznych pytań: czego Bóg nie może zrobić? Czy Bóg może stworzyć kamień tak wielki, że nie byłby w stanie go podnieść? Mówisz dobrze, że to genialne, więc Bóg nie może istnieć, ponieważ jeśli Bóg nie może stworzyć kamienia,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który jest tak duży, że nie może go podnieść, </w:t>
      </w:r>
      <w:r xmlns:w="http://schemas.openxmlformats.org/wordprocessingml/2006/main" w:rsidR="0012198B">
        <w:rPr>
          <w:rFonts w:ascii="Times New Roman" w:eastAsia="Times New Roman" w:hAnsi="Times New Roman" w:cs="Times New Roman"/>
          <w:sz w:val="26"/>
          <w:szCs w:val="26"/>
        </w:rPr>
        <w:t xml:space="preserve">więc nie może być wszechpotężny. Czy rozumiesz, że w pytaniu zawarta jest sprzeczność. Więc to głupie pytanie, w zasadzie, co to jest. Ale czy Bóg może zmienić wszystko w sobie, czy też są pewne rzeczy, których Bóg nie może zmienić w sobie i jak z tym pracować? Czy Bóg nadal doświadcza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wyboru,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Bóg może dokonać wyboru w teraźniejszości? A ty mówisz: „Hildebrandt, co to znaczy teraz dla Boga”. Jesteśmy w tej sprawie z czasem, ale czy Bóg może teraz dokonać wyboru, czy też Bóg dokonał wszystkich swoich wyborów przed założeniem świata? Dlatego teraz on po prostu przechodzi przez to, że dokonałem tych wyborów dawno temu, więc teraz przechodzę przez to, to, to i to. Więc teraz Bóg po prostu przechodzi przez to, co wybrał dawno temu. Czy Bóg może wybrać teraz, czy też wszystkie wybory zostały już dokonane? To są pytania, które się z tym wiążą.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Wysłanie szpiegów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Oto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historia Liczb, rozdział 13: Giganci na ziemi. Czy Mojżesz się mylił, wysyłając szpiegów do kraju? Ktoś mi kiedyś powiedział, że Mojżesz nie miał racji, wysyłając szpiegów do kraju, ponieważ powinien po prostu zaufać Bogu i udać się tam i zająć kraj bez wysyłania szpiegów. Dlaczego to nie w porządku? Ponieważ w 13 rozdziale Księgi Liczb jest napisane: „Pan powiedział do Mojżesza:„ Wyślij kilku ludzi na zbadanie ziemi Kanaan ”. Kto powiedział Mojżeszowi, aby wysłał zwiadowców? Bóg to zrobił. Tak przy okazji, Mojżesz się nie mylił, czy Jozue wysłałby szpiegów do Jerycha? Przecież to już czytaliście! Jozue wysłał szpiegów, a oni poszli i zdobyli Jerycho. Nie ma nic złego w tym, że ktoś służy Bogu, nie znaczy, że musi być głupi. Więc wysyłacie szpiegów, żeby przeszpiegowali ziemię, żeby sprawdzić, czy zamierzacie ją przejąć. Więc Bóg kazał im wysłać szpiegów.</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Kiedy szpiedzy wyszli, co zobaczyli? Piękna kraina rozdział 13 werset 26 a potem wychodzą i widzą ziemię mlekiem i miodem płynącą. Uwielbiam to zdanie, czy kiedykolwiek słyszałeś to zdanie „kraina mlekiem i miodem płynąca?” Zawsze mnie to bawi, ponieważ kiedy słyszycie mleko, myślicie „Krowa”. Pytanie, jak krowy radzą sobie na pustyni? Kiedy mówi o mleku, czy mówi o mleku krowim? Nie. Jakie zwierzęta masz na pustyni?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Kozy.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Więc kiedy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mowa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 mleku, mowa jest o mleku kozim </w:t>
      </w:r>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a nie krowim. Kiedy mowa o miodzie, siedzicie tam i myślicie o miłym miodzie, który wylewacie ze słoika, to cały ten słodki miód. Wiele osób myśli, że to mleko to mleko kozie, a ten miód to dżem daktylowy. Innymi słowy, biorą daktyle i ubijają je w dżem, który jest naprawdę słodki. Ale problem polega na tym, że jeśli powiesz Amerykanom, że jadą do Ziemi Obiecanej „koziego mleka i dżemu daktylowego”, wszyscy powiedzą, że nie chcę tam jechać. Zostańmy tutaj i chodźmy do McDonalda. Ale to chyba prawda. To „kozie mleko i dżem daktylowy”. Krowy rosną w rejonie Baszanu.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Kadesz</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Barnea</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Właściwie powinienem opowiedzieć wam historię 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Dawno, dawno temu pojechałem do Izraela i rozwijałem program o nazwie </w:t>
      </w:r>
      <w:r xmlns:w="http://schemas.openxmlformats.org/wordprocessingml/2006/main" w:rsidRPr="00F14A54">
        <w:rPr>
          <w:rFonts w:ascii="Times New Roman" w:eastAsia="Times New Roman" w:hAnsi="Times New Roman" w:cs="Times New Roman"/>
          <w:i/>
          <w:iCs/>
          <w:sz w:val="26"/>
          <w:szCs w:val="26"/>
        </w:rPr>
        <w:t xml:space="preserve">Zgub się w Jerozolimie </w:t>
      </w:r>
      <w:r xmlns:w="http://schemas.openxmlformats.org/wordprocessingml/2006/main" w:rsidR="00ED4906" w:rsidRPr="000A5452">
        <w:rPr>
          <w:rFonts w:ascii="Times New Roman" w:eastAsia="Times New Roman" w:hAnsi="Times New Roman" w:cs="Times New Roman"/>
          <w:sz w:val="26"/>
          <w:szCs w:val="26"/>
        </w:rPr>
        <w:t xml:space="preserve">. Więc mój syn Zach i ja robiliśmy te zdjęcia i pojechaliśmy tutaj na południu przez Egipt i podjechaliśmy do punktu kontrolnego, który w zasadzie był Egiptem po drugiej stronie i Izraelem po tej stronie. Podeszli izraelscy żołnierze i powiedziałem, że chcemy jechać tą drogą. Była droga, która prowadziła w dół i chciałem zjechać tą drogą, ponieważ w dół tej drogi znajdowała się wysoka na 2000 stóp góra, na którą mogłem się wspiąć i zrobić zdjęcie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Dlaczego teraz jest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tak znaczący? Jest tam źródło i kiedy Izraelici wędrowali przez 40 lat po pustyni, gdzie wędrowali?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tam.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Mogłem zrobić mu zdjęcie z tej góry, mimo że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jest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 Egipcie, mogłem zestrzelić go około 20 mil w dół.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Więc podjeżdżamy do punktu kontrolnego i facet mówi: „Hej, nie mogę cię tam wpuścić, bo albo musisz mieć ze sobą izraelskiego żołnierza, albo musisz mieć broń. Nie mieliśmy broni, więc pomyślałem. Śmierdzi, przyjechałem aż z Ameryki, ten facet mnie tam nie wpuszcza. Wiem, że ta droga prowadzi tam w dół. Więc mój syn i ja jedziemy z powrotem około pół mili w dół drogi i widzę, że ta polna droga odchodzi na bok, więc pomyślałem sobie: „Wiesz, założę się o wszystko, że polna droga okrąży ten punkt kontrolny”. Pomyślałem: „Oszalałem na punkcie tego, nie przyjechałem aż z Ameryki, zamierzam to zrobić”. Więc wsiadamy do tego małego samochodu i jedziemy tą polną drogą, wiesz, skały odbijają się wszędzie i zgadnij co, jechało dokładnie wokół punktu kontrolnego, którego nigdy nas nie widzieli. Więc wracamy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na tę jednopasmową drogę </w:t>
      </w:r>
      <w:r xmlns:w="http://schemas.openxmlformats.org/wordprocessingml/2006/main">
        <w:rPr>
          <w:rFonts w:ascii="Times New Roman" w:eastAsia="Times New Roman" w:hAnsi="Times New Roman" w:cs="Times New Roman"/>
          <w:sz w:val="26"/>
          <w:szCs w:val="26"/>
        </w:rPr>
        <w:t xml:space="preserve">. Nie ma dwóch pasów tylko jeden pas. Podjeżdżamy około 50 mil w dół, wjeżdżamy na tę górę i mam ujęcie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Mam to. Teraz, gdy schodziliśmy, egipscy żołnierze jeżdżą tam iz powrotem na swoich Humvee i mają karabiny maszynowe, a moi synowie krzyczą na mnie, że tato zostanie zabity, ci goście są tam, mogą nas zastrzelić. Jesteśmy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mniej niż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metrów dalej. Więc wariuje na punkcie tych facetów, ale oczywiście to nie oni do nas strzelali. Dotarliśmy na miejsce, otrzymaliśmy zdjęcia. Więc nękał mnie z powodu tych karabinów maszynowych i bycia postrzelonym. Więc pomyślałem, że desperacko boi się wysokości i wiem o tym, a ta droga ma dosłownie osiem stóp szerokości, to jest cała droga, więc idziemy na tę górę i dochodzę do tego miejsca i zauważam spadek o kilkaset stóp, więc ja podciągnij samochód tuż nad jego krawędzią. Wyskakuję i mówię: „Hej, Zach, zróbmy sobie zdjęcie. Otwiera drzwi samochodu i 400 stóp prosto w dół. Powiedziałeś, że nie zrobisz tego swojemu dziecku? Byłem tam, zrobiłem to. Mogłeś po prostu zobaczyć przerażenie na jego twarzy, gdy patrzy prosto w dół. Nie było barier ochronnych.</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Ale to nie był prawdziwy problem, który był tylko dla zabawy. Teraz dzieje się tak, że jedziesz około 150 mil w dół i teraz prawdziwy problem polega na tym, że dojeżdżam do punktu kontrolnego poniżej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A teraz w czym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problem.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Po której stronie punktu kontrolnego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jestem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teraz? Schodzę drogą i podjeżdżam do punktu kontrolnego, ale w czym teraz problem. Jestem na obszarze zakazu wstępu i jestem po złej stronie punktu kontrolnego i podjeżdżam. Oto, co robisz, gdy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zostaniesz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złapany, a ja pomyślałem: „O rany, jesteśmy tak usmażeni, to jest naprawdę złe, ponieważ teraz musimy się wydostać, ale nie możemy się wydostać, ponieważ jesteśmy w tej strefie zakazu wstępu rzecz. Więc wtedy grasz naprawdę głupiego Amerykanina. Jestem tylko głupim Amerykaninem. Więc podjeżdżam i pytam, czy ktoś wie, gdzie jest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Cóż,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jest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tutaj,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oczywiście znam tę ziemię jak własną kieszeń. Facet patrzy na mnie, co masz na myśli mówiąc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Cóż, mówię, że musimy się zgubić, nie możemy znaleźć drogi do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Gdzie to jest? Jak to znaleźć? A także rozumiem hebrajski. Czy mogę usłyszeć, jak rozmawia po hebrajsku z innymi facetami? Rozumiem wszystko, co mówi. Myśli, że jestem Amerykaninem. Cóż, słyszałem, że to, co powiedział, nie było zbyt dobre. Więc wtedy ten sierżant podjeżdża i mówi: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Cóż, jadę do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możesz iść za mną”. Więc mówię: „OK, dziękuję, dziękuję. Więc podążyliśmy za nim i wydostaliśmy się z tego bałaganu, ale to było dość trudne i nie było zbyt zabawne.</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Izraelici przybyli więc do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do ziemi. Przynoszą wszystkie te winogrona, mówiąc: „Oto owoc tej ziemi, to ziemia mlekiem i miodem płynąca”. Ale w czym problem? Mają wzrok konika polnego. Mówią, że w zasadzie rozdział 13 werset 33 mówi, że „wydawaliśmy się jak koniki polne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dla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tych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Czy pamiętacie tych olbrzymów, którzy są na ziemi?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Refaim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my wyglądamy jak koniki polne we własnych oczach i wydajemy się im tacy sami.” Ci ludzie tam na górze są tak wielcy, że zgniotą nas jak koniki polne. Nie możemy tam wejść, tam są olbrzymy. Więc w zasadzie się wycofują.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Potem </w:t>
      </w:r>
      <w:r xmlns:w="http://schemas.openxmlformats.org/wordprocessingml/2006/main" w:rsidR="00ED4906" w:rsidRPr="000A5452">
        <w:rPr>
          <w:rFonts w:ascii="Times New Roman" w:eastAsia="Times New Roman" w:hAnsi="Times New Roman" w:cs="Times New Roman"/>
          <w:sz w:val="26"/>
          <w:szCs w:val="26"/>
        </w:rPr>
        <w:t xml:space="preserve">przychodzi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oskarżenie przeciwko Bogu </w:t>
      </w:r>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Przy okazji, kiedy 12 szpiegów tam poszło, kto jako jedyny nie wyskoczył? Te nazwy są ważne.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Kaleb i Jozue.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Jozue przejmie obowiązki Mojżesza po tym, jak Mojżesz zniknie ze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sceny?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Kalebie, czy czytaliście coś o Kalebie w Księdze Jozuego? Czy pamiętasz, że Caleb dostał swoją własną ziemię, wszyscy inni ludzie powyżej 40 roku życia umrą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nazywam go „człowiekiem-psem”. Caleb znaczy „pies”. Czy ten facet jest wojownikiem i czy pamiętasz, że nawet na starość, ma około 75 lat, mówi: „Wyjdę i zajmę ziemię, jak wtedy, gdy byłem dzieckiem, a on wychodzi, nawet gdy jest starzec przejmuje jego terytoria. Jest gotów walczyć o swoją ziemię. Jest więc naprawdę odważną osobą. Bóg błogosławi Kaleba i Jozuego.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Ale ludzie wymyślają to oskarżenie przeciwko Bogu w rozdziałach 13, wersety 3 i 4, sprawdź to: „Dlaczego Bóg sprowadza nas do tej ziemi tylko po to, by padli pod mieczem, nasze żony i dzieci zostaną wzięte jako grabież. Czy nie byłoby lepiej, gdybyśmy wrócili do Egiptu?” I mówili do siebie: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Powinniśmy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wybrać wodza i wrócić do Egiptu”. Swoją drogą, czy Bóg się na nich zmrozi za to, że go ratują? Kiedy będą gotowi wejść do Ziemi Obiecanej, nie będą mu ufać, jeśli chodzi o wejście do ziemi. Chcą wypłacić kaucję i wrócić do Egiptu.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Boże postanowienie zniszczenia Izraela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Jaka jest Boża odpowiedź? Jozue i Kaleb byli ludźmi odważnymi, ludźmi z wizją i mówią, że możemy tam wejść i możemy to zrobić dzięki mocy Pana. Przegłosowali to. Czy zatem mniejszość zawsze się myli? Tutaj mamy mniejszość, dwóch przeciwko dziesięciu, a mniejszość miała rację. Powinni byli wejść na ziemię. Jozue i Kaleb są błogosławieni przez Boga.</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Ale </w:t>
      </w:r>
      <w:r xmlns:w="http://schemas.openxmlformats.org/wordprocessingml/2006/main" w:rsidR="00ED4906" w:rsidRPr="000A5452">
        <w:rPr>
          <w:rFonts w:ascii="Times New Roman" w:eastAsia="Times New Roman" w:hAnsi="Times New Roman" w:cs="Times New Roman"/>
          <w:sz w:val="26"/>
          <w:szCs w:val="26"/>
        </w:rPr>
        <w:t xml:space="preserve">teraz w czym problem? Czy Bóg jest wściekły na ludzi? Boża odpowiedź, rozdział 14, werset 11: Pan powiedział do Mojżesza, zwróć uwagę, jak on to robi. Robi to w pytaniach retorycznych. Oto Bóg teraz nadchodzi z pytaniami retorycznymi. „Jak długo ci ludzie będą mnie lekceważyć? Jak długo będą odmawiać wiary we mnie pomimo wszystkich cudownych znaków?”</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Gdybym </w:t>
      </w:r>
      <w:r xmlns:w="http://schemas.openxmlformats.org/wordprocessingml/2006/main" w:rsidR="00ED4906" w:rsidRPr="000A5452">
        <w:rPr>
          <w:rFonts w:ascii="Times New Roman" w:eastAsia="Times New Roman" w:hAnsi="Times New Roman" w:cs="Times New Roman"/>
          <w:sz w:val="26"/>
          <w:szCs w:val="26"/>
        </w:rPr>
        <w:t xml:space="preserve">tylko mógł zobaczyć, jak Bóg czyni cudowny znak, uwierzyłbym w Boga do końca życia. Czy kiedykolwiek tak pomyślałeś? Gdyby tylko Bóg uczynił cud za moich dni, wierzyłbym do końca życia. Czy ci ludzie widzieli Boga? Tak. Czy wierzyli w Boga? Nie. Nawet przy cudach ludzie nie wierzą w Boga. Wszędzie działy się cuda, codzienna manna i woda ze skały, a mimo to nadal nie wierzą w Boga. „Jak długo będą odmawiać wiary we mnie pomimo wszystkich cudownych znaków, których dokonałem wśród nich”.</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Wtedy </w:t>
      </w:r>
      <w:r xmlns:w="http://schemas.openxmlformats.org/wordprocessingml/2006/main" w:rsidR="00ED4906" w:rsidRPr="000A5452">
        <w:rPr>
          <w:rFonts w:ascii="Times New Roman" w:eastAsia="Times New Roman" w:hAnsi="Times New Roman" w:cs="Times New Roman"/>
          <w:sz w:val="26"/>
          <w:szCs w:val="26"/>
        </w:rPr>
        <w:t xml:space="preserve">Bóg mówi: „Ześlę na nich plagę, ale ciebie [Mojżesza] uczynię narodem większym i silniejszym niż oni”. Mojżesz mówi: „Boże, ci ludzie też byli dla mnie utrapieniem. Zrób to. Zrób to Boże i uczyń mnie narodem. To świetny pomysł Boże. Lubię to!" Nie, źle. Co robi Mojżesz? Mojżesz nie zgadza się z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Bogiem,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Bóg mówi, że uderzy naród? Bóg mówi: „Uderzę ten naród i uczynię ciebie [Mojżeszu] narodem większym niż oni”. To właśnie Bóg mówi w wersecie 12. Bóg mówi: „Zamierzam ich powalić, uczynię naród większym niż oni”. W dużej mierze wynikało to z ich niewiary i lekceważenia Boga.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Mojżesz spiera się z Bogiem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 jaki sposób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Mojżesz spiera się z Bogiem? Bóg mówi: „Ja ich wytępię”. „Mojżesz rzekł do Pana: Wtedy Egipcjanie dowiedzą się o tym, że dzięki twojej mocy wyprowadziłeś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spośród nich ten lud, i opowiedzą o tym mieszkańcom kraju”. Pozwólcie, że przeskoczę do wersetu 16: „A Egipcjanie </w:t>
      </w:r>
      <w:r xmlns:w="http://schemas.openxmlformats.org/wordprocessingml/2006/main" w:rsidR="00C910AF">
        <w:rPr>
          <w:rFonts w:ascii="Times New Roman" w:eastAsia="Times New Roman" w:hAnsi="Times New Roman" w:cs="Times New Roman"/>
          <w:sz w:val="26"/>
          <w:szCs w:val="26"/>
        </w:rPr>
        <w:t xml:space="preserve">powiedzą, że Pan nie mógł wprowadzić tych ludzi do ziemi, którą im obiecał pod przysięgą, więc wymordował ich na pustyni”. Innymi słowy, Mojżesz mówi: „Boże, twoja reputacja jest zagrożona, Egipcjanie powiedzą:„ Hej, Bóg wyprowadził ich z Egiptu wystarczająco dobrze, ale nie mógł wprowadzić ich do Ziemi Obiecanej, więc zabił Hema na pustyni, bo nie był wystarczająco silny. Więc Boże, jeśli zabijesz ich na pustyni, do takiego wniosku dojdą Egipcjanie. Twoja reputacja jest tu zagrożona.</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Następnie </w:t>
      </w:r>
      <w:r xmlns:w="http://schemas.openxmlformats.org/wordprocessingml/2006/main" w:rsidR="00ED4906" w:rsidRPr="000A5452">
        <w:rPr>
          <w:rFonts w:ascii="Times New Roman" w:eastAsia="Times New Roman" w:hAnsi="Times New Roman" w:cs="Times New Roman"/>
          <w:sz w:val="26"/>
          <w:szCs w:val="26"/>
        </w:rPr>
        <w:t xml:space="preserve">Mojżesz kontynuuje drugą część swojego wywodu. Mówi: „Teraz niech się objawi moc Pana, tak jak zadeklarowałeś”. Boże, Ty jesteś potężny, Ty jesteś mocny, oto Twoja siła Panie: Pan nierychły do gniewu, obfitujący w lojalną miłość i przebaczający grzech i bunt”. A gdzie jest to stwierdzenie: „Bóg nieskory do gniewu, obfitujący w miłość”? Czy ktoś pamięta, jak Mojżesz był ukryty w rozpadlinie skalnej, obok której przechodził Bóg, i mówiono, że Bóg jest nieskory do gniewu, bogaty w miłość? Mojżesz cytuje to z powrotem do Boga tutaj. Więc dostajesz to, że Mojżesz mówi: „Boże, nie możesz ich zniszczyć z powodu swojego charakteru. Twój charakter to ktoś, kto jest nieskory do gniewu, silny 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miłości,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jesteś wybaczającym i kochającym Bogiem. Nie możesz ich zniszczyć ze względu na swój charakter i reputację.</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Więc </w:t>
      </w:r>
      <w:r xmlns:w="http://schemas.openxmlformats.org/wordprocessingml/2006/main" w:rsidR="00ED4906" w:rsidRPr="000A5452">
        <w:rPr>
          <w:rFonts w:ascii="Times New Roman" w:eastAsia="Times New Roman" w:hAnsi="Times New Roman" w:cs="Times New Roman"/>
          <w:sz w:val="26"/>
          <w:szCs w:val="26"/>
        </w:rPr>
        <w:t xml:space="preserve">Mojżesz modli się do Boga i co się wtedy dzieje? W wersecie 20 widzimy, co się dzieje. Bóg ich nie poraża. Werset 20 Bóg mówi tak: „A Pan [Jahwe] odpowiedział: „Wybaczyłem im, jak prosiliście”. Czy modlitwa coś zmienia? Bóg mówi i pozwól mi wyraźnie przeczytać ten werset: „Pan odpowiedział: „Wybaczyłem im, jak prosiłeś”. Niemniej jednak tak pewne, jak żyję i tak pewne, jak chwała Pańska wypełnia całą ziemię, ani jeden z ludzi, którzy głoszą moją chwałę i cudowne znaki, których dokonałem w Egipcie, nie wejdzie”. Oznacza to, że wędrują dla 40 lat, aż wszyscy starsi ludzie umrą. 40 lat na pustyni, więc nikt, kto widział wyjście z Egiptu, nie pojmuje tego. Czy następne pokolenie idzie do ziemi z Jozuem? Wchodzi następna generacja, stara generacja wymiera. Czy Pan ich oszczędził, jak prosił Mojżesz? Tak.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Przebaczenie i konsekwencje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Rodzi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to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kolejne pytanie o naturę przebaczenia? Czy można wybaczyć, ale nadal są konsekwencje? Kiedy byłem młodszy, myślałem, że ci wybaczono, a wszystkie konsekwencje po prostu wyparowały, abyś nie musiał stawić czoła konsekwencjom. Po prostu módl się o przebaczenie, a Bóg po prostu pozwala ci odejść. Nie ma żadnych konsekwencji. Opowiadałem ci kiedyś o tym, jak mój brat dźgnął mnie w ramię? Teraz pytanie, czy wybaczyłem mojemu bratu? Tak, wybaczyłem mu. Ale czy nadal miałam bliznę na ramieniu? Tak. Innymi słowy, przebaczono mu, ale czy nadal były konsekwencje? To trochę tak, jak opowiedziałem ci o moim przyjacielu Ericu, jest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pijany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facet, który zabija młodą osobę. Czy rodzice mogą wybaczyć pijakowi, który zabił ich syna? To jest możliwe. Czy syn nadal nie żyje, czy konsekwencje nadal obowiązują? Więc mówię wam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bądźcie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ostrożni, konsekwencje mogą nastąpić nawet po przebaczeniu, a ci ludzie tacy byli.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Czy Bóg może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zmienić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zdanie?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teraz pozwól, że wrócę i uderzę tutaj w kilka innych rzeczy. Chcę zająć się tym problemem: czy Bóg zmienił zdanie? W wersecie 12 mówi: „Powalę ich, a was uczynię większym narodem”. Mojżesz modli się przez siedem wersetów, a następnie w wersecie 20 Bóg mówi: „Przebaczam im, jak prosiłeś, nie wytracę ich. Zamierzałem zesłać zarazę i zniszczyć ich, a was podnieść do rangi narodu. Nie zrobię tego teraz, Moses. Wybaczę im, jak prosiłeś”. Czy Bóg zmienił tutaj zdanie? Moje pytanie brzmi: czy Bóg może zmienić zdanie? Chcę zasugerować, że Bóg może zmienić zdanie. Numery 23 i 19 są tym, czego szukasz. W każdym razie, więc Bóg może zmienić zdanie, a sugestia jest taka, że tak, Bóg zmienił tutaj zdanie.</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Swoją drogą, czy możesz zmienić zdanie? Czy możesz zrobić coś, czego Bóg nie może zrobić? Mówicie: „Cóż, ja mogę grzeszyć, a Bóg nie może grzeszyć”. Mówię tylko o zmianie zdania, które nie jest dobre ani złe. Jeśli możesz zmienić zdanie, a Bóg nie może zmienić swojego zdania, czy rozumiesz, co mówię?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Modlitwa i zmiana Bożego zamysłu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Czy Bóg zmienił zdanie? Mam zamiar ich wytępić, modlił się Mojżesz. To wiele mówi o modlitwie, prawda? Czy modlitwa coś zmienia? Kiedy byłem młodszy, uczono mnie, że modlisz się nie dlatego, że zmienisz zdanie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Boga, ale </w:t>
      </w:r>
      <w:r xmlns:w="http://schemas.openxmlformats.org/wordprocessingml/2006/main" w:rsidR="000F4358">
        <w:rPr>
          <w:rFonts w:ascii="Times New Roman" w:eastAsia="Times New Roman" w:hAnsi="Times New Roman" w:cs="Times New Roman"/>
          <w:sz w:val="26"/>
          <w:szCs w:val="26"/>
        </w:rPr>
        <w:t xml:space="preserve">dlatego, że chcesz być posłuszny Bogu. Modlicie się, ponieważ Bóg nakazał wam się modlić. Czy Mojżesz modli się tutaj, ponieważ Bóg nakazał mu się modlić, czy też Mojżesz modli się, ponieważ chce coś zmienić? Czy Mojżesz chce zmienić zdanie Boga w tej sprawie? Tak, robi. Więc błaga Boga: „Boże, nie możesz tego zrobić” i błaga Boga. Więc mówię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modlitwa coś zmienia? Chcę powiedzieć, że Mojżesz modlił się do Boga, a 8 wersetów później Bóg mówi: „OK, nie będę, wybaczę im, jak prosiłeś”. Próbuję wam powiedzieć, że modlitwa jest bardzo, bardzo ważna. Czy zdajecie sobie sprawę, że w modlitwie możemy zwracać się do Boga wszechświata? Bóg wszechświata, „Samuel”, oznacza „Bóg słucha”. Są chwile, jeśli mam być z tobą szczery, jestem bardzo nudną osobą,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są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chwile, kiedy nie mogę nawet zmusić żony, żeby mnie wysłuchała. Bóg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słucha,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Bóg, który stworzył wszechświat, słucha! Odpowiada wtedy, mówiąc: „Przebaczę im, jak prosiłeś”. To wywołuje tę wielką debatę.</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O wyborze wielu towarów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Pytanie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ucznia </w:t>
      </w:r>
      <w:r xmlns:w="http://schemas.openxmlformats.org/wordprocessingml/2006/main" w:rsidR="00ED4906" w:rsidRPr="000A5452">
        <w:rPr>
          <w:rFonts w:ascii="Times New Roman" w:eastAsia="Times New Roman" w:hAnsi="Times New Roman" w:cs="Times New Roman"/>
          <w:sz w:val="26"/>
          <w:szCs w:val="26"/>
        </w:rPr>
        <w:t xml:space="preserve">: Więc zmieniamy zdanie co do tego, co zamierzamy zrobić, zanim popełnimy błąd, i zmieniamy to na lepszą opcję. Więc Bóg zmienił zdanie i wtedy to był błąd, ale Bóg nie może popełnić błędu. Więc jak może zmienić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zdanie.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Jeśli Bóg jest doskonały, to jak Bóg może zmienić zdanie, skoro z pewnością nie mógł popełnić błędu?</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Resumes: pozwólcie, że podejmę to w ten sposób. Myślę, że myślisz o tym, co doskonałe i dobre jako pojedyncze. Co się stanie, jeśli dobro jest wielokrotne? Czy kiedykolwiek zmieniłeś zdanie nie dlatego, że jeden był zły, a drugi miał rację, ale dlatego, że były tam dwa towary i mogłeś wybrać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któryś z nich,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wybrałeś jeden zamiast drugiego? A może nawet nie lepiej, może zdecydowałeś się wybrać ten drugi tylko po to, żeby go wybrać? Więc sugeruję, że może być wiele dobrych opcji i Bóg może wybrać między nimi. Może to, co doskonałe, nie jest </w:t>
      </w:r>
      <w:r xmlns:w="http://schemas.openxmlformats.org/wordprocessingml/2006/main" w:rsidR="00ED4906" w:rsidRPr="000A5452">
        <w:rPr>
          <w:rFonts w:ascii="Times New Roman" w:eastAsia="Times New Roman" w:hAnsi="Times New Roman" w:cs="Times New Roman"/>
          <w:i/>
          <w:iCs/>
          <w:sz w:val="26"/>
          <w:szCs w:val="26"/>
        </w:rPr>
        <w:t xml:space="preserve">idealne </w:t>
      </w:r>
      <w:r xmlns:w="http://schemas.openxmlformats.org/wordprocessingml/2006/main" w:rsidR="00ED4906" w:rsidRPr="000A5452">
        <w:rPr>
          <w:rFonts w:ascii="Times New Roman" w:eastAsia="Times New Roman" w:hAnsi="Times New Roman" w:cs="Times New Roman"/>
          <w:sz w:val="26"/>
          <w:szCs w:val="26"/>
        </w:rPr>
        <w:t xml:space="preserve">, ale być może istnieje wiele doskonałości, które mogą doprowadzić Boga z punktu A do punktu B. Więc to właśnie tutaj sugeruję. Może przyszłość nie jest pojedyncza, ale może przyszłość ma potencjał pod względem możliwości, a możliwości jest wiele. Innymi słowy, czy Bóg może osiągnąć swój cel i czy może to osiągnąć poprzez wiele? A jeśli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pozwolisz na te możliwości, czy to pozwoli na ludzką wolność, a także pozwoli Bogu na interakcję z ludźmi, jeśli chodzi o to, </w:t>
      </w:r>
      <w:r xmlns:w="http://schemas.openxmlformats.org/wordprocessingml/2006/main">
        <w:rPr>
          <w:rFonts w:ascii="Times New Roman" w:eastAsia="Times New Roman" w:hAnsi="Times New Roman" w:cs="Times New Roman"/>
          <w:sz w:val="26"/>
          <w:szCs w:val="26"/>
        </w:rPr>
        <w:t xml:space="preserve">jak ta przyszłość zostanie ukształtowana?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Bóg jako niezmienny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teraz, Hannah, musisz wyciągnąć Liczby 23:19, czy ktoś zrobił Malachiasza? Ona przeczyta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werset,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ona mi tutaj zaprzeczy. W porządku, zaprzeczę sam sobie, spójrz w swojej Biblii na rozdział 23:19, który pozostaje w Liczb. Możemy pójść do Malachiasza i zrobić to samo. W Księdze Liczb rozdział 23 werset 19 mówi, że „Bóg nie jest człowiekiem, aby kłamał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ani synem człowieczym, aby zmienił zdanie”. Więc wydaje się to sprzeczne z tym, co właśnie powiedziałem, prawda? Że Bóg nie może zmienić zdania, bo nie jest człowiekiem.</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Więc może jest różnica w tym, jak Bóg zmienia zdanie, a jak ludzie zmieniają zdanie. Sugestia tutaj jest taka, żebyśmy zmienili zdanie z czegoś złego na coś lepszego. Czy to możliwe, że Bóg zmienia zdanie między wieloma dobrami, a wtedy otwiera się możliwość? Kiedy więc Bóg nie może się zmienić? Bóg nie może się zmienić, kiedy dał nam swoją obietnicę. Kiedy Bóg coś obiecał, czy Bóg musi dotrzymać swojej obietnicy? Więc nie może zmienić zdania, kiedy coś mu obiecał.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Czy za każdym razem, gdy Bóg otwiera usta, jest to obietnica? Za każdym razem, gdy otwierasz usta, czy to obietnica? A tak przy okazji, czy możesz składać obietnice? Tak, ale ile z twojego życia to obietnice? Przy okazji, czy niektóre z twoich życiowych obietnic? Tak, ale często mówisz w inny sposób i na różne sposoby. Sugeruję więc, że ten fragment mówi, że kiedy Bóg daje nam swoje słowo, nie może zmienić swojego słowa, ponieważ złożył obietnicę. On powiedział Abrahamowi, że dam ci ziemię, nasienie i błogosławieństwo, więc Bóg nie może tego zmienić. Jednak sposób, w jaki Bóg daje Abrahamowi ziemię, nasienie i błogosławieństwo, „jak” tego, może zmienić się na wiele różnych sposobów, w jakie Bóg może to zrobić. Jezus musi narodzić się w Betlejem. Księga Micheasza, rozdział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werset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mówi, że Mesjasz ma się narodzić w Betlejem w Judei. Czy kiedy Maria i Józef zeszli na dół, mogli przejść przez Samarię lub przez równinę filistyńską? Czy jest wiele sposobów, którymi mogli dostać się do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Betlejem </w:t>
      </w:r>
      <w:r xmlns:w="http://schemas.openxmlformats.org/wordprocessingml/2006/main" w:rsidR="003F1E71">
        <w:rPr>
          <w:rFonts w:ascii="Times New Roman" w:eastAsia="Times New Roman" w:hAnsi="Times New Roman" w:cs="Times New Roman"/>
          <w:sz w:val="26"/>
          <w:szCs w:val="26"/>
        </w:rPr>
        <w:t xml:space="preserve">? Bóg mówi: „Nie, Jezus narodzi się w Betlejem”. Sposób, w jaki się tam dostaniesz, pozwala na ludzką elastyczność i ludzki wybór.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Bóg przychodzi do Saula Myślę, że jest to w rozdziale 13 1 Księgi Samuela w okolicy Myślę, że jest 13:13, coś w tym stylu, Bóg przychodzi do króla Saula i mówi: „Saulu, gdybyś był mi posłuszny, zrobiłbym ci potomkowie królowie nad Izraelem na wieki, gdybyście byli mi posłuszni”. Sugeruję tutaj, że przedstawię to w kategoriach filozoficznych. Czy Bóg może zrobić instrukcję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if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Jeśli ty zrobisz to, ja zrobię to, ale jeśli ty zrobisz tamto, to ja zrobię tamto. Czy Bóg może używać warunków warunkowych, jeśli-to? Czy może mieć wiele if-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then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Jeśli oni zrobią to, ja zrobię to itp. Ten fragment w przypadku Saula mówi: „Saul, gdybyś to zrobił, uczyniłbym twoich potomków królami nad Izraelem na zawsze, ale ty tego nie zrobiłeś, więc zamierzam poszukać męża po moje własne serce” — którym jest Dawid. Więc tam Bóg zdecydowanie miał dwie ścieżki, Saul dokonał wyboru, a potem Bóg odpowiada i Dawid zostaje królem. Więc tak, ten fragment w 1 Księdze Samuela jest świetny, jest jeszcze jeden świetny fragment w rozdziale 21 o mieście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Keila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kiedy tam dotrzemy, przejdę do niego. Sugeruję więc, że z Bogiem są uwarunkowania, a nie wszystko jest ustalone z Bogiem. Nawiasem mówiąc, czy pewne rzeczy są ustalane z Bogiem? Są pewne rzeczy, które są naprawione i są inne, które nie są naprawione. Czy to pozwala na wielość i czy pozwala na wolność człowieka?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Rozmyślania nad tajemnicą i cudem Boga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Teraz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mówisz: „Hildebrandt, czy chcesz powiedzieć, że rozwiązałeś problem wolnej woli i predestynacji? A odpowiedź brzmi: nie. Szczera prawda jest taka, że próbuję cię zmylić. Ale chcę przez to powiedzieć, że Bóg może wybierać spośród wielu doskonałych. Ponieważ myślę, że Bóg jest wystarczająco duży; Właściwie nie muszę odpowiadać, jak Bóg radzi sobie z warunkami. Wszystko, co robię, to cytowanie Pisma Świętego, Bóg dał Saulowi „jeśli” i mówi Saulowi „gdybyś był mi posłuszny, uczyniłbym cię królem na wieki”. Sam Bóg tak mówi, więc teraz nie mam do czynienia z moimi przypuszczeniami o wielokrotnych doskonałościach, lecz z tym, co mówi Biblia. Gdyby Saul był posłuszny Bogu, byłby królem na wieki, ale ponieważ tego nie uczynił, Dawid znalazł się w takiej samej sytuacji. Więc sam Bóg używa instrukcji warunkowych if.</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Nawiasem mówiąc, powiedziałbym, że tryb warunkowy sięga aż do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ogrodu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Eden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 W ogrodzie jest drzewo, </w:t>
      </w:r>
      <w:r xmlns:w="http://schemas.openxmlformats.org/wordprocessingml/2006/main" w:rsidR="003D664D">
        <w:rPr>
          <w:rFonts w:ascii="Times New Roman" w:eastAsia="Times New Roman" w:hAnsi="Times New Roman" w:cs="Times New Roman"/>
          <w:sz w:val="26"/>
          <w:szCs w:val="26"/>
        </w:rPr>
        <w:t xml:space="preserve">„Jeśli jesz,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nie jedz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dobrze. Jeśli to zrobisz, będziesz zły i wypadniesz stąd”. Myślę więc od samego początku, że w przypadku istot ludzkich występuje stwierdzenie „jeśli” i przypuszczam, że stwierdzenie „jeśli” pochodzi od naszego Ojca, który również dokonuje wyborów.</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Czy zawsze można się nie zgadzać w tej kwestii? Nawiasem mówiąc, nie próbuję nikogo przekonać, po prostu próbuję cię zmylić. Czy to możliwe, że profesor może zmylić studentów, aby spróbować oderwać ich od Boga i pokazać błędy w Biblii i pokazać wszystkie negatywne rzeczy i zmylić studentów, aby obalić religię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to właśnie próbuję z tym zrobić, a odpowiedź brzmi: nie. Próbuję was zmylić, ale próbuję was zmylić, abyście przeszli od myślenia, że wiecie coś, czego nie wiecie, do stwierdzenia, że Bóg jest cudowny – że Bóg jest pełen cudów. Cud, a nie stwierdzenie, że cię nie rozumiem i spadam stąd. Czy inny sposób na zrobienie tego byłby taki, jak zrobiłbym to z moją żoną. Jesteśmy małżeństwem od ponad 36 lat. Czy rozumiem moją żonę? — nie! I tak wchodzę do głowy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tej kobiety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i mówię, że po prostu nie rozumiem, po 36 latach można by pomyśleć, że już mam pojęcie. Teraz, jeśli cię nie rozumiem i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wycofam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się, to ten jeden ruch. Czy kolejny ruch to przyjść i powiedzieć, że jesteś cudowna, nie rozumiem cię, proszę, pomóż mi cię zrozumieć? Czy to ruch w kierunku kogoś zakochanego? Chcę przez to powiedzieć, że Bóg jest cudowny i że to zakłopotanie przyciąga nas do Niego, chcę powiedzieć, że chcę odkrywać, chcę wiedzieć więcej o Bogu. Chcę prześledzić jego myśli, aby zobaczyć, jak Bóg działa, aby zobaczyć, co Bóg kocha, co lubi, a czego nie lubi i jak myśli o różnych rzeczach. Ten cud przyciąga nas do oddania się Jemu i dążenia. Cud powoduje, że podążamy za Bogiem. Zamiast zamętu przyciąga nas tajemnica.</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Ale co się dzieje, że jeśli myślimy, że wiemy o Bogu, to co wtedy? Jeśli myślimy, że wiemy, czy dążymy? Nie, bo wtedy jesteśmy zadowoleni z tego, co wiemy. Czujemy się komfortowo. Kiedy byłem młodszy, zajmowałem jedno stanowisko i nadal czytałem te pisma święte, w których Bóg jest tak dynamiczny. Więc przesunąłem się bardziej w stronę dynamiki, ale wielu moich najlepszych przyjaciół naprawdę interesuje się predestynacją, a ja jakby odsunąłem się od niej na przestrzeni lat, głównie z powodu takich tekstów.</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tak przy okazji, jeśli chcesz zmienić mój sposób myślenia o rzeczach lub inne sposoby myślenia o rzeczach, możesz powiedzieć, że Bóg wiedział z wyprzedzeniem, że Mojżesz będzie się modlił. Wiedział z wyprzedzeniem, że Mojżesz będzie się modlił, więc cała ta sprawa polegała na tym, że powiedział: „Mojżeszu, zamierzam ich wytępić”, ponieważ chciał, aby Mojżesz stanął w obronie ludu. Wiedział, że Mojżesz to zrobi i wiedział, że nie zamierza ich wymazać. Więc robił to bardziej dla rozwoju Mojżesza. Czy wszyscy to widzą? Więc Bóg tutaj po prostu to robi, aby Mojżesz stał się lepszym człowiekiem. Czy coś z tego jest w tekście, czy tylko to wymyśliliśmy? Nic z tego nie ma w tekście. To jest przypuszczenie.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Innym sposobem pracy z tym jest powiedzenie, że jako istoty ludzkie nie możemy zrozumieć Boga. Bóg przedstawia się więc jako istota ludzka. Przedstawia siebie jako istotę ludzką, abyśmy mogli go zrozumieć. Wygląda więc na to, że Bóg zmienił zdanie, chociaż nigdy tak naprawdę nie zmienił zdania. Bóg przedstawia się antropomorficznie. Bóg przedstawia się w kategoriach ludzkich, abyśmy mogli Go zrozumieć. Jest to używane również w tego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rodzaju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fragmentach, o których mówią, że Bóg po prostu mówi nam ludzki sposób patrzenia na to, ale tak naprawdę Bóg nie jest taki, jaki naprawdę jest. Ale znowu nie kupuję tego, ponieważ jesteśmy stworzeni na obraz Boga, czy możemy dużo zrozumieć o Bogu?</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Powiedziawszy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to wszystko,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pozwólcie, że przejdę do mojego ulubionego fragmentu w całej tej dyskusji i myślę, że jest to 40 rozdział Izajasza, werset 28. 40 rozdział Izajasza jest jednym z najbardziej niesamowitych rozdziałów w Biblii, a w 40 rozdziale Izajasza mówi to . „Czy nie wiecie, czy nie słyszeliście, że Pan jest Bogiem wiekuistym, stwórcą krańców ziemi. Nie zmęczy się ani nie zmęczy”.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Piękny wiersz, prawda?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 potem jest napisane: „A jego rozumu nikt nie może pojąć”. To mówi mi, czy kiedykolwiek uda nam się to rozgryźć? A odpowiedź brzmi: nie. To działa naprawdę dobrze w przypadku sesji byków trwających pół nocy i dyskutujących z różnymi ludźmi z różnych środowisk, ale Bóg mówi: „nikt nie może zrozumieć mojego zrozumienia”. Możemy wiele zrozumieć o Bogu. Czy możemy powiedzieć, że nic nie wiemy o Bogu? Nie możemy tego powiedzieć, ponieważ objawił się w swoim słowie, ale nie możemy całkowicie zrozumieć Boga. Nie możemy objąć Boga naszymi myślami. Czy możemy czuć się komfortowo ze sposobem, w jaki myślimy o Bogu w naszych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umysłach?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Nasze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umysły stają się wtedy bożkami </w:t>
      </w:r>
      <w:r xmlns:w="http://schemas.openxmlformats.org/wordprocessingml/2006/main" w:rsidR="003F1E71">
        <w:rPr>
          <w:rFonts w:ascii="Times New Roman" w:eastAsia="Times New Roman" w:hAnsi="Times New Roman" w:cs="Times New Roman"/>
          <w:sz w:val="26"/>
          <w:szCs w:val="26"/>
        </w:rPr>
        <w:t xml:space="preserve">. Innymi słowy, mamy w umyśle pudełka, w których zawieramy Boga. To, co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chcę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zrobić, to zdmuchnąć te pudła, aby powiedzieć: Bóg jest Bogiem. To powinno wzbudzić tajemnicę i zdumienie, które przyciąga cię do ścigania go przez resztę życia.</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Niektóre sprzeczności, takie jak pokora Mojżesza, to problemy z tłumaczeniem i szczerze mówiąc, niektóre z nich są dość łatwe, ponieważ po prostu to rozumiesz. Inne sprzeczności będą czymś w rodzaju sprzeczności logicznych, nad którymi można pracować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będą różne rodzaje rozwiązań. Część z nich to różnice kulturowe czy językowe i takie, z którymi możemy pracować. W Piśmie Świętym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są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inne wielkie sprawy, takie jak predestynacja kontra wolna wola, na których jesteśmy zakłopotani. Myślę, że w tym momencie przechodzisz do cudu i tajemnicy. W pewnym sensie musisz zdać sobie sprawę z naszego własnego człowieczeństwa, że jesteśmy skończeni, a Bóg jest nieskończony. A tak przy okazji, czy skończony może zrozumieć niektóre z nieskończoności? Tak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możemy zmapować niektóre z nieskończoności, ale będą części nieskończoności, o których nie masz pojęcia, ale tak naprawdę to część nieskończoności, która jest wokół ciebie. Więc w pewnych momentach potrzebna jest pokora, by powiedzieć, że jego zrozumienie jest niezgłębione. To prowadzi mnie do ścigania go bardziej, a nie do poddawania się. To prowadzi mnie do szukania Boga bardziej. Nie ścigać go, aby go zatrzymać lub dogłębnie go zrozumieć, ale raczej zbadać cuda Boga.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Bunt </w:t>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Koracha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w:t>
      </w:r>
      <w:r xmlns:w="http://schemas.openxmlformats.org/wordprocessingml/2006/main" w:rsidR="00ED4906" w:rsidRPr="000A5452">
        <w:rPr>
          <w:rFonts w:ascii="Times New Roman" w:eastAsia="Times New Roman" w:hAnsi="Times New Roman" w:cs="Times New Roman"/>
          <w:sz w:val="26"/>
          <w:szCs w:val="26"/>
        </w:rPr>
        <w:t xml:space="preserve">teraz przebrnijmy przez ten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bunt </w:t>
      </w:r>
      <w:r xmlns:w="http://schemas.openxmlformats.org/wordprocessingml/2006/main" w:rsidR="00ED4906" w:rsidRPr="000A5452">
        <w:rPr>
          <w:rFonts w:ascii="Times New Roman" w:eastAsia="Times New Roman" w:hAnsi="Times New Roman" w:cs="Times New Roman"/>
          <w:sz w:val="26"/>
          <w:szCs w:val="26"/>
        </w:rPr>
        <w:t xml:space="preserve">Koracha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Rozdział 16 Księgi Liczb dotyczy buntu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Pozwólcie, że to wyjaśnię i omówię to. W rozdziale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Datan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Abiram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są Lewitami, którzy przychodzą do Mojżesza i mówią: „Mojżeszu, ty i Aaron nie jesteście takimi gorącymi przedmiotami. My też należymy do Lewitów. Chcemy być wyjątkowi także dla Boga”. Co przychodzi mi na myśl, kiedy mówię „specjalny”? Co sprawia, że myślisz, że jesteś kimś wyjątkowym dla Boga? Zasadniczo jest to żądanie bycia wyjątkowym i odrębnym. Więc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przychodzi do Mojżesza i mówi: „Hej, chcemy niektórych z tych praw, które masz jako przywódca”. Więc tak to mniej więcej idzie. W tej narracji Mojżesz robi coś, czego rzadko robi gdziekolwiek indziej. Normalnie, kiedy ludzie przychodzą do Mojżesza, Bóg wkracza i Bóg się złości, mówiąc: „Zamierzam ich zetrzeć” i tak dalej. Tutaj sam Mojżesz rozgniewał się na lud iw rozdziale 16 werset 15: „Wtedy Mojżesz bardzo się rozgniewał i rzekł do Pana: 'Nie przyjmuj ich ofiary'”. Mojżesz modli się za lud, czy przeciw ludowi?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On </w:t>
      </w:r>
      <w:r xmlns:w="http://schemas.openxmlformats.org/wordprocessingml/2006/main">
        <w:rPr>
          <w:rFonts w:ascii="Times New Roman" w:eastAsia="Times New Roman" w:hAnsi="Times New Roman" w:cs="Times New Roman"/>
          <w:sz w:val="26"/>
          <w:szCs w:val="26"/>
        </w:rPr>
        <w:t xml:space="preserve">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nie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przyjmujcie ich ofiary”. Więc tutaj Mojżesz przyjmuje nową rolę, jest to rola anty-pośrednika. Zwykle Mojżesz jest pośrednikiem między Bogiem a jego ludem, ale w tym przypadku jest anty-pośrednikiem, który mówi: „Bóg nie przyjmuje ich ofiar ani ofiar”.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Czy Bóg ma poczucie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humoru.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Cóż, jest to rodzaj ironicznego poczucia humoru. Bóg przychodzi do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Chcesz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być odrębny i wyjątkowy? OK, rozdziel tutaj wszystkich swoich ludzi. Bóg 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potem was rozdzielę. Rozdzielę was na stałe”. Ziemia się otwiera, połyka ich wszystkich, bum-bam, prosto do grobu. Więc Bóg 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Chcesz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być rozdzielony? Rozdzielę was. To trochę jak Miriam: „Chcesz być białą Miriam? OK, sprawię, że będziesz całkowicie biały. Tutaj, jeśli chcesz być rozdzielony, OK, ja cię rozdzielę”. Ziemia się otwiera i pochłania ich wszystkich, 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schodzi do dołu.</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 to związek z walką o władzę między przywódcami, a ludzie, kiedy masz przywódcę, czy ludzie pod przywództwem czasami podważają przywódcę? Projektują na lidera wszelkiego rodzaju złe motywy. Fragment ten ostrzega przed tym, że Mojżesz jest przywódcą, a kiedy ci ludzie przychodzą i mówią: „Mojżeszu, nie uważamy, że jesteś taki seksowny; chcemy mieć wszystkie przywileje, które masz”. Bóg mówi: „Nie, Mojżesz jest moim człowiekiem. Jest przywódcą. Musicie więc uważać na podważanie przywódców i wygłaszanie złych oświadczeń i innych rzeczy, a ten fragment jest jednym z tych fragmentów.</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Mojżesz </w:t>
      </w:r>
      <w:r xmlns:w="http://schemas.openxmlformats.org/wordprocessingml/2006/main" w:rsidR="00ED4906" w:rsidRPr="000A5452">
        <w:rPr>
          <w:rFonts w:ascii="Times New Roman" w:eastAsia="Times New Roman" w:hAnsi="Times New Roman" w:cs="Times New Roman"/>
          <w:sz w:val="26"/>
          <w:szCs w:val="26"/>
        </w:rPr>
        <w:t xml:space="preserve">przyjmuje tę nową rolę jako anty-pośrednik, a nie jako pośrednik. Przez całą Księgę Liczb pośredniczył, modląc się w imieniu ludu. Rola mediatora jest naprawdę ważna. Czy kiedykolwiek modliliście się za kogoś, gdzie to naprawdę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ma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znaczenie? Mam czwórkę dzieci i modliłem się za nie, a modlę się za nie tylko jedną modlitwą. Zawsze było tak: „Mówię Bogu od samego początku, że modlę się jedną modlitwą, jestem bardzo prostą osobą. W porządku, Boże, codziennie ta sama modlitwa: Modlę się, aby moje dzieci dorastały w miłości do Boga całym sercem. Myślę, że jeśli kochają Boga całym sercem, reszta życia sama o siebie zadba. Więc powiedziałem: „Boże, chcę, żeby moje dzieci cię kochały”. Teraz kłamię. W zeszłym roku, dokładnie o tej porze, mój syn był w Afganistanie i powiedział, że codziennie wychodzili i strzelali do nich. Miał przyjaciół, którzy zostali rozerwani na strzępy, że musiał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pozbierać ich części </w:t>
      </w:r>
      <w:r xmlns:w="http://schemas.openxmlformats.org/wordprocessingml/2006/main" w:rsidR="00D111FB">
        <w:rPr>
          <w:rFonts w:ascii="Times New Roman" w:eastAsia="Times New Roman" w:hAnsi="Times New Roman" w:cs="Times New Roman"/>
          <w:sz w:val="26"/>
          <w:szCs w:val="26"/>
        </w:rPr>
        <w:t xml:space="preserve">. Ale w każdym razie mówi, że ma nadzieję, że może zapomnieć i że nigdy nie chce o tym pamiętać. Rzeczy, które widział, powiedział, że „żaden człowiek nie powinien nigdy zobaczyć, widziałem rzeczy”. I było naprawdę źle. Modliłem się do Boga w zeszłym roku o tej porze, aby dorósł do kochania Boga, ale powiedziałem: „Boże, mam jeszcze jedną rzecz. Mój synu, nie chcę, żeby został zabity. Wiesz, to tak, jakby stary człowiek miał iść pierwszy, a potem dziecko. Więc proszę, Boże oszczędź dzieciaka”. Pytanie, czy modliłem się, aby Bóg oszczędził mu życie, czy też błagałem Boga, aby oszczędził mu życie? Błagałam. Błagałam. Chcę ci tylko powiedzieć, że w zeszłym roku wiele się nauczyłem o modlitwie. A propos, czy Bóg oszczędził mu życie? Bóg to zrobił. Ma pomieszaną głowę, ale Bóg oszczędził mu życie. Po prostu rozmawiamy każdej nocy. Rozmawiamy godzinami i pracujemy nad wieloma rzeczami, z którymi wciąż jest niespokojny. Ale tak czy inaczej, chcę powiedzieć, czy modlitwa coś zmienia?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Q. Mojżesz jako prorok i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szeol</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Mojżeszu, ten facet jest prorokiem, on ogłasza krótkoterminowe proroctwo. Istnieją proroctwa krótkoterminowe i długoterminowe. Mojżesz mówi: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Jeśli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jestem prorokiem Boga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Koracha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a ty mnie atakujesz, jeśli jestem prawdziwym prorokiem, ziemia się otworzy i pochłonie cię”. Zgadnij, co się stanie. Czy słowo proroka się wypełni? Tak. I mówi, że w zasadzie zostają połknięci. Mojżesz jest pokazany jako prawdziwy prorok, ponieważ jego słowo spełnia się dokładnie tak, jak je wypowiedział. Więc zasadniczo ziemia się otwiera [Lb 16:33] i pochłania ich do dołu. Zeszli żywcem do „grobu”, jak to tłumaczy NIV. To słowo „grób” to hebrajskie słowo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był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światem podziemnym,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to trochę mętne słowo. Może oznaczać „grób”. Oznacza to fizyczny grób, ale oznacza także grób poza tym, jak mroczny świat, królestwo cieni i coś w rodzaju życia pozagrobowego. To skomplikowane słowo, ale tutaj oznacza po prostu otwarcie ziemi, umarli i byli w grobie.</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Czy naród żydowski miał inny pogląd na piekło niż my? Trudno dokładnie wiedzieć, jaki jest ich pogląd na piekło, ponieważ myślę, że ich pogląd na piekło również się zmienił. W takie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dni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jest bardzo ponuro. Nie mieli zbyt dużego poglądu na życie pozagrobowe. Wiesz, co mówię, nie ma zbyt wiele danych. Przeczytaliście teraz dużo Starego Testamentu, czy dużo mówi się o niebie? Tak samo jest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z piekłem </w:t>
      </w:r>
      <w:r xmlns:w="http://schemas.openxmlformats.org/wordprocessingml/2006/main" w:rsidR="00837102">
        <w:rPr>
          <w:rFonts w:ascii="Times New Roman" w:eastAsia="Times New Roman" w:hAnsi="Times New Roman" w:cs="Times New Roman"/>
          <w:sz w:val="26"/>
          <w:szCs w:val="26"/>
        </w:rPr>
        <w:t xml:space="preserve">. To nie była do końca jasna sprawa. Wydaje się, że w czasach Jezusa i Nowego Testamentu jest znacznie więcej danych dotyczących miejsca, w którym spalił się ogień. Wydaje się więc, że istnieją zapowiedzi, takie jak płonąca Sodoma i Gomora i tym podobne, miejsca palenia i męki i tego rodzaju rzeczy, ale w Starym Testamencie jest to naprawdę mętne. W dużej mierze opiera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się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na tym słowie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Czasami słowo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oznacza po prostu, że włożyli faceta do ziemi w grobie, a czasami ma to bardziej ekspansywne znaczenie. Więc w Starym Testamencie jest naprawdę ciężko. Jeśli się nie mylę w tym, faktycznie widzicie rozwój żydowskiego rozumienia, a następnie zbliżanie się do czasów Chrystusa, to wciąż jest w procesie zmiany. Więc to naprawdę dobre pytanie.</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Piekło zwykle postrzegamy jako trwałe oddzielenie od Boga, ale problem z tym terminem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polega na tym, że czasami oznacza on po prostu życie pozagrobowe, a nie tylko niebo czy piekło. Więc chociaż my czynimy jasne rozróżnienia, naród żydowski w tym czasie tego nie robił. Więc chcę, żeby to było niejasne, ponieważ szczera prawda jest taka, że tak było wtedy.</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Co decyduje o znaczeniu tego słowa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szeol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Kontekst.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W niektórych kontekstach oznacza to, że po prostu włożyli ich do grobu, nic więcej. Inne będą obszarem konotacji otchłani, czyli niezróżnicowanym życiem pozagrobowym.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Czy ludzie mogą się zmieniać?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Niektórzy nigdy się nie nauczą. Co dzieje się w wersecie 41. po tym, jak ci ludzie zostaną pochłonięci? Tu jest napisane: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Następnego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dnia cała społeczność Izraelitów szemrała przeciwko Mojżeszowi i Aaronowi: «Zabiliście lud Pana», mówili”. A co się dzieje, Bóg mówi: „Hej, ich też usmażymy. A teraz Mojżesz zamienia się rolami. On mówi: „Boże, nie rób tego”. Zasadniczo ci ludzie nigdy się nie nauczą.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Teraz mówisz, że jestem młodą damą i kocham tego faceta, który ma różne problemy. Ma różne problemy, ale mogę pomóc mu je rozwiązać. Tak, niektórzy z was kręcą głowami, ponieważ dokładnie wiedzą, o czym mówię: Tak, racja! Pytanie, mówię śmiertelnie poważnie: czy zmiana w człowieku na podstawowym poziomie jest prawie niemożliwa? Teraz wracam do Eryka, który miał rację: czy Duch Święty może zmienić wnętrze człowieka? Tak. Ale czy fundamentalna zmiana w człowieku jest naprawdę trudna? Czy dobra kobieta może zmienić mężczyznę? Też to widziałem, ale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czy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to naprawdę rzadkość. Więc to, co mówię, to uważaj. Kiedy moje córki lub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młode kobiety</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przychodzi do mnie i mówi </w:t>
      </w:r>
      <w:r xmlns:w="http://schemas.openxmlformats.org/wordprocessingml/2006/main" w:rsidR="00A20835">
        <w:rPr>
          <w:rFonts w:ascii="Times New Roman" w:eastAsia="Times New Roman" w:hAnsi="Times New Roman" w:cs="Times New Roman"/>
          <w:sz w:val="26"/>
          <w:szCs w:val="26"/>
        </w:rPr>
        <w:t xml:space="preserve">: „Zamierzam zmienić tego faceta”, zawsze z tyłu głowy uśmiecham się, mówiąc „naiwny”. Nigdy nie nazwałbym nikogo naiwnym, ale jestem pewien, że tak myślę.</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Zmiana... Znam faceta, którego chcę użyć innego przykładu. Zmienimy to, bo to jest na taśmie, ale znam gościa, który chciał rzucić palenie. Teraz pytanie, czy palenie jest całkiem prostą rzeczą. Twoje ciało chce papierosów, a ty palisz papierosy. Czy teraz ciało może się zmienić? Pytanie: czy mógłby rzucić palenie? - nie. Widzisz, to trwało 50, 60 lat, a ja mówię, że zmiana jest naprawdę trudna dla ludzi. Czy wiesz, że ludzie, którzy mają operację pomostowania serca i wiedzą, że muszą zmienić sposób odżywiania i zacząć ćwiczyć, czy wiesz, że po dwóch latach od poważnej operacji na otwartym sercu 90% z nich ludzie robią to samo, co wcześniej. Czy ludzie mogą się zmienić? Czy wiesz co mówię? To przerażające, kiedy o tym pomyślisz.</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Czy jesteście teraz w wieku zmian? Dorastasz i wiele rzeczy się zmienia. Co się dzieje, masz 25 lat i zaczynasz skamieniać? Właściwie, szczera prawda, którą zmieniasz przez całe życie. Więc to interesujące, że wiecie, co mówię, że mrugacie i ile macie lat, 18-19 lat. Jak szybko minęło Twoje życie? Jeszcze raz mrugniesz i nagle skończysz 25 lat, ukończysz Gordon College i zaczniesz karierę, jeszcze raz mrugniesz i będziesz mieć 35 lat i będziesz mieć dzieci. Potem nagle znowu mrugasz i przestajesz, a potem odczekasz minutę, mrugasz jeszcze raz i jesteś starym człowiekiem jak ja! Jaki jest wniosek? Czy ktoś zna tą piosenkę country? Wniosek brzmi: „nie mrugaj”. Jaki jest sens piosenki? Czy życie naprawdę szybko mija? Jak to się ma do tego? Życie mija bardzo szybko, czy coś może się zmienić? Kim są agenci zmian? Czy możesz wybrać i kształtować swoją przyszłość? Czy potrafisz dokonywać wyborów, które zmienią przyszłość?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Świat jest tam, żyjemy w dzień, który jest niesamowity! Tak bardzo, jak nienawidzę go używać z powodu tych głupich komputerów Mac, ale Steve Jobs umarł. Pytanie, czy zrobił wielką różnicę na świecie? Chcę przez to powiedzieć, że niektórzy z was tutaj będą mogli dokonywać wyborów, które zmienią świat.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dokonuj najlepszych wyborów, aby być najlepszą osobą, jaką możesz. Zmień świat na dobre! Czy są ludzie, którzy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chcą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zmienić świat na zło? Macie wizję.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Dokonywanie codziennych wyborów oznacza, że </w:t>
      </w:r>
      <w:r xmlns:w="http://schemas.openxmlformats.org/wordprocessingml/2006/main" w:rsidR="00A20835">
        <w:rPr>
          <w:rFonts w:ascii="Times New Roman" w:eastAsia="Times New Roman" w:hAnsi="Times New Roman" w:cs="Times New Roman"/>
          <w:sz w:val="26"/>
          <w:szCs w:val="26"/>
        </w:rPr>
        <w:t xml:space="preserve">musisz wstać o 5:30, aby wstać i wykonać swoją pracę? Nie, łatwiej jest spać. Wykonujesz swoją pracę, idziesz za nią. Dokonuj wyborów, dzięki którym staniesz się osobą, która może zmienić świat na dobre. Żyjemy dzisiaj w niesamowitym dniu, w którym masz przed sobą wszelkiego rodzaju wybory, to jest jak szwedzki stół i mówię ci: idź na całość. Zmieniaj świat na dobre. Zobowiąż się do dobra siebie, a następnie dokonaj tych wyborów. A tak w ogóle, czy ludzie naprawdę mogą się zmienić?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Mojżesz i skała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co z Mojżeszem uderzającym w skałę, mówicie, że nawet on ją wysadził. Myślę, że wielu ludzi tęskni za rozdziałem 20 z Mojżeszem. W tym momencie Mojżesz rzeczywiście popełnia grzech, a Bóg go za to przybija. Ludzie zawsze to pomijają. Jak zaczyna się rozdział 20, w którym Mojżesz uderza w skałę, popełnia grzech i zostaje osądzony? „W pierwszym miesiącu cała społeczność Izraelitów przybyła na pustynię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Zin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i zatrzymała się w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Kadesz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Tam Miriam umarła i została pochowana”. Rozdział otwiera się najpierw wraz ze śmiercią Miriam. Czy to była wielka rzecz dla Mojżesza? Miriam była starszą siostrą, kiedy Mojżesz pływał w koszu i pomagała go szkolić. Umarła. Swoją drogą, jak kończy się rozdział 20?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Historia śmierci Aarona.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Więc w rozdziale 20 Mojżesz jest w środku rozdziału 20, co on robi? Uderza w skałę. Czy rozdział 20 jest naprawdę złym dniem dla Mojżesza? Jego siostra umiera, jego brat umiera, a on uderza w skałę. Gdybym pisał Pięcioksiąg, to właśnie ten chciałbym pominąć.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w:t>
      </w:r>
      <w:r xmlns:w="http://schemas.openxmlformats.org/wordprocessingml/2006/main" w:rsidR="00ED4906" w:rsidRPr="000A5452">
        <w:rPr>
          <w:rFonts w:ascii="Times New Roman" w:eastAsia="Times New Roman" w:hAnsi="Times New Roman" w:cs="Times New Roman"/>
          <w:sz w:val="26"/>
          <w:szCs w:val="26"/>
        </w:rPr>
        <w:t xml:space="preserve">Mojżesz idzie do skały, a Bóg mówi mu, żeby przemówił do skały, a wypłynie woda. Dlaczego Bóg tak mocno przygwoździł Mojżesza tylko za to, że uderzył w kamień? Dlaczego Bóg tak surowo osądził Mojżesza tylko za to, że uderzył w skałę? Co jest złego w uderzeniu w kamień? Czy jest coś złego w uderzaniu kijem w skałę, aby zdobyć wodę? Nie. Więc pozwól mi to po prostu omówić. Co było złego w uderzeniu w kamień? Nie było nic złego w uderzeniu w skałę, z wyjątkiem tego, że prawdziwy problem nie ma nic wspólnego z uderzeniem w skałę, prawdziwy problem znajduje się w wersecie 12: „Lecz Pan powiedział do Mojżesza i Aarona, ponieważ nie ufaliście mi wystarczająco aby mnie czcić jako świętego w oczach Izraelitów, nie wprowadzicie tej społeczności do ziemi, którą im daję”. Mojżesz będzie wędrował z nimi przez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lat, Mojżesz będzie wędrował po </w:t>
      </w:r>
      <w:r xmlns:w="http://schemas.openxmlformats.org/wordprocessingml/2006/main">
        <w:rPr>
          <w:rFonts w:ascii="Times New Roman" w:eastAsia="Times New Roman" w:hAnsi="Times New Roman" w:cs="Times New Roman"/>
          <w:sz w:val="26"/>
          <w:szCs w:val="26"/>
        </w:rPr>
        <w:t xml:space="preserve">obszarze Morza Martwego. On podejdzie wzdłuż tej strony, a dokładnie tam, gdzie jest Eryk, Mojżesz nie może przejść przez rzekę Jordan. Więc na Górze Nebo, tutaj, Mojżesz zamierza wejść na górę, gdzie umrze. On będzie mógł patrzeć na górę, patrzeć i widzieć Izrael, ale nie może tam iść. Uderzył w skałę. Dlaczego?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Bo mi nie ufałeś.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Czy zaufanie i wiara to wielka sprawa? Na tym polega chrześcijaństwo. To jest to. Abraham uwierzył Bogu i poczytano mu to za sprawiedliwość. Tutaj Mojżesz nie ufał Bogu.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Czy </w:t>
      </w:r>
      <w:r xmlns:w="http://schemas.openxmlformats.org/wordprocessingml/2006/main" w:rsidR="00ED4906" w:rsidRPr="000A5452">
        <w:rPr>
          <w:rFonts w:ascii="Times New Roman" w:eastAsia="Times New Roman" w:hAnsi="Times New Roman" w:cs="Times New Roman"/>
          <w:sz w:val="26"/>
          <w:szCs w:val="26"/>
        </w:rPr>
        <w:t xml:space="preserve">Bóg osądza myśli i zamiary serca człowieka? Możesz nie być w stanie osądzić tych myśli i intencji, ale Bóg osądza myśli i intencje serca. Serce Mojżesza nie było tutaj. To, co robił fizycznie, było w porządku, ale jego serce nie było w porządku, jego serce nie było ufne.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Innym problemem jest odpowiedzialność przywódców. Czy przywódcy są oceniani surowiej niż zwykli ludzie? Liderzy są oceniani surowiej. Zawsze śni mi się ten koszmar, że umarłem i poszedłem do nieba, a wszyscy moi studenci, czyli wy, przychodzicie, a kościół św. Piotra odciągnął mnie na bok, mówiąc, że nie możecie iść do nieba. Patrzę, a wszyscy moi uczniowie idą do nieba. Mówi: „Hildebrandt, pamiętasz te wszystkie szalone rzeczy, które mówiłeś na zajęciach, że nie zmieniłem zdania? Cóż, zmieniłem zdanie, teraz zostań tutaj na zewnątrz. Wpuśćcie wszystkich swoich uczniów. Więc kiedy będziecie wjeżdżać, możecie mi pomachać. Może któryś z was mógłby być mediatorem i powiedzieć: „proszę, wpuśćcie go”.</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Ale prawda jest taka, że kiedy jesteś tutaj 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cały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czas gadasz, ja mówię dużo głupich, szalonych rzeczy. Szczerze mówiąc, martwię się o to. Pewnego dnia dostanę osąd za wszystkie głupie rzeczy, które powiedziałem przed klasą. W każdym razie, kiedy obejmujesz stanowisko lidera, istnieje wyższy poziom odpowiedzialności i musisz być tego świadomy i uważać. Mojżesz to spieprzył.</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Wreszcie </w:t>
      </w:r>
      <w:r xmlns:w="http://schemas.openxmlformats.org/wordprocessingml/2006/main" w:rsidR="00ED4906" w:rsidRPr="000A5452">
        <w:rPr>
          <w:rFonts w:ascii="Times New Roman" w:eastAsia="Times New Roman" w:hAnsi="Times New Roman" w:cs="Times New Roman"/>
          <w:sz w:val="26"/>
          <w:szCs w:val="26"/>
        </w:rPr>
        <w:t xml:space="preserve">, czy działania pociągają za sobą konsekwencje? Czy twoje działania mają konsekwencje? Jest to jedna z fundamentalnych rzeczy dotyczących mądrości, z działaniami wiążą się konsekwencje. To, co jest naprawdę fajne, to czy działania mogą mieć pozytywne konsekwencje? Czy możesz robić dobre rzeczy, a potem mieć dobre konsekwencje? 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są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negatywne rzeczy,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które możesz zrobić, aby uzyskać negatywne konsekwencje. Są więc konsekwencje i co nam to mówi? Czy dzisiaj ma znaczenie? Czy to, co robisz dzisiaj </w:t>
      </w:r>
      <w:r xmlns:w="http://schemas.openxmlformats.org/wordprocessingml/2006/main" w:rsidR="00A47DE6">
        <w:rPr>
          <w:rFonts w:ascii="Times New Roman" w:eastAsia="Times New Roman" w:hAnsi="Times New Roman" w:cs="Times New Roman"/>
          <w:sz w:val="26"/>
          <w:szCs w:val="26"/>
        </w:rPr>
        <w:t xml:space="preserve">, ma znaczenie? Tak!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Dziś ma znaczenie; rzeczy, które robisz, mają znaczenie.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To robi różnicę. Więc życie jest tak bogate, chwytaj każdego dnia. Każdego dnia to, co robisz, ma znaczenie. Co by się stało z Mojżeszem, gdyby przegapił ten dzień, w którym uderzył w skałę? Wszedłby do Ziemi Obiecanej. Ale tego dnia podjął kilka złych decyzji, które wpłynęły na następne 40 lat jego życia!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Wąż na słupie (Lb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Ludzie </w:t>
      </w:r>
      <w:r xmlns:w="http://schemas.openxmlformats.org/wordprocessingml/2006/main" w:rsidR="00ED4906" w:rsidRPr="000A5452">
        <w:rPr>
          <w:rFonts w:ascii="Times New Roman" w:eastAsia="Times New Roman" w:hAnsi="Times New Roman" w:cs="Times New Roman"/>
          <w:sz w:val="26"/>
          <w:szCs w:val="26"/>
        </w:rPr>
        <w:t xml:space="preserve">znowu narzekają w 21 rozdziale Księgi Liczb. Ludzie znowu narzekają i co się dzieje? Bóg wysyła jadowite węże, które zaczynają kąsać ludzi. Jak on teraz z tego wybrnie? Umieszcza węża z brązu na słupie, podnosi go i mówi: „Musisz spojrzeć na tego węża, który cię ugryzł. Patrzysz na słup, patrzysz i żyjesz”. Czy ktoś pamięta piosenkę „Patrz i żyj, mój bracie, patrz i żyj”? Stary hymn ewangeliczny brzmiał: „Patrz i żyj”. Ale nie dlatego jest to tak ważne w Nowym Testamencie, gdy Jezus rozmawia z Nikodemem i oto jak to się dzieje. Jezus w Nowym Testamencie rozmawia z Nikodemem i mówi, że nikt nigdy nie wstąpił do nieba oprócz tego, który zstąpił z nieba. Kto zstąpił z nieba?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Syn człowieczy.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Nikodemie, jak Mojżesz wywyższył węża na pustyni, tak potrzeba wywyższenia Syna Człowieczego, aby każdy, kto w Niego wierzy, nie zginął, ale miał życie wieczne. Dlaczego? „Albowiem tak Bóg umiłował świat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że Syna swego Jednorodzonego dał, aby każdy, kto w Niego wierzy, nie zginął, ale miał życie wieczne”. Co nam mówi ten wąż na słupie? Czy to nam mówi, jak bardzo Bóg nas kocha? Wąż na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słupie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staje się synem człowieczym, który jest synem Bożym, ukrzyżowanym za nas. Kto w Niego wierzy, nie zginie. Ten wąż na słupie to ustawienie dla Jana 3:16, gdzie Jezus mówi teraz, że Syn Człowieczy zostanie umieszczony na słupie, a kto w Niego wierzy – życie wieczne. To niewiarygodne, ale Bóg nas kocha i liczy się każdy dzień. Zróbmy to! Dobra, koniec zajęć, do zobaczenia.</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Przepisywane przez Henry'ego Hagena</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Z grubsza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zredagowany przez Teda Hildebrandta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