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泰德·希尔德布兰特 (Ted Hildebrandt) 博士，旧约历史、文学和神学，第 15 讲</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这是 Ted Hildebrandt 博士在他的旧约历史文学和神学课程中。第 15 讲，关于民数记。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A. 测验预览</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好的，让我们开始上课吧，下周你们将学习《士师记》和《路得记》。法官和露丝一起去。会有文章，我们可能会回到</w:t>
      </w:r>
      <w:r xmlns:w="http://schemas.openxmlformats.org/wordprocessingml/2006/main" w:rsidRPr="00CF599E">
        <w:rPr>
          <w:rFonts w:ascii="Times New Roman" w:eastAsia="Times New Roman" w:hAnsi="Times New Roman" w:cs="Times New Roman"/>
          <w:i/>
          <w:iCs/>
          <w:sz w:val="26"/>
          <w:szCs w:val="26"/>
        </w:rPr>
        <w:t xml:space="preserve">我们的祖父亚伯拉罕</w:t>
      </w:r>
      <w:r xmlns:w="http://schemas.openxmlformats.org/wordprocessingml/2006/main" w:rsidRPr="000A5452">
        <w:rPr>
          <w:rFonts w:ascii="Times New Roman" w:eastAsia="Times New Roman" w:hAnsi="Times New Roman" w:cs="Times New Roman"/>
          <w:sz w:val="26"/>
          <w:szCs w:val="26"/>
        </w:rPr>
        <w:t xml:space="preserve">，也可能会有存心节。在很大程度上，这将是 Judges、Ruth、文章，以及我们经历的正常程序。所以把它记下来，然后我们将在法官和露丝的书上取得进展，这将使我们为之后向君主制的过渡做好准备。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跨种族婚姻和旧约</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所以今天我们有很多事情要做，因为我们要翻阅民数记。今天我们将讨论一些非常有趣和困难的概念，所以让我们开始吧。民数记第 12 章：让我读给你听，这是关于</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跨种族</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婚姻的。顺便说一句，跨种族约会，我现在意识到在我们的文化中，跨种族的事情没什么大不了的，但它在不同时期已经成为过去，对于古代以色列来说，这已经成为过去。</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所以我们在民数记 12 章说：“米利暗和亚伦因为摩西妻子</w:t>
      </w:r>
      <w:r xmlns:w="http://schemas.openxmlformats.org/wordprocessingml/2006/main" w:rsidR="000A5452">
        <w:rPr>
          <w:rFonts w:ascii="Times New Roman" w:eastAsia="Times New Roman" w:hAnsi="Times New Roman" w:cs="Times New Roman"/>
          <w:sz w:val="26"/>
          <w:szCs w:val="26"/>
        </w:rPr>
        <w:t xml:space="preserve">古实</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人的缘故，开始议论他</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w:t>
      </w:r>
      <w:r xmlns:w="http://schemas.openxmlformats.org/wordprocessingml/2006/main" w:rsidR="000A5452">
        <w:rPr>
          <w:rFonts w:ascii="Times New Roman" w:eastAsia="Times New Roman" w:hAnsi="Times New Roman" w:cs="Times New Roman"/>
          <w:sz w:val="26"/>
          <w:szCs w:val="26"/>
        </w:rPr>
        <w:t xml:space="preserve">古实人的妻子</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是什么</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？库什之地通常被认为是埃塞俄比亚的土地。埃塞俄比亚人是什么肤色？——黑色。所以摩西的兄弟</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姐妹</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米利暗和亚伦都比他大。还记得他还是婴儿时被漂下河的姐姐吗？他的姐姐照顾他。亚伦是他的哥哥。因此，“亚伦和米利暗开始议论摩西，因为他妻子</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是古实人</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，因为他娶了一个</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古实人</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”。现在有些人认为那是埃塞俄比亚，摩西再婚了。你还记得他的妻子在他们的</w:t>
      </w:r>
      <w:r xmlns:w="http://schemas.openxmlformats.org/wordprocessingml/2006/main" w:rsidRPr="000A5452">
        <w:rPr>
          <w:rFonts w:ascii="Times New Roman" w:eastAsia="Times New Roman" w:hAnsi="Times New Roman" w:cs="Times New Roman"/>
          <w:sz w:val="26"/>
          <w:szCs w:val="26"/>
        </w:rPr>
        <w:t xml:space="preserve">儿子</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割礼后离开了他吗？</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他的妻子从故事中消失了。有些人认为她回家了，摩西再嫁给了别人，</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他再娶的是</w:t>
      </w:r>
      <w:r xmlns:w="http://schemas.openxmlformats.org/wordprocessingml/2006/main" w:rsidR="000A5452">
        <w:rPr>
          <w:rFonts w:ascii="Times New Roman" w:eastAsia="Times New Roman" w:hAnsi="Times New Roman" w:cs="Times New Roman"/>
          <w:sz w:val="26"/>
          <w:szCs w:val="26"/>
        </w:rPr>
        <w:t xml:space="preserve">古实人。</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其他人则认为这是</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西坡拉</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换句话说，米丽暗和亚伦并没有真正见过</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西坡拉</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，所以因为她是</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米甸人而感到不爽</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叶忒罗</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是</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米甸人</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。她是</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米甸人</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，但</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米甸人</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可以被塑造成</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古实人</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是一个更大的类别</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Midianate</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就像一个部落名称。所以这可能是</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Zipporah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。无论哪种情况，我都会建议她皮肤黝黑。这是这里问题的一部分，所以</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古实特</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可能是埃塞俄比亚。他们说，“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‘难道</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耶和华只通过摩西说话吗？他不是也通过我们说话吗？耶和华听见这话，就立刻对摩西、亚伦和米利暗说：“从会幕里出来，你们三个。”于是他们三人出来，耶和华在云柱中降临，他站在会幕的入口，召集亚伦和米利暗，他们两人都上前。他对他们说'听我的话'。然后让我看看我们是否有这个。那么，关于摩西和他的</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古实</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妻子的异族通婚这个话题，圣经是怎么说的呢？这种设置。但随后上帝将这里的讨论转移到他们的预言功能上，因为米利暗和亚伦正在挑战摩西。</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主</w:t>
      </w:r>
      <w:r xmlns:w="http://schemas.openxmlformats.org/wordprocessingml/2006/main" w:rsidRPr="000A5452">
        <w:rPr>
          <w:rFonts w:ascii="Times New Roman" w:eastAsia="Times New Roman" w:hAnsi="Times New Roman" w:cs="Times New Roman"/>
          <w:sz w:val="26"/>
          <w:szCs w:val="26"/>
        </w:rPr>
        <w:t xml:space="preserve">说：“请听我的话。当耶和华的先知在你们中间时，我就在异象中向他显现。”上帝如何向先知启示自己？</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在异象中。</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他说：“我在异象中向他展示自己，在梦中与他交谈。”那么我们是否会看到先知做梦，我们是否会看到先知使用</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异象。</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梦想和愿景有什么区别？当</w:t>
      </w:r>
      <w:r xmlns:w="http://schemas.openxmlformats.org/wordprocessingml/2006/main" w:rsidRPr="000A5452">
        <w:rPr>
          <w:rFonts w:ascii="Times New Roman" w:eastAsia="Times New Roman" w:hAnsi="Times New Roman" w:cs="Times New Roman"/>
          <w:sz w:val="26"/>
          <w:szCs w:val="26"/>
        </w:rPr>
        <w:t xml:space="preserve">你睡着的</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时候，梦就在晚上</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。异象是当</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你</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完全清醒并且看到异象时。上帝就是这样对待先知的，但请注意他在这里说的话：“我在异象中向他显现，在梦中与他说话；但我的仆人摩西却不是这样。他在</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我</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家全家都是忠实的。我和他面对面交谈。”所以上帝说：“我用异梦和异象与先知</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相处</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，但与摩西面对面。”这是关于摩西的重要声明吗？摩西是圣经中独一无二的先知吗</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上帝面对面地走向他。</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w:t>
      </w:r>
      <w:r xmlns:w="http://schemas.openxmlformats.org/wordprocessingml/2006/main" w:rsidRPr="000A5452">
        <w:rPr>
          <w:rFonts w:ascii="Times New Roman" w:eastAsia="Times New Roman" w:hAnsi="Times New Roman" w:cs="Times New Roman"/>
          <w:sz w:val="26"/>
          <w:szCs w:val="26"/>
        </w:rPr>
        <w:t xml:space="preserve">我与他面对面交谈，清晰而不是谜语。他看见了主的形象。那你为什么不怕毁谤我的仆人摩西呢？”所以上帝责备米利暗和亚伦所做的事。现在，这又提出了另一个问题，我想告诉你这里有一种讽刺的正义。这里有些讽刺意味。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w:t>
      </w:r>
      <w:r xmlns:w="http://schemas.openxmlformats.org/wordprocessingml/2006/main" w:rsidRPr="000A5452">
        <w:rPr>
          <w:rFonts w:ascii="Times New Roman" w:eastAsia="Times New Roman" w:hAnsi="Times New Roman" w:cs="Times New Roman"/>
          <w:sz w:val="26"/>
          <w:szCs w:val="26"/>
        </w:rPr>
        <w:t xml:space="preserve">耶和华向他们发怒，就离开他们，当云彩升到帐棚上方时，米利暗站在那里，长了大麻风，像雪一样。”你说，“希尔德布兰特，你为什么说这是讽刺性的正义？”这是我对此的看法。 Miriam 对 Moses 的黑人妻子很生气，上帝说，“Miriam，你喜欢白人吗？你喜欢白色吗？好吧，我会让你变白，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我会让你变白。”他使她的皮肤“长了麻风病，白如雪”。所以我认为这里有一个关于这件事的戏剧。上帝说：“你喜欢白色，我会让你变成纯白色。”她得了麻风病，所以我只是认为这是一种幽默的讽刺。</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为什么亚伦没有被任何东西击中？亚伦在这里不明白。有人说他为什么挑女人，莫非米丽亚姆是主要代言人。但是也有可能阿龙得了麻风病是怎么回事？亚伦是什么？他不仅仅是一个牧师。亚伦是大祭司。亚伦是国家的大祭司。如果他得了麻风病那可不好，因为它会影响整个国家。所以米利暗得了麻风病，亚伦逃脱了，但他被神斥责了。这是一段关于异族通婚的文章，所以我的意思是</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在谴责异族通婚时</w:t>
      </w:r>
      <w:r xmlns:w="http://schemas.openxmlformats.org/wordprocessingml/2006/main" w:rsidRPr="000A5452">
        <w:rPr>
          <w:rFonts w:ascii="Times New Roman" w:eastAsia="Times New Roman" w:hAnsi="Times New Roman" w:cs="Times New Roman"/>
          <w:sz w:val="26"/>
          <w:szCs w:val="26"/>
        </w:rPr>
        <w:t xml:space="preserve">要小心。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Aaron 和 Miriam 这样做了，而且后果相当严重。上帝接手了他们的案子。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摩西和谦卑以及 Num 的作者身份。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呐，有一节经文我在这里跳过了，我想提出来。我跳过了第12章第3</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节</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，这节经文是用来说明摩西不是摩西写的摩西五经。摩西不可能在第 12 章第 3 节中写下这节经文。它说在摩西、亚伦和米利暗之间的这场冲突中，你得到了这个声明。现在是谁在写这篇文章，我建议是摩西在写这些东西，这是声明。摩西怎么会这样写呢？ “现在摩西是一个非常谦虚的人？”摩西现在是不是在写：“摩西为人极其谦卑”？你对此有什么印象吗？人们对他们所问的内容产生了冲突：摩西怎么会这样写呢？这将是一个非常傲慢的声明？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“现在摩西是一个非常谦虚的人。”</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顺便说一句，谦虚的本质是什么，骄傲的本质是什么？在别人身上很容易看到骄傲吗？几乎不可能看到你自己吗？骄傲很容易在别人身上发现，很难在</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自己身上看到</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。这意味着</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如果你</w:t>
      </w:r>
      <w:r xmlns:w="http://schemas.openxmlformats.org/wordprocessingml/2006/main" w:rsidR="00044FA5">
        <w:rPr>
          <w:rFonts w:ascii="Times New Roman" w:eastAsia="Times New Roman" w:hAnsi="Times New Roman" w:cs="Times New Roman"/>
          <w:sz w:val="26"/>
          <w:szCs w:val="26"/>
        </w:rPr>
        <w:t xml:space="preserve">把骄傲当作一个问题来处理，你会自己去发现它吗？</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可能不会。</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您需要什么帮助？现在这是宗教的答案，圣灵，这是一个很好的答案。你需要</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一个朋友吗</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？有没有朋友能告诉你，你是不是骄傲自大？朋友能在你身上看到它吗？</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曾几何时，我问我妻子这个问题。这是我最后一次问这个问题，她告诉我真相。她认识我吗？是的，她的确。她只是基本上，我在想我们有这种爱的关系，她会善良和温柔。她拔出两把枪，砰！那是我最后一次问这个问题。但我要说的是，她很可能是对的。她能在</w:t>
      </w:r>
      <w:r xmlns:w="http://schemas.openxmlformats.org/wordprocessingml/2006/main" w:rsidRPr="000A5452">
        <w:rPr>
          <w:rFonts w:ascii="Times New Roman" w:eastAsia="Times New Roman" w:hAnsi="Times New Roman" w:cs="Times New Roman"/>
          <w:sz w:val="26"/>
          <w:szCs w:val="26"/>
        </w:rPr>
        <w:t xml:space="preserve">我</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身上看到骄傲和傲慢的轮廓吗？</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答案是肯定的。所以我要问的是，你必须有耳朵才能听到好朋友告诉你的事情吗？小心骄傲和谦卑。现在摩西写下这句话。一个谦虚的人有可能知道他们是谦虚的吗？我想这是可能的。</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现在</w:t>
      </w:r>
      <w:r xmlns:w="http://schemas.openxmlformats.org/wordprocessingml/2006/main" w:rsidRPr="000A5452">
        <w:rPr>
          <w:rFonts w:ascii="Times New Roman" w:eastAsia="Times New Roman" w:hAnsi="Times New Roman" w:cs="Times New Roman"/>
          <w:sz w:val="26"/>
          <w:szCs w:val="26"/>
        </w:rPr>
        <w:t xml:space="preserve">让我读一读这节经文的其余部分：“摩西为人极其谦卑，比地上任何人都谦卑。”现在他很谦虚，但比地球上任何人都谦虚。你一定是在开玩笑吧。这是傲慢的说法吗？现在你说上帝让他写下来，所以他就写下来了。那么你如何处理这</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节经文。</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有人说摩西不可能写下这节经文。这节经文不是出自摩西的笔下。从摩西的笔下会很奇怪。有没有可能是约书亚在这里写的？顺便问一下，约书亚要完成申命记吗？申命记末尾的摩西在哪里？他死了。据我所知，当你死了的时候很难写。所以摩西并没有写下申命记的结尾。所以约书亚很可能写下了申命记的结尾。约书亚记是否有可能通过这些叙述并在要点上发表评论？因此，约书亚很有可能会说：“摩西是地球上最谦卑的人。”约书亚有没有可能尊敬摩西，而摩西是他的</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导师。</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所以这很可能是约书亚本人的声明。所以这是可能的。顺便说一下，NIV 把它放在括号里只是说它可能是约书亚或类似的插入。</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这是另一种看待它的方式。一个谦虚的人能写</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这个吗？</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我们</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以前问过这个问题。谦虚真的是问题所在吗？</w:t>
      </w:r>
      <w:r xmlns:w="http://schemas.openxmlformats.org/wordprocessingml/2006/main" w:rsidR="000837B4">
        <w:rPr>
          <w:rFonts w:ascii="Times New Roman" w:eastAsia="Times New Roman" w:hAnsi="Times New Roman" w:cs="Times New Roman"/>
          <w:sz w:val="26"/>
          <w:szCs w:val="26"/>
        </w:rPr>
        <w:t xml:space="preserve">他被他的兄弟姐妹攻击，谦虚真的是问题吗？我不确定谦虚真的是问题所在。还有另一种翻译方式。</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这个词'</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鬼</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也可以翻译成别的意思。不能译为“卑微”，而是摩西更“受压迫”。这里译为“谦卑”的词也可以译为“受压迫”。让我现在用“受压迫”而不是“谦卑”这个词来读这节经文。这个词可以表示任何一个。 “现在摩西是一个</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非常</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受压迫的人，比地上任何人都更受压迫。”摩西能写下那句话吗？是的。</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摩西说，“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以色列人</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关注我，我厌倦了这些人向我要食物和水。人是一回事，现在我的兄弟姐妹都在处理我的案子，所以现在连我自己的家人也在这样对我。”所以摩西当时感到更加压抑。所以，如果你从“受压迫”的意义上来理解它，它就很适合摩西，也非常适合这里的上下文。所以老实说，我喜欢那个翻译。现在出了什么问题？</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你的</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NIV，你的 NSRV，你的 King James 都说“谦逊”，而希尔德布兰特说“压迫”，哪个是对的？不，实际上，你知道</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威尔逊博士</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做了 NIV 的一部分，而威尔逊从来没有错。这只是诚实的事实。但我要说的是我必须退缩。它可以翻译为“谦逊”。它可能是“被压迫”，所以坦率地说，我认为它说的是“被压迫”，但我可能是错的；所有其他翻译都说“谦逊”。所以我必须在这里谦虚一点，说“压迫”了自己。我给它大约 60-40 的比例。我不是教条</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地</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或任何东西。我认为这可能是对的，但我也可能是错的。但我喜欢它，因为我认为它更符合上下文。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差遣探子进入应许之地</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我们正在进入第 13 章和第 14 章，这是在民数记 12 章之后，摩西是地球上最谦卑的人。在第 13 章和第 14 章，摩西将派遣探子进入那地，第 13 章和第 14 章是旧约中的巨大章节。这绝对是巨大的，因为他们要出去侦察应许之地。请记住，你们是以色列的土地。你们是约旦、</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加利利海</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、死海。你们是以色列。你们是地中海。他们</w:t>
      </w:r>
      <w:r xmlns:w="http://schemas.openxmlformats.org/wordprocessingml/2006/main" w:rsidR="00ED4906" w:rsidRPr="000A5452">
        <w:rPr>
          <w:rFonts w:ascii="Times New Roman" w:eastAsia="Times New Roman" w:hAnsi="Times New Roman" w:cs="Times New Roman"/>
          <w:sz w:val="26"/>
          <w:szCs w:val="26"/>
        </w:rPr>
        <w:t xml:space="preserve">从一个叫</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加低斯的地方</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派出间谍</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加低斯</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在西奈沙漠北部的这里，他们正派探子进入应许之地，就在这里，这个家伙正挠着脖子。他是希伯伦。他们会上到希伯伦，他们会得到这些非凡的葡萄，这些葡萄直到今天仍然很好。他们将带着这些葡萄从应许之地回来。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上帝能改变他的想法吗？上帝是静态的还是动态的？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因此，</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让我们先回答一些关于承诺中的间谍活动的问题。关于民数记第 13 章和第 14 章的经文，我</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有</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一些问题想问。第一个问题是上帝能改变吗？如果上帝是完美的，他怎么能改变呢？上帝是静止的还是动态的？动态的会有更多变化的感觉，静态的会有更多的感觉，上帝是固定的，他不能改变。那么</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上帝，</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他是静止的还是动态的？文字说了什么？他有可能思考或互动吗？作为改变的一部分，上帝如何思考或与人互动是当你来回与你改变和互动的人交谈时。与一个永不改变的人的关系如何可能？</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什么</w:t>
      </w:r>
      <w:r xmlns:w="http://schemas.openxmlformats.org/wordprocessingml/2006/main" w:rsidR="00ED4906" w:rsidRPr="000A5452">
        <w:rPr>
          <w:rFonts w:ascii="Times New Roman" w:eastAsia="Times New Roman" w:hAnsi="Times New Roman" w:cs="Times New Roman"/>
          <w:sz w:val="26"/>
          <w:szCs w:val="26"/>
        </w:rPr>
        <w:t xml:space="preserve">永远不变？你有没有和一块石头发生过关系？你养过宠物石头吗？现在你可以跟石头说所有你想说的，你可以抚摸它，打扮它，对它好一点，但它仍然是一块石头。岩石永远不会改变，所以在你完成它之后，你说，岩石仍然是岩石。您如何与不变的事物建立关系</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这是个问题，对吧？我不在乎任何电影，如果这个人永远不会改变它会成为一个问题。所以，我们开始吧。</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如果他是动态的，你说上帝确实与人互动，如果他是动态的，他在什么意义上或在哪些方面是动态的。一切都可以争取吗？我的意思是上帝能改变一切吗？我的意思是，如果他有一天早上起床说，“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你</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知道我这辈子都很好。你知道做好人真的很无聊，我想度过激动人心的一天，也许我今天要尝试做坏人。我今天要变坏，要兴奋一些。”如果上帝想要变坏，他能做到吗？这有点回到那些哲学问题，上帝不能做什么？上帝能造出一块大到连他都拿不动的石头吗？你说得好，那肯定没有上帝，因为如果上帝不能制造一块</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大到他无法捡起来的石头</w:t>
      </w:r>
      <w:r xmlns:w="http://schemas.openxmlformats.org/wordprocessingml/2006/main" w:rsidR="0012198B">
        <w:rPr>
          <w:rFonts w:ascii="Times New Roman" w:eastAsia="Times New Roman" w:hAnsi="Times New Roman" w:cs="Times New Roman"/>
          <w:sz w:val="26"/>
          <w:szCs w:val="26"/>
        </w:rPr>
        <w:t xml:space="preserve">，那么他一定不是全能的。你理解嵌入在问题中是矛盾的。所以这是一个愚蠢的问题，基本上是什么。但是上帝能改变他自己的一切吗，或者上帝不能改变他自己内在的某些事情，你如何处理这些事情？上帝还会经历</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选择吗，</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上帝能在当下做出选择吗？你说，“希尔德布兰特现在对上帝意味着什么。”我们与时间在这件事上，但上帝现在可以做出选择，还是上帝在世界建立之前做出了所有选择？因此，现在他正在经历我很久以前做出的这些选择，所以现在我正在经历这个、这个、这个和这个。所以现在上帝正在经历他很久以前选择的事情。上帝现在可以选择，还是所有的选择都已经做出了？因此，这些是随之而来的一些问题。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派遣探子</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现在</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，这是《民数记》第 13 章的故事：地上的巨人。摩西派探子进入那地有错吗？曾经有人告诉我，摩西派探子进入那地是错误的，因为他应该相信上帝，不派探子去拿那地。为什么那不对？因为民数记13章说，“耶和华对摩西说，‘要派人去察看迦南地。’”谁告诉摩西要派探子出去？上帝做到了。所以摩西没有错，顺便说一下，约书亚会派间谍去耶利哥吗？你们已经读过了！约书亚派出探子，然后他们就去占领了耶利哥。一个人事奉上帝并没有错，但这并不意味着一个人必须是哑巴。所以你派出探子去侦察这片土地，看看你是否要占领这片土地。所以上帝吩咐他们派遣探子出去。</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探子出去的时候看见了什么？美丽之地 13 章 26 节，随后他们出去，看见一片流奶与蜜之地。我喜欢这句话你在“流奶与蜜之地”之前听过这句话吗？我总是从中得到乐趣，因为当你们听到牛奶时，你们会想到“牛”。问题是，牛在沙漠里怎么办？当它谈论牛奶时，它是在谈论牛奶吗？没有。沙漠里有什么动物？</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山羊。</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所以当</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它</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谈论</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牛奶时，它是在谈论</w:t>
      </w:r>
      <w:r xmlns:w="http://schemas.openxmlformats.org/wordprocessingml/2006/main" w:rsidR="00F14A54">
        <w:rPr>
          <w:rFonts w:ascii="Times New Roman" w:eastAsia="Times New Roman" w:hAnsi="Times New Roman" w:cs="Times New Roman"/>
          <w:sz w:val="26"/>
          <w:szCs w:val="26"/>
        </w:rPr>
        <w:t xml:space="preserve">山羊奶，而不是牛奶。当它谈论蜂蜜时，你们坐在那里想着从罐子里倒出来的好蜂蜜，这一切都是甜蜜的蜂蜜。很多人认为这种牛奶是山羊奶，这种蜂蜜是枣酱。换句话说，他们把枣子打成这种非常甜的果酱。但问题是，如果你告诉美国人他们要去“山羊奶和枣酱”的应许之地，每个人都会说我不想去那里。让我们留在这儿，然后去麦当劳。但这可能是事实。这是“山羊奶和枣果酱”。牛在巴山一带一带。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卡低斯</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巴尼亚</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其实我应该告诉你一个关于</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卡低斯</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的故事</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。曾几何时，我去了以色列，当时我正在开发一个名为“</w:t>
      </w:r>
      <w:r xmlns:w="http://schemas.openxmlformats.org/wordprocessingml/2006/main" w:rsidRPr="00F14A54">
        <w:rPr>
          <w:rFonts w:ascii="Times New Roman" w:eastAsia="Times New Roman" w:hAnsi="Times New Roman" w:cs="Times New Roman"/>
          <w:i/>
          <w:iCs/>
          <w:sz w:val="26"/>
          <w:szCs w:val="26"/>
        </w:rPr>
        <w:t xml:space="preserve">在耶路撒冷迷路”的程序</w:t>
      </w:r>
      <w:r xmlns:w="http://schemas.openxmlformats.org/wordprocessingml/2006/main" w:rsidR="00ED4906" w:rsidRPr="000A5452">
        <w:rPr>
          <w:rFonts w:ascii="Times New Roman" w:eastAsia="Times New Roman" w:hAnsi="Times New Roman" w:cs="Times New Roman"/>
          <w:sz w:val="26"/>
          <w:szCs w:val="26"/>
        </w:rPr>
        <w:t xml:space="preserve">。所以我的儿子扎克和我正在拍摄这些照片，我们沿着埃及南部的这里下山，我们停在一个检查站，基本上是另一边的埃及和这边的以色列。以色列士兵走过来，我说我们要沿着这条路行驶。有一条下坡路，我想沿着这条路行驶，因为沿着这条路是一座 2000 英尺高的山，我可以爬上去拍一张</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卡低斯的照片</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。现在为什么是</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卡低斯</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这么重要？那里有泉水，当以色列人在旷野漂流 40 年时，他们去了哪里？</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加低斯</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就在那里。</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我可以从这座山上拍到它的照片，尽管</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它</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在埃及，我可以在大约 20 英里以下的地方击落它。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所以我们把车开到检查站，那个人说：“嘿，我不能让你进去，因为你要么必须有一名以色列士兵，要么必须有枪。我们没有枪，所以我想。真臭，我从美国远道而来，这家伙不让我进去。我知道这条路往那里走。所以我和我的儿子沿着这条路往回走了大约半英里，我看到这条土路开到一边，所以我心想，“你知道我敢打赌，土路绕过那个检查站。”我想，“疯了，我不是从美国远道而来，我要做这个。”所以我们开着这辆小车沿着这条土路行驶，你知道到处都是石头弹跳，你猜怎么着，它绕过了他们从未见过我们的检查站。所以我们回到</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这条单行道上</w:t>
      </w:r>
      <w:r xmlns:w="http://schemas.openxmlformats.org/wordprocessingml/2006/main">
        <w:rPr>
          <w:rFonts w:ascii="Times New Roman" w:eastAsia="Times New Roman" w:hAnsi="Times New Roman" w:cs="Times New Roman"/>
          <w:sz w:val="26"/>
          <w:szCs w:val="26"/>
        </w:rPr>
        <w:t xml:space="preserve">。没有两条车道，一条车道。我们开车往下走大约 50 英里，我们爬上了这座山，我拍到了</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加低斯</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。我得到了它。现在，埃及士兵开着他们的悍马车来回走动，他们拿着机关枪，我的儿子们冲着我尖叫，爸爸会被杀的，这些家伙就在那里，他们可以射杀我们。我们距离</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不到</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码。所以他对这些家伙很生气，但显然他们没有射杀我们。我们到了那里，我们得到了照片。所以他就这些机枪骚扰我并被枪杀。所以我以为他极度恐高，我知道这一点，这条路真的有八英尺宽，就是整条路，所以我们要爬上这座山，我来到这个地方，我注意到有几百英尺的落差，所以我将汽车拉到它的边缘。我跳出来说，“嘿，扎克，让我们拍张照片吧。他打开车门，它直接向下 400 英尺。”你说你不会这样对你的孩子？我去过那里做过那件事。你可以看到他直视下方时脸上的恐惧。没有护栏。</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但这不是真正的问题，只是为了好玩。现在，发生的事情是你向下行驶了大约 150 英里，现在真正的问题是我来到了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Sheva下面的检查站</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。现在有什么</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问题。</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我现在</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在检查站的哪一边</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？我沿着路走，停在检查站，但现在出了什么问题。我在禁止侵入区域，我在检查站的错误一侧，我把车停了下来。所以这就是当</w:t>
      </w:r>
      <w:r xmlns:w="http://schemas.openxmlformats.org/wordprocessingml/2006/main" w:rsidR="00ED4906" w:rsidRPr="000A5452">
        <w:rPr>
          <w:rFonts w:ascii="Times New Roman" w:eastAsia="Times New Roman" w:hAnsi="Times New Roman" w:cs="Times New Roman"/>
          <w:sz w:val="26"/>
          <w:szCs w:val="26"/>
        </w:rPr>
        <w:t xml:space="preserve">你被抓到</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时你会做的</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我想，“天哪，我们太痛苦了，这真的很糟糕，因为现在我们必须出去，但我们不能出去，因为我们在这个禁止侵入区事物。所以那是你扮演真正愚蠢的美国人的时候。我只是一个愚蠢的美国人。所以我停下来问有人知道贝尔谢巴在这附近的什么地方</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吗</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？好吧，贝尔谢巴</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在</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这里</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显然我对这片土地了如指掌。那家伙看着我，贝尔谢巴是什么</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意思</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？好吧，我说我们一定是迷路了，我们找不到去贝尔谢巴的路</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了</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。哪里是？我怎么找到它？我也懂希伯来语。我能听到他用希伯来语和其他人说话吗？我能理解他说的一切。他认为我是美国人。好吧，我能听到他说的不太好。然后这个中士停了下来，他说，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w:t>
      </w:r>
      <w:r xmlns:w="http://schemas.openxmlformats.org/wordprocessingml/2006/main" w:rsidR="00ED4906" w:rsidRPr="000A5452">
        <w:rPr>
          <w:rFonts w:ascii="Times New Roman" w:eastAsia="Times New Roman" w:hAnsi="Times New Roman" w:cs="Times New Roman"/>
          <w:sz w:val="26"/>
          <w:szCs w:val="26"/>
        </w:rPr>
        <w:t xml:space="preserve">好吧，我要去贝尔谢巴，</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你</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可以跟我来。”所以我说“好的，谢谢，谢谢。所以我们跟着他，摆脱了困境，但实际上这很棘手，也不是很有趣。</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于是以色列人上到</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加低斯</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巴尼亚</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进入陆地。他们带回了所有这些葡萄，说：“这是这片土地的果实，那是流奶与蜜之地。”但问题是什么？他们有蚱蜢的视力。他们基本上说第 13 章第 33 节说，对</w:t>
      </w:r>
      <w:r xmlns:w="http://schemas.openxmlformats.org/wordprocessingml/2006/main" w:rsidR="00ED4906" w:rsidRPr="000A5452">
        <w:rPr>
          <w:rFonts w:ascii="Times New Roman" w:eastAsia="Times New Roman" w:hAnsi="Times New Roman" w:cs="Times New Roman"/>
          <w:sz w:val="26"/>
          <w:szCs w:val="26"/>
        </w:rPr>
        <w:t xml:space="preserve">这些</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和</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Rephaim来说</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，“我们就像蚱蜢</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。你还记得这片土地上的这些巨人吗？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和</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Rephaim</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以及我们在自己眼中就像蚱蜢，在他们眼中我们也一样。”那里的这些人太大了，他们会像蚂蚱一样把我们压扁。我们不能上去，那里有巨人。所以他们基本上保释了。</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然后</w:t>
      </w:r>
      <w:r xmlns:w="http://schemas.openxmlformats.org/wordprocessingml/2006/main" w:rsidR="00ED4906" w:rsidRPr="000A5452">
        <w:rPr>
          <w:rFonts w:ascii="Times New Roman" w:eastAsia="Times New Roman" w:hAnsi="Times New Roman" w:cs="Times New Roman"/>
          <w:sz w:val="26"/>
          <w:szCs w:val="26"/>
        </w:rPr>
        <w:t xml:space="preserve">是</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对</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上帝的控告。对了，12个探子上去的时候，只有两个没有脱身的是谁？这些名字很重要。</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迦勒和约书亚。</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摩西离开现场后，约书亚会接替摩西吗</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迦勒，你们在约书亚记中读过有关迦勒的任何内容吗？你还记得迦勒有自己的土地吗，所有其他 40 岁以上的人都会</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死。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Caleb，我称他为“狗人”，Caleb 的意思是“狗”。这家伙是个斗士吗，你还记得吗？即使在他年老时，他也大约 75 岁了，他说，“我要出去，像我小时候一样占领这片土地，即使他是老人接管他的领地。他准备为他的土地而战。所以他真的是一种有魄力的人。上帝保佑迦勒和约书亚。</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但是人们在第 13 章第 3 和第 4 节中提出对上帝的指控，看看这个：“为什么上帝将我们带到这片土地只是为了倒在刀剑下，我们的妻子和孩子将被掠夺。我们回埃及不是更好吗？”他们彼此说：“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我们</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应该选一个领袖，然后回埃及去。”顺便说一句，上帝会因为对他的救助而对他们结霜吗？当他们准备好进入应许之地时，他们不会相信他会进入那片土地。他们想摆脱困境并返回埃及。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上帝决心毁灭以色列</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上帝的回应是什么？约书亚和迦勒是勇敢的人，有远见的人，他们说我们可以去那里，我们可以靠着主的力量做到这一点。他们投了反对票。那么少数人总是错的吗？在这里你有少数，二对十，少数是对的。他们本该上去进入那地。约书亚和迦勒蒙神祝福。</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但是</w:t>
      </w:r>
      <w:r xmlns:w="http://schemas.openxmlformats.org/wordprocessingml/2006/main" w:rsidR="00ED4906" w:rsidRPr="000A5452">
        <w:rPr>
          <w:rFonts w:ascii="Times New Roman" w:eastAsia="Times New Roman" w:hAnsi="Times New Roman" w:cs="Times New Roman"/>
          <w:sz w:val="26"/>
          <w:szCs w:val="26"/>
        </w:rPr>
        <w:t xml:space="preserve">现在有什么问题？上帝会扭曲人吗？上帝的回应，第 14 章第 11 节：上帝对摩西说，注意他是怎么做的。他在反问句中这样做。这是上帝现在提出反问句。 “这些人要蔑视我多久？尽管有这些神奇的迹象，他们还要拒绝相信我多久？”</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如果</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我</w:t>
      </w:r>
      <w:r xmlns:w="http://schemas.openxmlformats.org/wordprocessingml/2006/main" w:rsidR="00ED4906" w:rsidRPr="000A5452">
        <w:rPr>
          <w:rFonts w:ascii="Times New Roman" w:eastAsia="Times New Roman" w:hAnsi="Times New Roman" w:cs="Times New Roman"/>
          <w:sz w:val="26"/>
          <w:szCs w:val="26"/>
        </w:rPr>
        <w:t xml:space="preserve">能看到上帝行神迹，我就会终生相信上帝。你有没有想过？如果上帝能在我的日子里创造奇迹，我会相信我的余生。这些人看见神了吗？是的。他们相信上帝吗？不，即使有奇迹，人们也不相信上帝。他们到处都有奇迹，每天都有吗哪，还有从岩石中流出的水，但他们仍然不相信上帝。 “尽管我在他们中间行了一切神迹，他们仍不相信我要到几时呢？”</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然后</w:t>
      </w:r>
      <w:r xmlns:w="http://schemas.openxmlformats.org/wordprocessingml/2006/main" w:rsidR="00ED4906" w:rsidRPr="000A5452">
        <w:rPr>
          <w:rFonts w:ascii="Times New Roman" w:eastAsia="Times New Roman" w:hAnsi="Times New Roman" w:cs="Times New Roman"/>
          <w:sz w:val="26"/>
          <w:szCs w:val="26"/>
        </w:rPr>
        <w:t xml:space="preserve">上帝说：“我要用瘟疫击杀他们，但我要使你 [摩西] 成为一个比他们更大更强的国家。”摩西说：“上帝啊，这些人也让我很痛。做吧。去争取上帝，让我成为一个国家。上帝真是个好主意。我喜欢！”没有错。摩西做什么？摩西然后不同意</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上帝，</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上帝说他要击倒这个国家吗？上帝说：“我要击倒这个国家，我要使你 [摩西] 成为一个比他们更大的国家。”这就是上帝在第 12 节中所说的。上帝说：“我要击杀他们，使国比他们强大。”这在很大程度上是由于他们的不信和对上帝的蔑视。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摩西与神辩论</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摩西</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如何</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与上帝辩论？上帝说：“我要消灭他们。” “摩西对耶和华说：‘埃及人必因你的能力听见你</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将这些人从他们中间领上来的事，并将这事告诉那地的居民。”然后让我跳到第 16 节：“埃及人</w:t>
      </w:r>
      <w:r xmlns:w="http://schemas.openxmlformats.org/wordprocessingml/2006/main" w:rsidR="00C910AF">
        <w:rPr>
          <w:rFonts w:ascii="Times New Roman" w:eastAsia="Times New Roman" w:hAnsi="Times New Roman" w:cs="Times New Roman"/>
          <w:sz w:val="26"/>
          <w:szCs w:val="26"/>
        </w:rPr>
        <w:t xml:space="preserve">会说，耶和华无法领这些人进入他起誓应许他们之地，所以他在沙漠中屠杀了他们。”所以，换句话说，摩西是在说，“上帝，你的名誉受到威胁，埃及人会说，‘嘿，上帝把他们带出埃及已经够好了，但他不能把他们带到应许之地，所以他在沙漠中杀死了他，因为他不够强壮。所以上帝啊，如果你在沙漠中杀死他们，埃及人就会得出这样的结论。你的声誉就在这里。”</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然后</w:t>
      </w:r>
      <w:r xmlns:w="http://schemas.openxmlformats.org/wordprocessingml/2006/main" w:rsidR="00ED4906" w:rsidRPr="000A5452">
        <w:rPr>
          <w:rFonts w:ascii="Times New Roman" w:eastAsia="Times New Roman" w:hAnsi="Times New Roman" w:cs="Times New Roman"/>
          <w:sz w:val="26"/>
          <w:szCs w:val="26"/>
        </w:rPr>
        <w:t xml:space="preserve">摩西继续他论证的第二部分。他说：“现在愿主的力量彰显出来，正如你所宣告的那样。”上帝，你是大能的，你是坚强的，这是你的力量主：主不轻易发怒，有丰盛的慈爱，赦免罪恶和叛逆。”那么，“上帝不轻易发怒，充满慈爱”这句话在哪里出现？有没有人记得当摩西躲在岩石的裂缝中时，上帝经过，据说上帝不轻易发怒，充满慈爱？摩西在这里向上帝引用了这句话。所以你得到的是摩西在说，“上帝啊，你不能因为你的性格而摧毁他们。你的性格是一个不轻易发怒，</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爱得坚强的人，</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你是一个宽容和慈爱的上帝。你不能因为你的性格和名誉而摧毁他们。”</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o</w:t>
      </w:r>
      <w:r xmlns:w="http://schemas.openxmlformats.org/wordprocessingml/2006/main" w:rsidR="00ED4906" w:rsidRPr="000A5452">
        <w:rPr>
          <w:rFonts w:ascii="Times New Roman" w:eastAsia="Times New Roman" w:hAnsi="Times New Roman" w:cs="Times New Roman"/>
          <w:sz w:val="26"/>
          <w:szCs w:val="26"/>
        </w:rPr>
        <w:t xml:space="preserve">摩西向上帝祈祷，然后发生了什么？在第 20 节下面，我们看到发生了什么。上帝不会击倒他们。第 20 节上帝这样说：“主 [耶和华] 回答说：“我已经照你所求的宽恕了他们。祷告有什么不同吗？上帝说，让我明确地读这节经文，“主回答说：‘我已经按照你的要求宽恕了他们。然而，我指着我活着，也指着耶和华的荣耀充满全地，凡述说我的荣耀和我在埃及行的神迹的人，没有一个会进去。 40 年，直到所有老年人死去。在旷野 40 年，所以任何看到从埃及出来的人都不明白。下一代会和约书亚一起进入这片土地吗？下一代进入，老一代消亡。耶和华是否如摩西所求的那样宽恕了他们？是的。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宽恕和后果</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这就</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提出了另一个关于宽恕本质的问题？是否有可能被原谅，但仍然有后果？当我年轻的时候，我认为你已经被原谅了，所有的后果都会烟消云散，这样你就不必面对后果了。你只要祈求宽恕，上帝就会放你走。没有任何后果。我有没有告诉过你我哥哥刺伤我手臂的事？现在问题是我原谅了我的兄弟吗？是的，我原谅了他。但是我的手臂上还有伤疤吗？是的。所以换句话说，他被原谅了，但还有后果吗？这有点像我告诉过你关于我的朋友埃里克的事，有一个</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醉汉</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杀死了一个年轻人。父母有可能原谅杀死他们儿子的醉汉吗？这是可能的。儿子还死了，后果还成立吗？所以我告诉你</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要</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小心，即使得到宽恕，后果也会随之而来，而这些人就是这样。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上帝</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能改变</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他的想法吗？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现在，让我回去在这里打一些其他的东西。我想处理这个问题：上帝改变主意了吗？在第 12 节他说，“我要击杀他们，使你成为更大的国。”摩西用七节经文祷告，然后在第 20 节神说，“我照你所求的宽恕他们，我不会消灭他们。我本来打算用瘟疫消灭他们，让你成为一个国家。我现在不会那样做，摩西。我会按照你的要求原谅他们。”上帝在这里改变了主意吗？我的问题是上帝可以改变他的想法吗？我想建议上帝可以改变他的想法。 23 号和 19 号正是您要找的。无论如何，上帝也可以改变主意，建议是，是的，上帝在这里改变了主意。</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顺便问一下，你能改变主意吗？你能做上帝做不到的事吗？你说，“好吧，我会犯罪，而上帝不能犯罪。”我说的只是改变一个人的想法，而不是对或错。如果你可以改变你的想法而上帝不能改变他的想法，你明白我在说什么吗？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祷告和改变神的心意</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难道上帝改变了主意，我要消灭他们，摩西祈祷。这告诉你很多关于祷告的事情，不是吗？祷告有什么不同吗？当我年轻的时候，我被教导你祷告不是因为你要改变</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神的心意，你</w:t>
      </w:r>
      <w:r xmlns:w="http://schemas.openxmlformats.org/wordprocessingml/2006/main" w:rsidR="000F4358">
        <w:rPr>
          <w:rFonts w:ascii="Times New Roman" w:eastAsia="Times New Roman" w:hAnsi="Times New Roman" w:cs="Times New Roman"/>
          <w:sz w:val="26"/>
          <w:szCs w:val="26"/>
        </w:rPr>
        <w:t xml:space="preserve">祷告是因为你只是想顺服神。你祷告是因为神命令你祷告。摩西在这里祷告是因为上帝命令他祷告，还是摩西祷告是因为他想有所作为？摩西是否想在这个问题上改变上帝的想法？是的，他有。所以他恳求上帝，“上帝，你不能这样做”，他恳求上帝。所以我是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祷告会有所作为吗？我想说摩西向上帝祈祷，8 节后上帝说，“好吧，我不会，我会按照你的要求原谅他们。”我想告诉你的是，祈祷是非常非常重要的。你知道在祷告中我们可以向宇宙的上帝说话吗？宇宙之神“撒母耳”的意思是“上帝垂听”。老实说，有时候我是一个很无聊的人，</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有时候</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我什至不能让我的妻子听我说话。上帝</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在倾听，</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创造宇宙的上帝在倾听！然后他回答说，“我会按照你的要求原谅他们。”这引发了这场巨大的争论。</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关于选择多种商品</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学生</w:t>
      </w:r>
      <w:r xmlns:w="http://schemas.openxmlformats.org/wordprocessingml/2006/main" w:rsidR="00ED4906" w:rsidRPr="000A5452">
        <w:rPr>
          <w:rFonts w:ascii="Times New Roman" w:eastAsia="Times New Roman" w:hAnsi="Times New Roman" w:cs="Times New Roman"/>
          <w:sz w:val="26"/>
          <w:szCs w:val="26"/>
        </w:rPr>
        <w:t xml:space="preserve">问题：所以我们在错误发生之前改变我们的想法，我们改变它做一个更好的选择。所以上帝改变了主意，那是个错误，但上帝不会犯错误。那他怎么可能改变</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主意。</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如果上帝是完美的，那么上帝怎么会改变主意，因为上帝肯定不会犯错误？</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Hildebrandt Resumes：让我这样处理。我认为您正在考虑完美和单一的优点。如果商品是多重的会怎样？你改变主意不是因为一个错了一个是对的，而是因为那里有两种商品，你可以选择其中一种，然后</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你</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选择了一种而不是另一种？或者也许不是更好，也许你决定选择另一个只是为了选择它？所以我的建议是，可能有多个好的选择，上帝可以在它们之间做出选择。也许完美并不</w:t>
      </w:r>
      <w:r xmlns:w="http://schemas.openxmlformats.org/wordprocessingml/2006/main" w:rsidR="00ED4906" w:rsidRPr="000A5452">
        <w:rPr>
          <w:rFonts w:ascii="Times New Roman" w:eastAsia="Times New Roman" w:hAnsi="Times New Roman" w:cs="Times New Roman"/>
          <w:i/>
          <w:iCs/>
          <w:sz w:val="26"/>
          <w:szCs w:val="26"/>
        </w:rPr>
        <w:t xml:space="preserve">完美</w:t>
      </w:r>
      <w:r xmlns:w="http://schemas.openxmlformats.org/wordprocessingml/2006/main" w:rsidR="00ED4906" w:rsidRPr="000A5452">
        <w:rPr>
          <w:rFonts w:ascii="Times New Roman" w:eastAsia="Times New Roman" w:hAnsi="Times New Roman" w:cs="Times New Roman"/>
          <w:sz w:val="26"/>
          <w:szCs w:val="26"/>
        </w:rPr>
        <w:t xml:space="preserve">，但也许有多种完美可以让上帝从 A 点到达 B 点。所以这就是我在这里的建议。也许未来不是单一的，但也许就可能性而言，未来是有潜力的，有多种可能性。换句话说，神能不能达到他的目的，他能不能通过多重来达到这个目的呢？如果</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你允许这些可能性，那是否允许人类自由，是否也允许上帝与人类互动，那么</w:t>
      </w:r>
      <w:r xmlns:w="http://schemas.openxmlformats.org/wordprocessingml/2006/main">
        <w:rPr>
          <w:rFonts w:ascii="Times New Roman" w:eastAsia="Times New Roman" w:hAnsi="Times New Roman" w:cs="Times New Roman"/>
          <w:sz w:val="26"/>
          <w:szCs w:val="26"/>
        </w:rPr>
        <w:t xml:space="preserve">未来将如何塑造？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神是不变的</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现在，汉娜，我需要你拉出民数记 23:19 有人做过玛拉基书吗？她要读一</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节经文，</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她要在这里反驳我。好吧，我会自相矛盾，在这里，看看你的圣经第 23:19 章留在数字中。我们可以去玛拉基做同样的事情。民数记23章19节说：“神非人，必不致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说谎</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；也非人子，必不致回心转意。”所以这似乎与我刚才所说的矛盾，对吧？上帝不能改变他的想法，因为他不是人。</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所以也许上帝如何改变他的想法和人类如何改变他们的想法是不同的。这里的建议是我们改变主意，从错误的事情转向更好的事情。有没有可能上帝在多种善之间改变主意，然后开启了可能性？现在，上帝什么时候不能改变？当上帝给了我们他的应许时，他就不会改变。当他应许某事时，上帝必须遵守他的诺言吗？所以当他答应了什么的时候，他不能改变主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上帝每次开口都是一个应许吗？每次开口都是承诺？顺便说一句，你能做出承诺吗？是的，但你的生活有多少是承诺？对了，是你的一些人生承诺吗？是的，但是你经常用其他方式和各种不同的方式说话吗？所以我在这里的意思是，这段经文所说的是，当上帝给我们他的话时，他不能改变他的话，因为他已经做出了应许。他告诉亚伯拉罕，我要给你土地、种子和祝福，所以上帝无法改变。然而，上帝如何赐给亚伯拉罕土地、后裔和祝福，“如何”，可以变成上帝可以做到的各种不同方式。耶稣必须出生在伯利恒。弥迦书第 5 章第 2</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节</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说，弥赛亚必须出生在犹太的伯利恒。当玛丽和约瑟夫下来时，他们有没有可能穿过撒玛利亚或穿过非利士平原？他们可以通过多种方式到达</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伯利恒吗</w:t>
      </w:r>
      <w:r xmlns:w="http://schemas.openxmlformats.org/wordprocessingml/2006/main" w:rsidR="003F1E71">
        <w:rPr>
          <w:rFonts w:ascii="Times New Roman" w:eastAsia="Times New Roman" w:hAnsi="Times New Roman" w:cs="Times New Roman"/>
          <w:sz w:val="26"/>
          <w:szCs w:val="26"/>
        </w:rPr>
        <w:t xml:space="preserve">？上帝说的是，“不，耶稣将出生在伯利恒。”你如何到达那里允许人类的灵活性和人类的选择。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上帝来到扫罗面前 我想是在撒母耳记上 13 章左右 我想是 13:13，类似这样的事情，上帝来到扫罗王面前，他说，“扫罗，如果你听从我的话，我会让你的你若听从我，后裔就永远作以色列的君王。”我在这里的建议是，让我用哲学术语这样说。大神能做个</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if</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语句吗？如果你这样做，那么我将这样做，但如果你这样做，那么我将这样做。上帝可以做条件判断，如果-那么吗？他可以有多个 if-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thens吗</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如果他们这样做，我会这样做等等。在扫罗的这段话中，他说，“如果你有扫罗，我会让你的后裔永远做以色列的国王，但你没有，所以我会在之后寻找一个人我自己的心，”——这是大卫。所以上帝肯定有两条路，扫罗做出选择，然后上帝回应，大卫成为国王。所以是的，撒母耳记上的那段经文很棒，第 21 章中还有另一段关于</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基伊拉城的很棒的经文</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当我们到达那里时，我会过去。所以我的意思是，上帝是有条件的，并不是一切都由上帝决定。现在，顺便问一下，某些事情是神所定的吗？有些东西是固定的，有些东西是不固定的。现在这是否允许多样性，是否允许人类自由？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沉思神的奥秘和奇妙</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现在</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你说，“希尔德布兰特你是说你解决了自由意志与宿命论的问题？答案是：没有。诚实的事实是我想做的是让你感到困惑。但我要说的是，有可能有多种完美供上帝选择。因为我认为上帝足够大；我不必真正回答上帝如何处理条件语句。我所做的只是引用圣经，上帝给扫罗一个“如果”，扫罗说“如果你听从我的话，我会让你永远做王。”上帝自己这么说，所以现在我不是在处理我对多重完美的猜想，而是在处理圣经所说的。如果扫罗顺服神，那么他会永远做王，但因为他没有，现在大卫也处于同样的境地。所以上帝自己使用条件 if 语句。</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顺便</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说</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一句，我想说条件句也一直追溯到</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伊甸园</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。花园里有一棵树， </w:t>
      </w:r>
      <w:r xmlns:w="http://schemas.openxmlformats.org/wordprocessingml/2006/main" w:rsidR="003D664D">
        <w:rPr>
          <w:rFonts w:ascii="Times New Roman" w:eastAsia="Times New Roman" w:hAnsi="Times New Roman" w:cs="Times New Roman"/>
          <w:sz w:val="26"/>
          <w:szCs w:val="26"/>
        </w:rPr>
        <w:t xml:space="preserve">“如果你不吃</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对你有好处。如果你做坏事，你就会离开这里。”所以我认为从一开始，人类就有这个 if 语句，我猜 if 语句来自我们的父亲，他也做出选择。</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在这个问题上有不同意见总是可以的吗？顺便说一句，我不是想说服任何人，我基本上是想迷惑你。教授是否有可能迷惑学生，试图让他们远离上帝，并在圣经中展示谬误，展示所有消极的东西，迷惑学生以破坏宗教</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这就是我想要做的吗，答案是：不。我试图迷惑你，但我试图迷惑你的是，你从认为你知道一些你不知道的事情，转变为说上帝是奇妙的——上帝充满了奇迹。与其说我听不懂你的意思，不如说我要离开这里。另一种方法是像我对我妻子那样做。我们结婚已经超过 36 年了。我了解我的妻子吗？——不！所以我进入</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这个女人的</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脑袋，我说我就是不明白，36 年后你会认为我现在已经有了线索。现在，如果我不理解你，</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我</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就会退出，这就是一步。是不是又要过来说你厉害，我不懂你请帮我懂你好吗？这是对恋爱中的人的运动吗？我要说的是，上帝是奇妙的，奇迹是混乱会把我们吸引到他身边，说我想探索，我想更多地了解上帝。我想追溯他的思想，看看神是怎么运行的，看看神喜欢什么，喜欢什么，不喜欢什么，他是怎么想事情的。那个奇迹，吸引着我们对他的热爱和追求。奇迹使我们追求上帝。奥秘吸引了我们，而不是混乱。</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但是，如果我们认为我们了解上帝，那么会发生什么呢？如果我们认为我们知道我们追求吗？不，因为那时我们对我们所知道的感到满意。我们感觉很舒服。当我年轻的时候，我担任一个职位，我会继续阅读这些上帝充满活力的经文。所以我更倾向于动态，但我的很多最好的朋友真的很喜欢事物的预定方面，多年来我已经远离它，主要是因为像这样的文本。</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顺便说一句，如果你想摆脱我的思维方式或其他思维方式，你可以说上帝提前知道摩西要祈祷。他提前知道摩西要祈祷，所以整件事就是他说，“摩西，我要消灭他们”，因为他希望摩西为人民挺身而出。他知道摩西会，他也知道他不会消灭他们。所以他更多是为了摩西的发展。每个人都看到了吗？所以上帝这样做只是为了让摩西成为一个更好的人。此处的文本中有任何内容还是我们只是编造的？这些都不是在文本中。那是推测。</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另一种解决这个问题的方法是说我们作为人类无法理解上帝。所以上帝把自己描绘成一个人。他把自己描绘成一个人，这样我们才能理解他。所以看起来上帝改变了他的想法，尽管他从未真正改变过他的想法。上帝正在拟人化地描绘自己。上帝用人的方式来表达自己，以便我们能够理解他。这也用于他们所说的这类</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段落</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，上帝只是告诉我们一种看待它的人的方式，但那并不是上帝真正的方式。但我真的不相信，因为我们是按照上帝的形象造的，我们能理解很多关于上帝的事吗？</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说了</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这么多，</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让我跳到整个讨论中我最喜欢的段落，我认为它是在以赛亚书第 40 章第 28 节中。以赛亚书第 40 章是圣经中最不可思议的章节之一，在以赛亚书第 40 章中他说了这个. “难道你不知道，你没有听说过，耶和华是永在的神，是地极的创造者。他不会疲倦或厌倦。”</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美丽的诗句，对吧？</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然后它说：“他的理解无人能测透。”这告诉我我们是否会解决这个问题？答案是：没有。它非常适合与来自不同背景的不同人讨论半个晚上的公牛会议，但上帝说，“没有人能理解我的理解。”我们可以了解很多关于上帝的事。我们能说我们对神一无所知吗？我们不能这么说，因为他已经在他的话中启示了自己，但我们不能完全了解上帝。我们无法用我们的思想包围上帝。我们能否对我们在脑海中对上帝的看法感到自在</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我们的</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心就变成了偶像</w:t>
      </w:r>
      <w:r xmlns:w="http://schemas.openxmlformats.org/wordprocessingml/2006/main" w:rsidR="003F1E71">
        <w:rPr>
          <w:rFonts w:ascii="Times New Roman" w:eastAsia="Times New Roman" w:hAnsi="Times New Roman" w:cs="Times New Roman"/>
          <w:sz w:val="26"/>
          <w:szCs w:val="26"/>
        </w:rPr>
        <w:t xml:space="preserve">。换句话说，我们心中有一个盒子，里面装着上帝。</w:t>
      </w:r>
      <w:r xmlns:w="http://schemas.openxmlformats.org/wordprocessingml/2006/main" w:rsidR="00ED4906" w:rsidRPr="000A5452">
        <w:rPr>
          <w:rFonts w:ascii="Times New Roman" w:eastAsia="Times New Roman" w:hAnsi="Times New Roman" w:cs="Times New Roman"/>
          <w:sz w:val="26"/>
          <w:szCs w:val="26"/>
        </w:rPr>
        <w:t xml:space="preserve">我想做</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的</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是把那些盒子吹走，说：上帝就是上帝。这应该会引起神秘感和惊奇感，吸引你终生追求他。</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一些矛盾，比如摩西的谦逊是翻译问题，老实说，其中一些很容易，因为你明白了。其他矛盾是你可以解决的逻辑矛盾</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会有不同类型的解决方案。其中一些是文化或语言差异，我们可以与之合作。圣经中</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还有</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其他重要的东西，比如我们被难倒的预定与自由意志。我认为那是你转向奇迹和神秘的时候。从某种意义上说，你必须在我们自己的人性中认识到我们是有限的而上帝是无限的。顺便说一句，有限可以理解一些无限吗？是的</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，我们</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可以绘制一些无限的地图，但会有一些你不知道的无限部分，但它确实是你周围无限的一部分。所以在某些时候，需要谦虚地说他的理解是深不可测的。这导致我更加追求他，而不是放弃。它使我更加追求上帝。追求他不是为了遏制或详尽地理解他，而是为了探索上帝的奇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可拉</w:t>
      </w:r>
      <w:proofErr xmlns:w="http://schemas.openxmlformats.org/wordprocessingml/2006/main" w:type="spellEnd"/>
      <w:r xmlns:w="http://schemas.openxmlformats.org/wordprocessingml/2006/main" w:rsidRPr="006F536B">
        <w:rPr>
          <w:rFonts w:ascii="Times New Roman" w:eastAsia="Times New Roman" w:hAnsi="Times New Roman" w:cs="Times New Roman"/>
          <w:b/>
          <w:bCs/>
          <w:sz w:val="26"/>
          <w:szCs w:val="26"/>
        </w:rPr>
        <w:t xml:space="preserve">叛乱</w:t>
      </w:r>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w:t>
      </w:r>
      <w:r xmlns:w="http://schemas.openxmlformats.org/wordprocessingml/2006/main" w:rsidR="00ED4906" w:rsidRPr="000A5452">
        <w:rPr>
          <w:rFonts w:ascii="Times New Roman" w:eastAsia="Times New Roman" w:hAnsi="Times New Roman" w:cs="Times New Roman"/>
          <w:sz w:val="26"/>
          <w:szCs w:val="26"/>
        </w:rPr>
        <w:t xml:space="preserve">，让我们度过这次</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可拉</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叛乱吧。民数记第十六章是</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可拉的</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背叛。让我来解释一下并谈谈这个。在</w:t>
      </w:r>
      <w:r xmlns:w="http://schemas.openxmlformats.org/wordprocessingml/2006/main" w:rsidR="00ED4906" w:rsidRPr="000A5452">
        <w:rPr>
          <w:rFonts w:ascii="Times New Roman" w:eastAsia="Times New Roman" w:hAnsi="Times New Roman" w:cs="Times New Roman"/>
          <w:sz w:val="26"/>
          <w:szCs w:val="26"/>
        </w:rPr>
        <w:t xml:space="preserve">可拉</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第 16 章中</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大坍</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和</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亚比兰</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是利未人，他们来到摩西面前说：“摩西，你和亚伦不是那么炙手可热的人。我们也是利未人。我们也想对上帝来说是特别的。”当我说特别的时候会想到什么？是什么让你认为你对上帝如此特别？所以基本上这是一种特殊和独立的需求。所以</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可拉</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来到摩西面前说：“嘿，我们想要你作为领袖所拥有的一些权利。”所以这就是它的下降方式。在这段叙述中，摩西做了一件他在其他地方很少做的事。通常，当人们来到摩西面前时，上帝会介入，上帝会生气地说，“我要消灭他们”之类的话。在这里，摩西自己对百姓发怒，在第 16 章第 15 节：“摩西就大大地发怒，对耶和华说：‘不要悦纳他们的供物。’”摩西是为百姓祷告还是反对百姓？</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他</w:t>
      </w:r>
      <w:r xmlns:w="http://schemas.openxmlformats.org/wordprocessingml/2006/main">
        <w:rPr>
          <w:rFonts w:ascii="Times New Roman" w:eastAsia="Times New Roman" w:hAnsi="Times New Roman" w:cs="Times New Roman"/>
          <w:sz w:val="26"/>
          <w:szCs w:val="26"/>
        </w:rPr>
        <w:t xml:space="preserve">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不要</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接受他们的奉献。”所以这里摩西扮演了一个新的角色，这就是反调解人的角色。通常情况下，摩西是上帝和他的子民之间的调解人，但在这种情况下，他是反调解人，他在说：“上帝不接受他们的供物或牺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上帝有幽默感吗</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好吧，这是一种讽刺的幽默感。上帝来到</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可拉面前</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你</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想要与众不同和特别吗？好，把你的人都在这里分开。”上帝说，“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然后</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我会把你分开。我会永远和你分开。”地面裂开，将他们全部吞噬，砰砰直下，进入坟墓。所以上帝说，“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你</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想要分别吗？我把你们分开。”这有点像 Miriam，“你想成为白人 Miriam？好吧，我会让你变白。”在这里，你要分开，好，我把你分开。”地裂开了，把他们都吞没了，可</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拉下</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到坑里。</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这与领导者之间的权力斗争有关，当你有领导者时，领导者手下的人有时会破坏领导者吗？他们将各种不良动机投射到领导身上。这段经文所警告的是，摩西是领袖，当这些人过来说：“摩西，我们认为你不那么热情；我们想拥有你拥有的所有特权。”上帝说：“不，摩西是我的人。他是领袖。”所以你必须小心破坏领导者和做出糟糕的陈述和事情，这段话就是其中之一。</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Moses</w:t>
      </w:r>
      <w:r xmlns:w="http://schemas.openxmlformats.org/wordprocessingml/2006/main" w:rsidR="00ED4906" w:rsidRPr="000A5452">
        <w:rPr>
          <w:rFonts w:ascii="Times New Roman" w:eastAsia="Times New Roman" w:hAnsi="Times New Roman" w:cs="Times New Roman"/>
          <w:sz w:val="26"/>
          <w:szCs w:val="26"/>
        </w:rPr>
        <w:t xml:space="preserve">扮演了反调解者而非调解者的新角色。在整个民数记中，他都在为人民祈祷时进行调停。调解员的作用真的很重要。你们有没有为真正重要的人祈祷</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过</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我有四个孩子，我为我的孩子祈祷，我只为我的孩子祈祷一次。一直都是这样，“我从一开始就告诉上帝我祈祷一个祈祷，我是一个非常简单的人。没关系，上帝，每天都是同样的祈祷：我祈祷我的孩子长大后全心全意地爱上帝。我想如果他们全心全意地爱上帝，那么余生就会自理。所以我说，“上帝，我希望我的孩子们爱你。”现在我在撒谎。去年的这个时候，我儿子在阿富汗，他说他们每天出去都会被枪击。他有被炸成碎片的朋友，他</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不得不捡起他们的一部分</w:t>
      </w:r>
      <w:r xmlns:w="http://schemas.openxmlformats.org/wordprocessingml/2006/main" w:rsidR="00D111FB">
        <w:rPr>
          <w:rFonts w:ascii="Times New Roman" w:eastAsia="Times New Roman" w:hAnsi="Times New Roman" w:cs="Times New Roman"/>
          <w:sz w:val="26"/>
          <w:szCs w:val="26"/>
        </w:rPr>
        <w:t xml:space="preserve">。但无论如何，他说他希望自己能忘记，而且他永远不想记住它。他看到的东西他说“任何人都不应该看到，我已经看到了东西。”这真的很糟糕。去年的这个时候，我向上帝祈祷，希望他长大后爱上帝，但我说，“上帝，我还有一件事。我的儿子，我不想让他被杀。你知道这就像老人应该先走，然后是孩子。所以请上帝保佑这个孩子。”问题是我祈求上帝饶他一命还是祈求上帝饶他一命？我求。我求。我只想告诉你，去年我学到了很多关于祷告的知识。顺便说一句，上帝饶了他的命吗？上帝做到了。他的脑袋全乱了，但上帝保住了他的性命。我们只是每天晚上聊天。我们谈了好几个小时，解决了很多他仍未解决的问题。但不管怎样，我要说的是祷告会改变事情吗？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Q. 摩西作为先知和</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阴间</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摩西，这家伙是个先知，他做了一个短期的预言。有短期的预言和长期的。摩西说：“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如果我是</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可拉</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神的先知</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而你攻击我，如果我是真先知，大地就会裂开，把你吞没。”猜猜会发生什么。先知的话应验了吗？是的。它说基本上他们被吞没了。摩西被证明是一位真正的先知，因为他的话完全按照他所说的方式实现。所以基本上地面打开了 [民数记 16:33] 并将它们吞入坑中。正如 NIV 翻译的那样，他们活着进入“坟墓”。 “坟墓”这个词是希伯来文的“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”是</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阴间，</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这是一个模糊的词。它可以表示“坟墓”。它指的是实体坟墓，但也指坟墓之外的坟墓，比如阴暗的世界、阴影的国度和来世之类的东西。这是一个复杂的词，但在这里它只是意味着打开地面，他们死了，他们在坟墓里。</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犹太人对地狱的看法是否与我们不同？很难确切地知道他们对地狱的看法是什么，因为我认为他们对地狱的看法也随着时间而改变。在这些</w:t>
      </w:r>
      <w:r xmlns:w="http://schemas.openxmlformats.org/wordprocessingml/2006/main" w:rsidR="00ED4906" w:rsidRPr="000A5452">
        <w:rPr>
          <w:rFonts w:ascii="Times New Roman" w:eastAsia="Times New Roman" w:hAnsi="Times New Roman" w:cs="Times New Roman"/>
          <w:sz w:val="26"/>
          <w:szCs w:val="26"/>
        </w:rPr>
        <w:t xml:space="preserve">日子</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里，</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它非常阴暗。他们对来世没有太多看法。你知道我在说什么，没有太多的东西。你们现在读了很多旧约，有很多关于天堂的话题吗？</w:t>
      </w:r>
      <w:r xmlns:w="http://schemas.openxmlformats.org/wordprocessingml/2006/main" w:rsidR="00ED4906" w:rsidRPr="000A5452">
        <w:rPr>
          <w:rFonts w:ascii="Times New Roman" w:eastAsia="Times New Roman" w:hAnsi="Times New Roman" w:cs="Times New Roman"/>
          <w:sz w:val="26"/>
          <w:szCs w:val="26"/>
        </w:rPr>
        <w:t xml:space="preserve">地狱</w:t>
      </w:r>
      <w:r xmlns:w="http://schemas.openxmlformats.org/wordprocessingml/2006/main" w:rsidR="00ED4906" w:rsidRPr="000A5452">
        <w:rPr>
          <w:rFonts w:ascii="Times New Roman" w:eastAsia="Times New Roman" w:hAnsi="Times New Roman" w:cs="Times New Roman"/>
          <w:sz w:val="26"/>
          <w:szCs w:val="26"/>
        </w:rPr>
        <w:t xml:space="preserve">也是一样</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37102">
        <w:rPr>
          <w:rFonts w:ascii="Times New Roman" w:eastAsia="Times New Roman" w:hAnsi="Times New Roman" w:cs="Times New Roman"/>
          <w:sz w:val="26"/>
          <w:szCs w:val="26"/>
        </w:rPr>
        <w:t xml:space="preserve">。这不是一个明确的事情。到耶稣和新约时代，似乎有更多的数据指向火烧毁的地方。所以似乎确实有像所多玛和蛾摩拉燃烧之类的预示，燃烧和折磨的地方之类的事情，但在旧约中它真的很模糊。</w:t>
      </w:r>
      <w:r xmlns:w="http://schemas.openxmlformats.org/wordprocessingml/2006/main" w:rsidR="00ED4906" w:rsidRPr="000A5452">
        <w:rPr>
          <w:rFonts w:ascii="Times New Roman" w:eastAsia="Times New Roman" w:hAnsi="Times New Roman" w:cs="Times New Roman"/>
          <w:sz w:val="26"/>
          <w:szCs w:val="26"/>
        </w:rPr>
        <w:t xml:space="preserve">它</w:t>
      </w:r>
      <w:proofErr xmlns:w="http://schemas.openxmlformats.org/wordprocessingml/2006/main" w:type="gramEnd"/>
      <w:r xmlns:w="http://schemas.openxmlformats.org/wordprocessingml/2006/main" w:rsidR="00837102">
        <w:rPr>
          <w:rFonts w:ascii="Times New Roman" w:eastAsia="Times New Roman" w:hAnsi="Times New Roman" w:cs="Times New Roman"/>
          <w:sz w:val="26"/>
          <w:szCs w:val="26"/>
        </w:rPr>
        <w:t xml:space="preserve">主要</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基于“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”这个词。有时“ </w:t>
      </w:r>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这个词</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仅仅意味着他们把那个人放在坟墓里的地下，有时它有更广泛的含义。所以在旧约中这真的很难。如果我没记错的话，你实际上看到了犹太人理解力的发展，然后到了基督时代，它仍在变化的过程中。所以这是一个非常好的问题。</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我们通常将地狱视为与上帝永久分离，但“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A07AD">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这个词的问题</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在于，有时它仅表示来世，而不仅仅表示天堂或地狱。因此，虽然我们做出了明确的区分，但此时的犹太人并没有。所以我想让它变得模糊，因为诚实的事实是那时候就是这样。</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这个词的含义</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上下文。</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在某些情况下，这意味着他们只是把它们埋在坟墓里，仅此而已。其他人将是这个未分化的来世的边缘内涵区域。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人能改变吗？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现在，有些人永远学不会。这些人被吞没后，第 41 节会发生什么？这里说：“</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第二天</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，以色列全体会众向摩西和亚伦发怨言，说：‘你们杀了耶和华的百姓，’”。然后发生了什么，上帝说，“嘿，我们也要炸它们。现在摩西转换了角色。他说：“上帝不会这样做。”基本上，这些人从不学习</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你说，你知道，我是一位年轻女士，我爱这个人，他有各种各样的问题。他有各种各样的问题，但我可以帮助解决他。是的，你们中的一些人都在摇头，因为你们很清楚我在说什么：是的，对！问题，我是认真的：在核心层面改变一个人几乎是不可能的吗？现在我回到埃里克身上，他说得对：圣灵能改变一个人的核心吗？是的。但是，一个人的核心改变真的、真的、很难吗？好女人能改变男人吗？我也见过这种情况，但</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真的</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很少见吗？所以我要说的是要小心。当我的女儿或</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年轻女性</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来找我说</w:t>
      </w:r>
      <w:r xmlns:w="http://schemas.openxmlformats.org/wordprocessingml/2006/main" w:rsidR="00A20835">
        <w:rPr>
          <w:rFonts w:ascii="Times New Roman" w:eastAsia="Times New Roman" w:hAnsi="Times New Roman" w:cs="Times New Roman"/>
          <w:sz w:val="26"/>
          <w:szCs w:val="26"/>
        </w:rPr>
        <w:t xml:space="preserve">，“我要改变这个人，”我总是在脑后傻笑着说“天真”。我永远不会说任何人天真，但我肯定会这么想。</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改变...我认识一个人我想用另一个例子。我们会改变它，因为它在磁带上，但我认识一个想戒烟的人。现在的问题是，吸烟是一件非常简单的事情。你的身体需要香烟，你也抽烟。现在身体可以改变吗？问题：他能戒烟吗？——不能。你看，这持续了 50、60 年，我想说的是，改变对人们来说真的很难。你知道那些做过心脏搭桥手术的人，他们知道他们必须改变饮食，他们必须开始锻炼，你知道吗，两年后，90% 的人在接受大型心脏直视手术后人们正在做他们之前做过的同样的事情。人能改变吗？你知道我在说什么吗？想想就觉得可怕。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现在你们正处于变革的时代吗？你在成长，很多事情都在改变。发生什么事，你到了 25 岁就有点僵化了？实际上，诚实的事实会改变你的一生。所以很有趣，你知道我说的是你眨眼，你们 18-19 岁几岁。你的生活过得有多快？你再眨眼一下，突然间你就 25 岁了，从戈登学院毕业，开始了你的职业生涯，再眨眼一下，你就 35 岁了，你就会有孩子了。然后突然间你又眨了眨眼，然后停下来，等一下，你又眨了眨眼，你就和我一样是个老人了！结论是什么？有人知道那首乡村歌曲吗？结论是“不要眨眼”。这首歌的重点是什么？生活真的过得很快吗？这怎么适合这个？生活过得真快，事情会改变吗？谁是变革的推动者？你能选择和塑造你的未来吗？你能做出改变未来的选择吗？</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世界就在那里，我们生活在一个令人难以置信的日子里！由于这些愚蠢的 Mac 电脑，我讨厌使用它，但史蒂夫·乔布斯 (Steve Jobs) 去世了。问题是，他是否对世界产生了重大影响？我要说的是，在座的一些人将能够做出改变世界的选择。 </w:t>
      </w:r>
      <w:r xmlns:w="http://schemas.openxmlformats.org/wordprocessingml/2006/main" w:rsidR="00ED4906" w:rsidRPr="000A5452">
        <w:rPr>
          <w:rFonts w:ascii="Times New Roman" w:eastAsia="Times New Roman" w:hAnsi="Times New Roman" w:cs="Times New Roman"/>
          <w:i/>
          <w:iCs/>
          <w:sz w:val="26"/>
          <w:szCs w:val="26"/>
        </w:rPr>
        <w:t xml:space="preserve">Carpe Diem——</w:t>
      </w:r>
      <w:r xmlns:w="http://schemas.openxmlformats.org/wordprocessingml/2006/main" w:rsidR="00ED4906" w:rsidRPr="000A5452">
        <w:rPr>
          <w:rFonts w:ascii="Times New Roman" w:eastAsia="Times New Roman" w:hAnsi="Times New Roman" w:cs="Times New Roman"/>
          <w:sz w:val="26"/>
          <w:szCs w:val="26"/>
        </w:rPr>
        <w:t xml:space="preserve">尽你所能做出最好的选择，成为最好的人。永远改变世界！有没有人</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想要</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为了邪恶而改变世界？你们有远见。</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每天做出选择是否意味着你</w:t>
      </w:r>
      <w:r xmlns:w="http://schemas.openxmlformats.org/wordprocessingml/2006/main" w:rsidR="00A20835">
        <w:rPr>
          <w:rFonts w:ascii="Times New Roman" w:eastAsia="Times New Roman" w:hAnsi="Times New Roman" w:cs="Times New Roman"/>
          <w:sz w:val="26"/>
          <w:szCs w:val="26"/>
        </w:rPr>
        <w:t xml:space="preserve">必须在 5:30 起床工作？不，睡懒觉更容易。你做你的工作，你去追求它。做出能让你成为能够永远改变世界的人的选择。我们今天生活在一个令人难以置信的日子里，你面前有各种各样的选择，就像一个大杂烩，我要告诉你的是：去吧。永远改变世界。致力于让自己变得更好，然后做出这些选择。那么不管怎样，人真的可以改变吗？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摩西和磐石</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那么摩西击打磐石又如何呢，你说连他都搞砸了。我想很多人都错过了第 20 章中摩西的故事。这就是摩西实际上犯了罪而上帝为此钉他的地方。人们总是跳过这个。第 20 章摩西击打磐石，他犯了罪，他受到审判，这一章是如何开始的？ “在第一个月，整个以色列社区都到达了</w:t>
      </w:r>
      <w:r xmlns:w="http://schemas.openxmlformats.org/wordprocessingml/2006/main">
        <w:rPr>
          <w:rFonts w:ascii="Times New Roman" w:eastAsia="Times New Roman" w:hAnsi="Times New Roman" w:cs="Times New Roman"/>
          <w:sz w:val="26"/>
          <w:szCs w:val="26"/>
        </w:rPr>
        <w:t xml:space="preserve">津</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的沙漠</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，他们住在</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加低斯</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。米利暗在那里死了，并被埋葬了。”本章首先以 Miriam 的死开始。这对摩西来说是一件大事吗？当摩西在篮子里飘下来并帮助训练他时，米里亚姆是姐姐。她死了。顺便问一下，第20章是怎么结束的？</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亚伦之死的故事。</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那么第 20 章有摩西在第 20 章中间做了什么？他击打岩石。第 20 章对摩西来说真的是糟糕的一天吗？他的姐姐死了，他的兄弟死了，他击中了岩石。如果我正在写摩西五经，这就是我希望被遗漏的。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sidR="00ED4906" w:rsidRPr="000A5452">
        <w:rPr>
          <w:rFonts w:ascii="Times New Roman" w:eastAsia="Times New Roman" w:hAnsi="Times New Roman" w:cs="Times New Roman"/>
          <w:sz w:val="26"/>
          <w:szCs w:val="26"/>
        </w:rPr>
        <w:t xml:space="preserve">是摩西，他走到磐石那里，上帝告诉他对磐石说话，水就会流出来。为何摩西撞到一块磐石，神就将他钉得那么重？为什么仅仅因为摩西击打磐石，神就如此严厉地审判摩西？撞到石头有什么不好？用棍子敲石头取水有什么本质上的错误吗？不，所以让我简单介绍一下。撞到石头有什么错？打石头并没有错，只是真正的问题与打石头无关，真正的问题在第 12 节：“但耶和华对摩西和亚伦说，因为你们对我的信任不够为要在以色列人眼中尊我为圣，你不可将这会众带入我所赐给他们的土地。”摩西要和他们一起流浪 40</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年，摩西要流浪这是</w:t>
      </w:r>
      <w:r xmlns:w="http://schemas.openxmlformats.org/wordprocessingml/2006/main">
        <w:rPr>
          <w:rFonts w:ascii="Times New Roman" w:eastAsia="Times New Roman" w:hAnsi="Times New Roman" w:cs="Times New Roman"/>
          <w:sz w:val="26"/>
          <w:szCs w:val="26"/>
        </w:rPr>
        <w:t xml:space="preserve">死海地区。他会从旁边过来，就在埃里克所在的地方，摩西无法越过约旦河。所以在尼波山上，摩西将要上山，他将死在那里。他将能够越过这座山，看到以色列，但他不能去那里。他击中了磐石。为什么？</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因为你不信任我。</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信任和信念很重要吗？这就是基督教的意义所在。就是这个。亚伯拉罕相信神，这就算为他的义。在这里，摩西不相信上帝。</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神会审判人心里的意念和主意吗</w:t>
      </w:r>
      <w:r xmlns:w="http://schemas.openxmlformats.org/wordprocessingml/2006/main">
        <w:rPr>
          <w:rFonts w:ascii="Times New Roman" w:eastAsia="Times New Roman" w:hAnsi="Times New Roman" w:cs="Times New Roman"/>
          <w:sz w:val="26"/>
          <w:szCs w:val="26"/>
        </w:rPr>
        <w:t xml:space="preserve">？</w:t>
      </w:r>
      <w:r xmlns:w="http://schemas.openxmlformats.org/wordprocessingml/2006/main" w:rsidR="00ED4906" w:rsidRPr="000A5452">
        <w:rPr>
          <w:rFonts w:ascii="Times New Roman" w:eastAsia="Times New Roman" w:hAnsi="Times New Roman" w:cs="Times New Roman"/>
          <w:sz w:val="26"/>
          <w:szCs w:val="26"/>
        </w:rPr>
        <w:t xml:space="preserve">你可能无法判断那些想法和意图，但上帝会判断内心的想法和意图。摩西的心不在这里。他身体上做的很好，但他的心不对，他的心不信任。</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另一个问题是领导者的责任。领导者受到的评判是否比普通民众更严厉？领导者受到更严厉的评判。我总是做这样的噩梦，我已经死了，去了天堂，我所有的学生，也就是你们，都来了，圣彼得让我走到一边，说你们不能去天堂。我在看，我所有的学生都进入了天堂。他说，“希尔德布兰特还记得你在课堂上说的那些关于我没有改变主意的疯狂言论吗？好吧，我改变主意了，现在呆在外面。让你所有的学生都进去。所以当你们开卡车进来的时候，你们可以向我挥手致意。也许你们中的一个人可以像调解人一样说，“请让他进来。”</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但事实是，当你一直在这里说话时，</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我</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会说很多愚蠢、疯狂的话。坦率地说，我担心这一点。总有一天，我会对我在课堂上说的所有蠢话做出判断。无论如何，当你担任领导职位时，是否有更高级别的责任，你必须意识到这一点并小心谨慎。摩西吹了它。</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最后</w:t>
      </w:r>
      <w:r xmlns:w="http://schemas.openxmlformats.org/wordprocessingml/2006/main" w:rsidR="00ED4906" w:rsidRPr="000A5452">
        <w:rPr>
          <w:rFonts w:ascii="Times New Roman" w:eastAsia="Times New Roman" w:hAnsi="Times New Roman" w:cs="Times New Roman"/>
          <w:sz w:val="26"/>
          <w:szCs w:val="26"/>
        </w:rPr>
        <w:t xml:space="preserve">，行动有后果吗？你的行为有后果吗？这是关于智慧的基本事物之一，有行动，就有结果。真正巧妙的是行动会产生积极的后果吗？你能做好事然后产生好的结果吗？你</w:t>
      </w:r>
      <w:r xmlns:w="http://schemas.openxmlformats.org/wordprocessingml/2006/main" w:rsidR="00ED4906" w:rsidRPr="000A5452">
        <w:rPr>
          <w:rFonts w:ascii="Times New Roman" w:eastAsia="Times New Roman" w:hAnsi="Times New Roman" w:cs="Times New Roman"/>
          <w:sz w:val="26"/>
          <w:szCs w:val="26"/>
        </w:rPr>
        <w:t xml:space="preserve">可以做</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一些</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消极的事情</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来获得消极的后果。所以会有后果，这告诉我们什么？今天重要吗？做你今天做的事情</w:t>
      </w:r>
      <w:r xmlns:w="http://schemas.openxmlformats.org/wordprocessingml/2006/main" w:rsidR="00A47DE6">
        <w:rPr>
          <w:rFonts w:ascii="Times New Roman" w:eastAsia="Times New Roman" w:hAnsi="Times New Roman" w:cs="Times New Roman"/>
          <w:sz w:val="26"/>
          <w:szCs w:val="26"/>
        </w:rPr>
        <w:t xml:space="preserve">，它们重要吗？是的！</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今天很重要；你所做的事情很重要。</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它有所作为。生活就是这么丰富，每天都在抢。每一天你所做的事情都很重要。对摩西来说，如果他错过了击打磐石的那一天，会发生什么事？他会进入应许之地。但那天他做了一些错误的决定，影响了他接下来40年的生活！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蛇在杆子上（民数记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在民数记第 21 章，</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人们</w:t>
      </w:r>
      <w:r xmlns:w="http://schemas.openxmlformats.org/wordprocessingml/2006/main" w:rsidR="00ED4906" w:rsidRPr="000A5452">
        <w:rPr>
          <w:rFonts w:ascii="Times New Roman" w:eastAsia="Times New Roman" w:hAnsi="Times New Roman" w:cs="Times New Roman"/>
          <w:sz w:val="26"/>
          <w:szCs w:val="26"/>
        </w:rPr>
        <w:t xml:space="preserve">再次抱怨。人们再次抱怨，结果如何？上帝放出毒蛇，毒蛇开始咬人。现在他怎么摆脱它？他把一条青铜蛇架在杆子上举起来说：“你要看看这条咬你的蛇。你看着杆子，你看着就活了。”有没有人记得这首歌，“look and live my brother look and live”？一首古老的福音赞美诗是“仰望而活”。但这并不是这在新约中如此重要的真正原因，耶稣正在与尼哥底母谈话，这就是事情的经过。新约中的耶稣对尼哥底母说话，他说除了从天上下来的那一位以外，没有人上过天堂。谁从天上下来？</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人之子。</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尼哥底母，摩西怎样在旷野举起蛇，人子也必须照样被举起来，叫一切信他的，不至灭亡，反得永生。为什么？ “神爱世人</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，甚至将他的独生子赐给他们，叫一切信他的，不至灭亡，反得永生。”杆子上的那条蛇告诉我们什么？这是否告诉我们上帝有多爱我们？杆子</w:t>
      </w:r>
      <w:r xmlns:w="http://schemas.openxmlformats.org/wordprocessingml/2006/main" w:rsidR="00ED4906" w:rsidRPr="000A5452">
        <w:rPr>
          <w:rFonts w:ascii="Times New Roman" w:eastAsia="Times New Roman" w:hAnsi="Times New Roman" w:cs="Times New Roman"/>
          <w:sz w:val="26"/>
          <w:szCs w:val="26"/>
        </w:rPr>
        <w:t xml:space="preserve">上的蛇</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成为人子，是神的儿子，为我们被钉在十字架上。信他的人不至灭亡。杆子上的蛇是约翰福音 3 章 16 节的布景，耶稣现在说人子要被放在杆子上，信他的人将得永生。这太不可思议了，但上帝爱我们，每一天都很重要。我们开始做吧！好了，下课见。</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由亨利·哈根转录</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由 Ted Hildebrandt 编辑的</w:t>
      </w:r>
      <w:r xmlns:w="http://schemas.openxmlformats.org/wordprocessingml/2006/main" w:rsidR="00A47DE6" w:rsidRPr="00A47DE6">
        <w:rPr>
          <w:rFonts w:ascii="Times New Roman" w:hAnsi="Times New Roman" w:cs="Times New Roman"/>
        </w:rPr>
        <w:t xml:space="preserve">粗略2</w:t>
      </w:r>
      <w:proofErr xmlns:w="http://schemas.openxmlformats.org/wordprocessingml/2006/main" w:type="gramEnd"/>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zh-CN"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