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Pr="000A5452" w:rsidRDefault="000A5452" w:rsidP="000A5452">
      <w:pPr xmlns:w="http://schemas.openxmlformats.org/wordprocessingml/2006/main">
        <w:spacing w:line="360" w:lineRule="auto"/>
        <w:rPr>
          <w:rFonts w:ascii="Times New Roman" w:hAnsi="Times New Roman" w:cs="Times New Roman"/>
          <w:b/>
          <w:sz w:val="28"/>
          <w:szCs w:val="26"/>
        </w:rPr>
        <w:bidi/>
      </w:pPr>
      <w:r xmlns:w="http://schemas.openxmlformats.org/wordprocessingml/2006/main">
        <w:rPr>
          <w:rFonts w:ascii="Times New Roman" w:hAnsi="Times New Roman" w:cs="Times New Roman"/>
          <w:b/>
          <w:sz w:val="28"/>
          <w:szCs w:val="26"/>
        </w:rPr>
        <w:t xml:space="preserve">د. تيد هيلدبراندت ، تاريخ العهد القديم ، مضاءة ، وعلم اللاهوت ، محاضرة 15</w:t>
      </w:r>
    </w:p>
    <w:p w:rsidR="00A77B3E" w:rsidRPr="00CF599E" w:rsidRDefault="00CF599E" w:rsidP="00CF599E">
      <w:pPr xmlns:w="http://schemas.openxmlformats.org/wordprocessingml/2006/main">
        <w:spacing w:line="360" w:lineRule="auto"/>
        <w:ind w:firstLine="720"/>
        <w:rPr>
          <w:rFonts w:ascii="Times New Roman" w:eastAsia="Times New Roman" w:hAnsi="Times New Roman" w:cs="Times New Roman"/>
          <w:b/>
          <w:sz w:val="26"/>
          <w:szCs w:val="26"/>
        </w:rPr>
        <w:bidi/>
      </w:pPr>
      <w:r xmlns:w="http://schemas.openxmlformats.org/wordprocessingml/2006/main">
        <w:rPr>
          <w:rFonts w:ascii="Times New Roman" w:eastAsia="Times New Roman" w:hAnsi="Times New Roman" w:cs="Times New Roman"/>
          <w:bCs/>
          <w:sz w:val="26"/>
          <w:szCs w:val="26"/>
        </w:rPr>
        <w:br xmlns:w="http://schemas.openxmlformats.org/wordprocessingml/2006/main"/>
      </w:r>
      <w:r xmlns:w="http://schemas.openxmlformats.org/wordprocessingml/2006/main">
        <w:rPr>
          <w:rFonts w:ascii="Times New Roman" w:eastAsia="Times New Roman" w:hAnsi="Times New Roman" w:cs="Times New Roman"/>
          <w:bCs/>
          <w:sz w:val="26"/>
          <w:szCs w:val="26"/>
        </w:rPr>
        <w:t xml:space="preserve"> </w:t>
      </w:r>
      <w:r xmlns:w="http://schemas.openxmlformats.org/wordprocessingml/2006/main">
        <w:rPr>
          <w:rFonts w:ascii="Times New Roman" w:eastAsia="Times New Roman" w:hAnsi="Times New Roman" w:cs="Times New Roman"/>
          <w:bCs/>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bCs/>
          <w:sz w:val="26"/>
          <w:szCs w:val="26"/>
        </w:rPr>
        <w:t xml:space="preserve">هذا هو الدكتور تيد هيلدبراندت في مقرر علم اللاهوت والأدب في العهد القديم. المحاضرة رقم 15 عن سفر العدد. </w:t>
      </w:r>
      <w:r xmlns:w="http://schemas.openxmlformats.org/wordprocessingml/2006/main">
        <w:rPr>
          <w:rFonts w:ascii="Times New Roman" w:eastAsia="Times New Roman" w:hAnsi="Times New Roman" w:cs="Times New Roman"/>
          <w:bCs/>
          <w:sz w:val="26"/>
          <w:szCs w:val="26"/>
        </w:rPr>
        <w:br xmlns:w="http://schemas.openxmlformats.org/wordprocessingml/2006/main"/>
      </w:r>
      <w:r xmlns:w="http://schemas.openxmlformats.org/wordprocessingml/2006/main">
        <w:rPr>
          <w:rFonts w:ascii="Times New Roman" w:eastAsia="Times New Roman" w:hAnsi="Times New Roman" w:cs="Times New Roman"/>
          <w:b/>
          <w:sz w:val="26"/>
          <w:szCs w:val="26"/>
        </w:rPr>
        <w:t xml:space="preserve">أ. معاينة الاختبار </w:t>
      </w:r>
      <w:r xmlns:w="http://schemas.openxmlformats.org/wordprocessingml/2006/main" w:rsidR="002E614D" w:rsidRPr="00994F38">
        <w:rPr>
          <w:rFonts w:ascii="Times New Roman" w:eastAsia="Times New Roman" w:hAnsi="Times New Roman" w:cs="Times New Roman"/>
          <w:bCs/>
          <w:sz w:val="20"/>
          <w:szCs w:val="20"/>
        </w:rPr>
        <w:t xml:space="preserve">[0: 00-0: 54]</w:t>
      </w:r>
    </w:p>
    <w:p w:rsidR="00A77B3E" w:rsidRPr="00CF599E" w:rsidRDefault="00ED4906" w:rsidP="002E614D">
      <w:pPr xmlns:w="http://schemas.openxmlformats.org/wordprocessingml/2006/main">
        <w:spacing w:line="360" w:lineRule="auto"/>
        <w:ind w:firstLine="720"/>
        <w:rPr>
          <w:rFonts w:ascii="Times New Roman" w:eastAsia="Times New Roman" w:hAnsi="Times New Roman" w:cs="Times New Roman"/>
          <w:b/>
          <w:bCs/>
          <w:sz w:val="26"/>
          <w:szCs w:val="26"/>
        </w:rPr>
        <w:bidi/>
      </w:pPr>
      <w:r xmlns:w="http://schemas.openxmlformats.org/wordprocessingml/2006/main" w:rsidRPr="000A5452">
        <w:rPr>
          <w:rFonts w:ascii="Times New Roman" w:eastAsia="Times New Roman" w:hAnsi="Times New Roman" w:cs="Times New Roman"/>
          <w:sz w:val="26"/>
          <w:szCs w:val="26"/>
        </w:rPr>
        <w:t xml:space="preserve">حسنًا ، لنبدأ الفصل ، لأنكم تعملون في الأسبوع القادم على كتاب Judges and Ruth. القضاة وراعوث يذهبون معًا. ستكون هناك مقالات ، قد نعود إلى </w:t>
      </w:r>
      <w:r xmlns:w="http://schemas.openxmlformats.org/wordprocessingml/2006/main" w:rsidRPr="00CF599E">
        <w:rPr>
          <w:rFonts w:ascii="Times New Roman" w:eastAsia="Times New Roman" w:hAnsi="Times New Roman" w:cs="Times New Roman"/>
          <w:i/>
          <w:iCs/>
          <w:sz w:val="26"/>
          <w:szCs w:val="26"/>
        </w:rPr>
        <w:t xml:space="preserve">أبينا إبراهيم </w:t>
      </w:r>
      <w:r xmlns:w="http://schemas.openxmlformats.org/wordprocessingml/2006/main" w:rsidRPr="000A5452">
        <w:rPr>
          <w:rFonts w:ascii="Times New Roman" w:eastAsia="Times New Roman" w:hAnsi="Times New Roman" w:cs="Times New Roman"/>
          <w:sz w:val="26"/>
          <w:szCs w:val="26"/>
        </w:rPr>
        <w:t xml:space="preserve">وقد تكون هناك آيات من الذاكرة. لذلك ، سيكون الأمر إلى حد كبير القضاة ، وراعوث ، والمقالات ، والروتين العادي الذي نمر به. لذا قم بتدوين ذلك وسنحرز تقدمًا بعد ذلك مع كتب القضاة وراعوث التي ستهيئنا للانتقال إلى الملكية بعد ذلك. </w:t>
      </w:r>
      <w:r xmlns:w="http://schemas.openxmlformats.org/wordprocessingml/2006/main" w:rsidR="00CF599E">
        <w:rPr>
          <w:rFonts w:ascii="Times New Roman" w:eastAsia="Times New Roman" w:hAnsi="Times New Roman" w:cs="Times New Roman"/>
          <w:sz w:val="26"/>
          <w:szCs w:val="26"/>
        </w:rPr>
        <w:br xmlns:w="http://schemas.openxmlformats.org/wordprocessingml/2006/main"/>
      </w:r>
      <w:r xmlns:w="http://schemas.openxmlformats.org/wordprocessingml/2006/main" w:rsidR="00CF599E">
        <w:rPr>
          <w:rFonts w:ascii="Times New Roman" w:eastAsia="Times New Roman" w:hAnsi="Times New Roman" w:cs="Times New Roman"/>
          <w:b/>
          <w:bCs/>
          <w:sz w:val="26"/>
          <w:szCs w:val="26"/>
        </w:rPr>
        <w:t xml:space="preserve">ب. الزواج بين الأعراق و OT </w:t>
      </w:r>
      <w:r xmlns:w="http://schemas.openxmlformats.org/wordprocessingml/2006/main" w:rsidR="002E614D" w:rsidRPr="00994F38">
        <w:rPr>
          <w:rFonts w:ascii="Times New Roman" w:eastAsia="Times New Roman" w:hAnsi="Times New Roman" w:cs="Times New Roman"/>
          <w:sz w:val="20"/>
          <w:szCs w:val="20"/>
        </w:rPr>
        <w:t xml:space="preserve">[0: 55-6: 03]</w:t>
      </w:r>
    </w:p>
    <w:p w:rsidR="00A77B3E" w:rsidRPr="000A5452" w:rsidRDefault="00ED4906" w:rsidP="002E614D">
      <w:pPr xmlns:w="http://schemas.openxmlformats.org/wordprocessingml/2006/main">
        <w:spacing w:line="360" w:lineRule="auto"/>
        <w:ind w:firstLine="720"/>
        <w:rPr>
          <w:rFonts w:ascii="Times New Roman" w:eastAsia="Times New Roman" w:hAnsi="Times New Roman" w:cs="Times New Roman"/>
          <w:sz w:val="26"/>
          <w:szCs w:val="26"/>
        </w:rPr>
        <w:bidi/>
      </w:pPr>
      <w:r xmlns:w="http://schemas.openxmlformats.org/wordprocessingml/2006/main" w:rsidRPr="000A5452">
        <w:rPr>
          <w:rFonts w:ascii="Times New Roman" w:eastAsia="Times New Roman" w:hAnsi="Times New Roman" w:cs="Times New Roman"/>
          <w:sz w:val="26"/>
          <w:szCs w:val="26"/>
        </w:rPr>
        <w:t xml:space="preserve">لذلك لدينا اليوم الكثير لنمر به حيث سنبدأ في كتاب الأرقام. سنقوم اليوم بإدخال بعض المفاهيم الصعبة والمثيرة للاهتمام للغاية ، لذا دعنا ننتقل إليها. الفصل 12 من سفر الأعداد: اسمحوا لي أن أقرأ لك هذا فقط وهو يتعلق بهذا الزواج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بين الأعراق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 المواعدة بين الأعراق ، بالمناسبة ، أدركت في ثقافتنا الآن أن الشيء بين الأعراق ليس مشكلة كبيرة ولكنه كان في الماضي في أوقات مختلفة وكان في الماضي بالنسبة لإسرائيل القديمة.</w:t>
      </w:r>
      <w:r xmlns:w="http://schemas.openxmlformats.org/wordprocessingml/2006/main" w:rsidR="00CF599E">
        <w:rPr>
          <w:rFonts w:ascii="Times New Roman" w:eastAsia="Times New Roman" w:hAnsi="Times New Roman" w:cs="Times New Roman"/>
          <w:sz w:val="26"/>
          <w:szCs w:val="26"/>
        </w:rPr>
        <w:br xmlns:w="http://schemas.openxmlformats.org/wordprocessingml/2006/main"/>
      </w:r>
      <w:r xmlns:w="http://schemas.openxmlformats.org/wordprocessingml/2006/main" w:rsidR="00CF599E">
        <w:rPr>
          <w:rFonts w:ascii="Times New Roman" w:eastAsia="Times New Roman" w:hAnsi="Times New Roman" w:cs="Times New Roman"/>
          <w:sz w:val="26"/>
          <w:szCs w:val="26"/>
        </w:rPr>
        <w:t xml:space="preserve"> </w:t>
      </w:r>
      <w:r xmlns:w="http://schemas.openxmlformats.org/wordprocessingml/2006/main" w:rsidR="00CF599E">
        <w:rPr>
          <w:rFonts w:ascii="Times New Roman" w:eastAsia="Times New Roman" w:hAnsi="Times New Roman" w:cs="Times New Roman"/>
          <w:sz w:val="26"/>
          <w:szCs w:val="26"/>
        </w:rPr>
        <w:tab xmlns:w="http://schemas.openxmlformats.org/wordprocessingml/2006/main"/>
      </w:r>
      <w:r xmlns:w="http://schemas.openxmlformats.org/wordprocessingml/2006/main" w:rsidR="00CF599E">
        <w:rPr>
          <w:rFonts w:ascii="Times New Roman" w:eastAsia="Times New Roman" w:hAnsi="Times New Roman" w:cs="Times New Roman"/>
          <w:sz w:val="26"/>
          <w:szCs w:val="26"/>
        </w:rPr>
        <w:t xml:space="preserve">ها </w:t>
      </w:r>
      <w:r xmlns:w="http://schemas.openxmlformats.org/wordprocessingml/2006/main" w:rsidRPr="000A5452">
        <w:rPr>
          <w:rFonts w:ascii="Times New Roman" w:eastAsia="Times New Roman" w:hAnsi="Times New Roman" w:cs="Times New Roman"/>
          <w:sz w:val="26"/>
          <w:szCs w:val="26"/>
        </w:rPr>
        <w:t xml:space="preserve">نحن هنا في العدد ١٢ وهي تقول: "بدأت مريم وهرون في الحديث ضد موسى بسبب زوجته </w:t>
      </w:r>
      <w:proofErr xmlns:w="http://schemas.openxmlformats.org/wordprocessingml/2006/main" w:type="spellStart"/>
      <w:r xmlns:w="http://schemas.openxmlformats.org/wordprocessingml/2006/main" w:rsidR="000A5452">
        <w:rPr>
          <w:rFonts w:ascii="Times New Roman" w:eastAsia="Times New Roman" w:hAnsi="Times New Roman" w:cs="Times New Roman"/>
          <w:sz w:val="26"/>
          <w:szCs w:val="26"/>
        </w:rPr>
        <w:t xml:space="preserve">الكوشية </w:t>
      </w:r>
      <w:proofErr xmlns:w="http://schemas.openxmlformats.org/wordprocessingml/2006/main" w:type="spellEnd"/>
      <w:r xmlns:w="http://schemas.openxmlformats.org/wordprocessingml/2006/main" w:rsidRPr="000A5452">
        <w:rPr>
          <w:rFonts w:ascii="Times New Roman" w:eastAsia="Times New Roman" w:hAnsi="Times New Roman" w:cs="Times New Roman"/>
          <w:sz w:val="26"/>
          <w:szCs w:val="26"/>
        </w:rPr>
        <w:t xml:space="preserve">." الآن ما هي زوجة </w:t>
      </w:r>
      <w:proofErr xmlns:w="http://schemas.openxmlformats.org/wordprocessingml/2006/main" w:type="spellStart"/>
      <w:r xmlns:w="http://schemas.openxmlformats.org/wordprocessingml/2006/main" w:rsidR="000A5452">
        <w:rPr>
          <w:rFonts w:ascii="Times New Roman" w:eastAsia="Times New Roman" w:hAnsi="Times New Roman" w:cs="Times New Roman"/>
          <w:sz w:val="26"/>
          <w:szCs w:val="26"/>
        </w:rPr>
        <w:t xml:space="preserve">كوشية </w:t>
      </w:r>
      <w:proofErr xmlns:w="http://schemas.openxmlformats.org/wordprocessingml/2006/main" w:type="spellEnd"/>
      <w:r xmlns:w="http://schemas.openxmlformats.org/wordprocessingml/2006/main" w:rsidRPr="000A5452">
        <w:rPr>
          <w:rFonts w:ascii="Times New Roman" w:eastAsia="Times New Roman" w:hAnsi="Times New Roman" w:cs="Times New Roman"/>
          <w:sz w:val="26"/>
          <w:szCs w:val="26"/>
        </w:rPr>
        <w:t xml:space="preserve">؟ يقال عمومًا أن أرض كوش هي أرض إثيوبيا. ما لون الناس من إثيوبيا؟ - أسود. إذن ، أخو موسى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وأخته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مريم وهارون كلاهما أكبر منه سناً. هل تتذكر أخته الكبرى عندما كان طفلاً وكان يطفو في النهر؟ اعتنت أخته الكبرى به. كان آرون شقيقه الأكبر. لذلك "بدأ هارون ومريم يتحدثان ضد موسى بسبب زوجته </w:t>
      </w:r>
      <w:proofErr xmlns:w="http://schemas.openxmlformats.org/wordprocessingml/2006/main" w:type="spellStart"/>
      <w:r xmlns:w="http://schemas.openxmlformats.org/wordprocessingml/2006/main" w:rsidR="000A5452">
        <w:rPr>
          <w:rFonts w:ascii="Times New Roman" w:eastAsia="Times New Roman" w:hAnsi="Times New Roman" w:cs="Times New Roman"/>
          <w:sz w:val="26"/>
          <w:szCs w:val="26"/>
        </w:rPr>
        <w:t xml:space="preserve">الكوشية </w:t>
      </w:r>
      <w:proofErr xmlns:w="http://schemas.openxmlformats.org/wordprocessingml/2006/main" w:type="spellEnd"/>
      <w:r xmlns:w="http://schemas.openxmlformats.org/wordprocessingml/2006/main" w:rsidR="000A5452" w:rsidRPr="000A5452">
        <w:rPr>
          <w:rFonts w:ascii="Times New Roman" w:eastAsia="Times New Roman" w:hAnsi="Times New Roman" w:cs="Times New Roman"/>
          <w:sz w:val="26"/>
          <w:szCs w:val="26"/>
        </w:rPr>
        <w:t xml:space="preserve">، لأنه تزوج من </w:t>
      </w:r>
      <w:proofErr xmlns:w="http://schemas.openxmlformats.org/wordprocessingml/2006/main" w:type="spellStart"/>
      <w:r xmlns:w="http://schemas.openxmlformats.org/wordprocessingml/2006/main" w:rsidR="000A5452">
        <w:rPr>
          <w:rFonts w:ascii="Times New Roman" w:eastAsia="Times New Roman" w:hAnsi="Times New Roman" w:cs="Times New Roman"/>
          <w:sz w:val="26"/>
          <w:szCs w:val="26"/>
        </w:rPr>
        <w:t xml:space="preserve">كوش </w:t>
      </w:r>
      <w:proofErr xmlns:w="http://schemas.openxmlformats.org/wordprocessingml/2006/main" w:type="spellEnd"/>
      <w:r xmlns:w="http://schemas.openxmlformats.org/wordprocessingml/2006/main" w:rsidRPr="000A5452">
        <w:rPr>
          <w:rFonts w:ascii="Times New Roman" w:eastAsia="Times New Roman" w:hAnsi="Times New Roman" w:cs="Times New Roman"/>
          <w:sz w:val="26"/>
          <w:szCs w:val="26"/>
        </w:rPr>
        <w:t xml:space="preserve">." يعتقد بعض الناس الآن أن هذه إثيوبيا وأن موسى تزوج مرة أخرى. هل تذكر أن زوجته خلعت عليه بعد ختان ابنهما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 </w:t>
      </w:r>
      <w:proofErr xmlns:w="http://schemas.openxmlformats.org/wordprocessingml/2006/main" w:type="gramEnd"/>
      <w:r xmlns:w="http://schemas.openxmlformats.org/wordprocessingml/2006/main" w:rsidR="00CF599E">
        <w:rPr>
          <w:rFonts w:ascii="Times New Roman" w:eastAsia="Times New Roman" w:hAnsi="Times New Roman" w:cs="Times New Roman"/>
          <w:sz w:val="26"/>
          <w:szCs w:val="26"/>
        </w:rPr>
        <w:t xml:space="preserve">اختفت زوجته من الرواية. يعتقد بعض الناس أنها عادت إلى المنزل وأن موسى تزوج من شخص آخر وكان </w:t>
      </w:r>
      <w:proofErr xmlns:w="http://schemas.openxmlformats.org/wordprocessingml/2006/main" w:type="spellStart"/>
      <w:r xmlns:w="http://schemas.openxmlformats.org/wordprocessingml/2006/main" w:rsidR="000A5452">
        <w:rPr>
          <w:rFonts w:ascii="Times New Roman" w:eastAsia="Times New Roman" w:hAnsi="Times New Roman" w:cs="Times New Roman"/>
          <w:sz w:val="26"/>
          <w:szCs w:val="26"/>
        </w:rPr>
        <w:t xml:space="preserve">كوشياً </w:t>
      </w:r>
      <w:proofErr xmlns:w="http://schemas.openxmlformats.org/wordprocessingml/2006/main" w:type="spellEnd"/>
      <w:r xmlns:w="http://schemas.openxmlformats.org/wordprocessingml/2006/main" w:rsidR="000A5452" w:rsidRPr="000A5452">
        <w:rPr>
          <w:rFonts w:ascii="Times New Roman" w:eastAsia="Times New Roman" w:hAnsi="Times New Roman" w:cs="Times New Roman"/>
          <w:sz w:val="26"/>
          <w:szCs w:val="26"/>
        </w:rPr>
        <w:t xml:space="preserve">تزوج مرة أخرى. يعتقد البعض الآخر أن هذه </w:t>
      </w:r>
      <w:proofErr xmlns:w="http://schemas.openxmlformats.org/wordprocessingml/2006/main" w:type="spellStart"/>
      <w:r xmlns:w="http://schemas.openxmlformats.org/wordprocessingml/2006/main" w:rsidRPr="000A5452">
        <w:rPr>
          <w:rFonts w:ascii="Times New Roman" w:eastAsia="Times New Roman" w:hAnsi="Times New Roman" w:cs="Times New Roman"/>
          <w:sz w:val="26"/>
          <w:szCs w:val="26"/>
        </w:rPr>
        <w:t xml:space="preserve">صفورة </w:t>
      </w:r>
      <w:proofErr xmlns:w="http://schemas.openxmlformats.org/wordprocessingml/2006/main" w:type="spellEnd"/>
      <w:r xmlns:w="http://schemas.openxmlformats.org/wordprocessingml/2006/main" w:rsidRPr="000A5452">
        <w:rPr>
          <w:rFonts w:ascii="Times New Roman" w:eastAsia="Times New Roman" w:hAnsi="Times New Roman" w:cs="Times New Roman"/>
          <w:sz w:val="26"/>
          <w:szCs w:val="26"/>
        </w:rPr>
        <w:t xml:space="preserve">. </w:t>
      </w:r>
      <w:r xmlns:w="http://schemas.openxmlformats.org/wordprocessingml/2006/main"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Pr="000A5452">
        <w:rPr>
          <w:rFonts w:ascii="Times New Roman" w:eastAsia="Times New Roman" w:hAnsi="Times New Roman" w:cs="Times New Roman"/>
          <w:sz w:val="26"/>
          <w:szCs w:val="26"/>
        </w:rPr>
        <w:t xml:space="preserve">بعبارة أخرى ، لم تقابل ميريام وهارون </w:t>
      </w:r>
      <w:proofErr xmlns:w="http://schemas.openxmlformats.org/wordprocessingml/2006/main" w:type="spellStart"/>
      <w:r xmlns:w="http://schemas.openxmlformats.org/wordprocessingml/2006/main" w:rsidRPr="000A5452">
        <w:rPr>
          <w:rFonts w:ascii="Times New Roman" w:eastAsia="Times New Roman" w:hAnsi="Times New Roman" w:cs="Times New Roman"/>
          <w:sz w:val="26"/>
          <w:szCs w:val="26"/>
        </w:rPr>
        <w:t xml:space="preserve">صفورة </w:t>
      </w:r>
      <w:proofErr xmlns:w="http://schemas.openxmlformats.org/wordprocessingml/2006/main" w:type="spellEnd"/>
      <w:r xmlns:w="http://schemas.openxmlformats.org/wordprocessingml/2006/main" w:rsidRPr="000A5452">
        <w:rPr>
          <w:rFonts w:ascii="Times New Roman" w:eastAsia="Times New Roman" w:hAnsi="Times New Roman" w:cs="Times New Roman"/>
          <w:sz w:val="26"/>
          <w:szCs w:val="26"/>
        </w:rPr>
        <w:t xml:space="preserve">كثيرًا ، ولذلك كانا مستائين لأنها كانت من </w:t>
      </w:r>
      <w:proofErr xmlns:w="http://schemas.openxmlformats.org/wordprocessingml/2006/main" w:type="spellStart"/>
      <w:r xmlns:w="http://schemas.openxmlformats.org/wordprocessingml/2006/main" w:rsidRPr="000A5452">
        <w:rPr>
          <w:rFonts w:ascii="Times New Roman" w:eastAsia="Times New Roman" w:hAnsi="Times New Roman" w:cs="Times New Roman"/>
          <w:sz w:val="26"/>
          <w:szCs w:val="26"/>
        </w:rPr>
        <w:t xml:space="preserve">المديانيين </w:t>
      </w:r>
      <w:proofErr xmlns:w="http://schemas.openxmlformats.org/wordprocessingml/2006/main" w:type="spellEnd"/>
      <w:r xmlns:w="http://schemas.openxmlformats.org/wordprocessingml/2006/main" w:rsidR="00CF599E">
        <w:rPr>
          <w:rFonts w:ascii="Times New Roman" w:eastAsia="Times New Roman" w:hAnsi="Times New Roman" w:cs="Times New Roman"/>
          <w:sz w:val="26"/>
          <w:szCs w:val="26"/>
        </w:rPr>
        <w:t xml:space="preserve">. </w:t>
      </w:r>
      <w:proofErr xmlns:w="http://schemas.openxmlformats.org/wordprocessingml/2006/main" w:type="spellStart"/>
      <w:r xmlns:w="http://schemas.openxmlformats.org/wordprocessingml/2006/main" w:rsidRPr="000A5452">
        <w:rPr>
          <w:rFonts w:ascii="Times New Roman" w:eastAsia="Times New Roman" w:hAnsi="Times New Roman" w:cs="Times New Roman"/>
          <w:sz w:val="26"/>
          <w:szCs w:val="26"/>
        </w:rPr>
        <w:t xml:space="preserve">كان </w:t>
      </w:r>
      <w:proofErr xmlns:w="http://schemas.openxmlformats.org/wordprocessingml/2006/main" w:type="spellStart"/>
      <w:r xmlns:w="http://schemas.openxmlformats.org/wordprocessingml/2006/main" w:rsidRPr="000A5452">
        <w:rPr>
          <w:rFonts w:ascii="Times New Roman" w:eastAsia="Times New Roman" w:hAnsi="Times New Roman" w:cs="Times New Roman"/>
          <w:sz w:val="26"/>
          <w:szCs w:val="26"/>
        </w:rPr>
        <w:t xml:space="preserve">يثرو من </w:t>
      </w:r>
      <w:proofErr xmlns:w="http://schemas.openxmlformats.org/wordprocessingml/2006/main" w:type="spellEnd"/>
      <w:r xmlns:w="http://schemas.openxmlformats.org/wordprocessingml/2006/main" w:rsidRPr="000A5452">
        <w:rPr>
          <w:rFonts w:ascii="Times New Roman" w:eastAsia="Times New Roman" w:hAnsi="Times New Roman" w:cs="Times New Roman"/>
          <w:sz w:val="26"/>
          <w:szCs w:val="26"/>
        </w:rPr>
        <w:t xml:space="preserve">المديانيين </w:t>
      </w:r>
      <w:proofErr xmlns:w="http://schemas.openxmlformats.org/wordprocessingml/2006/main" w:type="spellEnd"/>
      <w:r xmlns:w="http://schemas.openxmlformats.org/wordprocessingml/2006/main" w:rsidR="00CF599E">
        <w:rPr>
          <w:rFonts w:ascii="Times New Roman" w:eastAsia="Times New Roman" w:hAnsi="Times New Roman" w:cs="Times New Roman"/>
          <w:sz w:val="26"/>
          <w:szCs w:val="26"/>
        </w:rPr>
        <w:t xml:space="preserve">. كانت </w:t>
      </w:r>
      <w:proofErr xmlns:w="http://schemas.openxmlformats.org/wordprocessingml/2006/main" w:type="spellStart"/>
      <w:r xmlns:w="http://schemas.openxmlformats.org/wordprocessingml/2006/main" w:rsidRPr="000A5452">
        <w:rPr>
          <w:rFonts w:ascii="Times New Roman" w:eastAsia="Times New Roman" w:hAnsi="Times New Roman" w:cs="Times New Roman"/>
          <w:sz w:val="26"/>
          <w:szCs w:val="26"/>
        </w:rPr>
        <w:t xml:space="preserve">المديانية </w:t>
      </w:r>
      <w:proofErr xmlns:w="http://schemas.openxmlformats.org/wordprocessingml/2006/main" w:type="spellEnd"/>
      <w:r xmlns:w="http://schemas.openxmlformats.org/wordprocessingml/2006/main" w:rsidRPr="000A5452">
        <w:rPr>
          <w:rFonts w:ascii="Times New Roman" w:eastAsia="Times New Roman" w:hAnsi="Times New Roman" w:cs="Times New Roman"/>
          <w:sz w:val="26"/>
          <w:szCs w:val="26"/>
        </w:rPr>
        <w:t xml:space="preserve">ولكن </w:t>
      </w:r>
      <w:proofErr xmlns:w="http://schemas.openxmlformats.org/wordprocessingml/2006/main" w:type="spellStart"/>
      <w:r xmlns:w="http://schemas.openxmlformats.org/wordprocessingml/2006/main" w:rsidRPr="000A5452">
        <w:rPr>
          <w:rFonts w:ascii="Times New Roman" w:eastAsia="Times New Roman" w:hAnsi="Times New Roman" w:cs="Times New Roman"/>
          <w:sz w:val="26"/>
          <w:szCs w:val="26"/>
        </w:rPr>
        <w:t xml:space="preserve">ميدياني </w:t>
      </w:r>
      <w:proofErr xmlns:w="http://schemas.openxmlformats.org/wordprocessingml/2006/main" w:type="spellEnd"/>
      <w:r xmlns:w="http://schemas.openxmlformats.org/wordprocessingml/2006/main" w:rsidRPr="000A5452">
        <w:rPr>
          <w:rFonts w:ascii="Times New Roman" w:eastAsia="Times New Roman" w:hAnsi="Times New Roman" w:cs="Times New Roman"/>
          <w:sz w:val="26"/>
          <w:szCs w:val="26"/>
        </w:rPr>
        <w:t xml:space="preserve">يمكن اعتباره </w:t>
      </w:r>
      <w:proofErr xmlns:w="http://schemas.openxmlformats.org/wordprocessingml/2006/main" w:type="spellStart"/>
      <w:r xmlns:w="http://schemas.openxmlformats.org/wordprocessingml/2006/main" w:rsidR="000A5452">
        <w:rPr>
          <w:rFonts w:ascii="Times New Roman" w:eastAsia="Times New Roman" w:hAnsi="Times New Roman" w:cs="Times New Roman"/>
          <w:sz w:val="26"/>
          <w:szCs w:val="26"/>
        </w:rPr>
        <w:t xml:space="preserve">كوشي </w:t>
      </w:r>
      <w:proofErr xmlns:w="http://schemas.openxmlformats.org/wordprocessingml/2006/main" w:type="spellEnd"/>
      <w:r xmlns:w="http://schemas.openxmlformats.org/wordprocessingml/2006/main" w:rsidR="00280AE2">
        <w:rPr>
          <w:rFonts w:ascii="Times New Roman" w:eastAsia="Times New Roman" w:hAnsi="Times New Roman" w:cs="Times New Roman"/>
          <w:sz w:val="26"/>
          <w:szCs w:val="26"/>
        </w:rPr>
        <w:t xml:space="preserve">. </w:t>
      </w:r>
      <w:proofErr xmlns:w="http://schemas.openxmlformats.org/wordprocessingml/2006/main" w:type="spellStart"/>
      <w:r xmlns:w="http://schemas.openxmlformats.org/wordprocessingml/2006/main" w:rsidR="000A5452">
        <w:rPr>
          <w:rFonts w:ascii="Times New Roman" w:eastAsia="Times New Roman" w:hAnsi="Times New Roman" w:cs="Times New Roman"/>
          <w:sz w:val="26"/>
          <w:szCs w:val="26"/>
        </w:rPr>
        <w:t xml:space="preserve">الكوشيت </w:t>
      </w:r>
      <w:proofErr xmlns:w="http://schemas.openxmlformats.org/wordprocessingml/2006/main" w:type="spellEnd"/>
      <w:r xmlns:w="http://schemas.openxmlformats.org/wordprocessingml/2006/main" w:rsidR="000A5452" w:rsidRPr="000A5452">
        <w:rPr>
          <w:rFonts w:ascii="Times New Roman" w:eastAsia="Times New Roman" w:hAnsi="Times New Roman" w:cs="Times New Roman"/>
          <w:sz w:val="26"/>
          <w:szCs w:val="26"/>
        </w:rPr>
        <w:t xml:space="preserve">هو فئة أكبر </w:t>
      </w:r>
      <w:proofErr xmlns:w="http://schemas.openxmlformats.org/wordprocessingml/2006/main" w:type="spellStart"/>
      <w:r xmlns:w="http://schemas.openxmlformats.org/wordprocessingml/2006/main" w:rsidRPr="000A5452">
        <w:rPr>
          <w:rFonts w:ascii="Times New Roman" w:eastAsia="Times New Roman" w:hAnsi="Times New Roman" w:cs="Times New Roman"/>
          <w:sz w:val="26"/>
          <w:szCs w:val="26"/>
        </w:rPr>
        <w:t xml:space="preserve">يشبه الاسم القبلي </w:t>
      </w:r>
      <w:r xmlns:w="http://schemas.openxmlformats.org/wordprocessingml/2006/main" w:rsidRPr="000A5452">
        <w:rPr>
          <w:rFonts w:ascii="Times New Roman" w:eastAsia="Times New Roman" w:hAnsi="Times New Roman" w:cs="Times New Roman"/>
          <w:sz w:val="26"/>
          <w:szCs w:val="26"/>
        </w:rPr>
        <w:t xml:space="preserve">Midianate . </w:t>
      </w:r>
      <w:proofErr xmlns:w="http://schemas.openxmlformats.org/wordprocessingml/2006/main" w:type="spellEnd"/>
      <w:r xmlns:w="http://schemas.openxmlformats.org/wordprocessingml/2006/main" w:rsidRPr="000A5452">
        <w:rPr>
          <w:rFonts w:ascii="Times New Roman" w:eastAsia="Times New Roman" w:hAnsi="Times New Roman" w:cs="Times New Roman"/>
          <w:sz w:val="26"/>
          <w:szCs w:val="26"/>
        </w:rPr>
        <w:t xml:space="preserve">لذا من الممكن أن تكون هذه </w:t>
      </w:r>
      <w:proofErr xmlns:w="http://schemas.openxmlformats.org/wordprocessingml/2006/main" w:type="spellStart"/>
      <w:r xmlns:w="http://schemas.openxmlformats.org/wordprocessingml/2006/main" w:rsidRPr="000A5452">
        <w:rPr>
          <w:rFonts w:ascii="Times New Roman" w:eastAsia="Times New Roman" w:hAnsi="Times New Roman" w:cs="Times New Roman"/>
          <w:sz w:val="26"/>
          <w:szCs w:val="26"/>
        </w:rPr>
        <w:t xml:space="preserve">صفورة </w:t>
      </w:r>
      <w:proofErr xmlns:w="http://schemas.openxmlformats.org/wordprocessingml/2006/main" w:type="spellEnd"/>
      <w:r xmlns:w="http://schemas.openxmlformats.org/wordprocessingml/2006/main" w:rsidR="00CF599E">
        <w:rPr>
          <w:rFonts w:ascii="Times New Roman" w:eastAsia="Times New Roman" w:hAnsi="Times New Roman" w:cs="Times New Roman"/>
          <w:sz w:val="26"/>
          <w:szCs w:val="26"/>
        </w:rPr>
        <w:t xml:space="preserve">. في كلتا الحالتين ، سأقترح أنها ذات بشرة داكنة. هذا جزء من القضية هنا ولذا </w:t>
      </w:r>
      <w:proofErr xmlns:w="http://schemas.openxmlformats.org/wordprocessingml/2006/main" w:type="spellStart"/>
      <w:r xmlns:w="http://schemas.openxmlformats.org/wordprocessingml/2006/main" w:rsidR="000A5452">
        <w:rPr>
          <w:rFonts w:ascii="Times New Roman" w:eastAsia="Times New Roman" w:hAnsi="Times New Roman" w:cs="Times New Roman"/>
          <w:sz w:val="26"/>
          <w:szCs w:val="26"/>
        </w:rPr>
        <w:t xml:space="preserve">فإن كوشيت </w:t>
      </w:r>
      <w:proofErr xmlns:w="http://schemas.openxmlformats.org/wordprocessingml/2006/main" w:type="spellEnd"/>
      <w:r xmlns:w="http://schemas.openxmlformats.org/wordprocessingml/2006/main" w:rsidR="000A5452" w:rsidRPr="000A5452">
        <w:rPr>
          <w:rFonts w:ascii="Times New Roman" w:eastAsia="Times New Roman" w:hAnsi="Times New Roman" w:cs="Times New Roman"/>
          <w:sz w:val="26"/>
          <w:szCs w:val="26"/>
        </w:rPr>
        <w:t xml:space="preserve">من المحتمل أن تكون إثيوبيا. يقولون: " </w:t>
      </w:r>
      <w:proofErr xmlns:w="http://schemas.openxmlformats.org/wordprocessingml/2006/main" w:type="gramStart"/>
      <w:r xmlns:w="http://schemas.openxmlformats.org/wordprocessingml/2006/main" w:rsidR="00CF599E">
        <w:rPr>
          <w:rFonts w:ascii="Times New Roman" w:eastAsia="Times New Roman" w:hAnsi="Times New Roman" w:cs="Times New Roman"/>
          <w:sz w:val="26"/>
          <w:szCs w:val="26"/>
        </w:rPr>
        <w:t xml:space="preserve">هل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تكلم الرب بموسى وحده؟ ألم يتكلم أيضا من خلالنا؟ سمع الرب هذا وفي الحال قال الرب لموسى وهرون ومريم اخرجا من خيمة الاجتماع معكم الثلاثة. فخرج الثلاثة منهم ونزل الرب في عمود سحاب ووقف عند باب الخيمة واستدعى هرون ومريم فتقدم كلاهما. قال لهم "استمعوا إلى كلامي". ثم دعوني أرى ما إذا كان لدينا هذا. فماذا يقول الكتاب المقدس عن موضوع الزواج بين الأعراق فيما يتعلق بموسى وزوجته </w:t>
      </w:r>
      <w:proofErr xmlns:w="http://schemas.openxmlformats.org/wordprocessingml/2006/main" w:type="spellStart"/>
      <w:r xmlns:w="http://schemas.openxmlformats.org/wordprocessingml/2006/main" w:rsidR="000A5452">
        <w:rPr>
          <w:rFonts w:ascii="Times New Roman" w:eastAsia="Times New Roman" w:hAnsi="Times New Roman" w:cs="Times New Roman"/>
          <w:sz w:val="26"/>
          <w:szCs w:val="26"/>
        </w:rPr>
        <w:t xml:space="preserve">الكوشية </w:t>
      </w:r>
      <w:proofErr xmlns:w="http://schemas.openxmlformats.org/wordprocessingml/2006/main" w:type="spellEnd"/>
      <w:r xmlns:w="http://schemas.openxmlformats.org/wordprocessingml/2006/main" w:rsidR="000A5452" w:rsidRPr="000A5452">
        <w:rPr>
          <w:rFonts w:ascii="Times New Roman" w:eastAsia="Times New Roman" w:hAnsi="Times New Roman" w:cs="Times New Roman"/>
          <w:sz w:val="26"/>
          <w:szCs w:val="26"/>
        </w:rPr>
        <w:t xml:space="preserve">؟ هذا النوع من يضعها. ولكن بعد ذلك ، يحول الله هذه المناقشة هنا إلى وظيفتهما النبوية لأن مريم وهارون يتحدان موسى.</w:t>
      </w:r>
      <w:r xmlns:w="http://schemas.openxmlformats.org/wordprocessingml/2006/main" w:rsidR="00CF599E">
        <w:rPr>
          <w:rFonts w:ascii="Times New Roman" w:eastAsia="Times New Roman" w:hAnsi="Times New Roman" w:cs="Times New Roman"/>
          <w:sz w:val="26"/>
          <w:szCs w:val="26"/>
        </w:rPr>
        <w:br xmlns:w="http://schemas.openxmlformats.org/wordprocessingml/2006/main"/>
      </w:r>
      <w:r xmlns:w="http://schemas.openxmlformats.org/wordprocessingml/2006/main" w:rsidR="00CF599E">
        <w:rPr>
          <w:rFonts w:ascii="Times New Roman" w:eastAsia="Times New Roman" w:hAnsi="Times New Roman" w:cs="Times New Roman"/>
          <w:sz w:val="26"/>
          <w:szCs w:val="26"/>
        </w:rPr>
        <w:t xml:space="preserve"> </w:t>
      </w:r>
      <w:r xmlns:w="http://schemas.openxmlformats.org/wordprocessingml/2006/main" w:rsidR="00CF599E">
        <w:rPr>
          <w:rFonts w:ascii="Times New Roman" w:eastAsia="Times New Roman" w:hAnsi="Times New Roman" w:cs="Times New Roman"/>
          <w:sz w:val="26"/>
          <w:szCs w:val="26"/>
        </w:rPr>
        <w:tab xmlns:w="http://schemas.openxmlformats.org/wordprocessingml/2006/main"/>
      </w:r>
      <w:r xmlns:w="http://schemas.openxmlformats.org/wordprocessingml/2006/main" w:rsidR="00CF599E">
        <w:rPr>
          <w:rFonts w:ascii="Times New Roman" w:eastAsia="Times New Roman" w:hAnsi="Times New Roman" w:cs="Times New Roman"/>
          <w:sz w:val="26"/>
          <w:szCs w:val="26"/>
        </w:rPr>
        <w:t xml:space="preserve">قال </w:t>
      </w:r>
      <w:r xmlns:w="http://schemas.openxmlformats.org/wordprocessingml/2006/main" w:rsidRPr="000A5452">
        <w:rPr>
          <w:rFonts w:ascii="Times New Roman" w:eastAsia="Times New Roman" w:hAnsi="Times New Roman" w:cs="Times New Roman"/>
          <w:sz w:val="26"/>
          <w:szCs w:val="26"/>
        </w:rPr>
        <w:t xml:space="preserve">الرب ، "اسمع كلامي. عندما يكون بينكم نبي للرب ، أكشف له نفسي في الرؤى ". كيف يكشف الله عن نفسه لنبي؟ </w:t>
      </w:r>
      <w:proofErr xmlns:w="http://schemas.openxmlformats.org/wordprocessingml/2006/main" w:type="gramStart"/>
      <w:r xmlns:w="http://schemas.openxmlformats.org/wordprocessingml/2006/main" w:rsidR="00280AE2">
        <w:rPr>
          <w:rFonts w:ascii="Times New Roman" w:eastAsia="Times New Roman" w:hAnsi="Times New Roman" w:cs="Times New Roman"/>
          <w:sz w:val="26"/>
          <w:szCs w:val="26"/>
        </w:rPr>
        <w:t xml:space="preserve">في الرؤى.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يقول: "أكشف له نفسي في الرؤى ، وأكلمه في الأحلام". فهل سنرى الأنبياء وهم يحلمون وسوف نرى الأنبياء يستخدمون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الرؤى. </w:t>
      </w:r>
      <w:proofErr xmlns:w="http://schemas.openxmlformats.org/wordprocessingml/2006/main" w:type="gramEnd"/>
      <w:r xmlns:w="http://schemas.openxmlformats.org/wordprocessingml/2006/main" w:rsidR="00CF599E">
        <w:rPr>
          <w:rFonts w:ascii="Times New Roman" w:eastAsia="Times New Roman" w:hAnsi="Times New Roman" w:cs="Times New Roman"/>
          <w:sz w:val="26"/>
          <w:szCs w:val="26"/>
        </w:rPr>
        <w:t xml:space="preserve">ما الفرق بين الاحلام والرؤى؟ أحلامك في الليل عندما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تكون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نائمًا. تكون الرؤى عندما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تستيقظ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على نطاق واسع وترى رؤية. هكذا يتعامل الله مع الأنبياء ، ولكن بعد ذلك لاحظ ما يقوله هنا: "أكشف له نفسي في الرؤى ، وأكلمه في الأحلام ، وأتحدث إليه في المنام. لكن هذا ليس صحيحا مع موسى عبدي. هو أمين في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كل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بيتي. معه أتحدث وجها لوجه ". لذلك يقول الله ، "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مع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الأنبياء أستخدم الأحلام والرؤى ، ولكن مع موسى نواجه وجهًا لوجه." هل هذا بيان كبير جدًا عن موسى؟ هل موسى نبي فريد في </w:t>
      </w:r>
      <w:proofErr xmlns:w="http://schemas.openxmlformats.org/wordprocessingml/2006/main" w:type="gramStart"/>
      <w:r xmlns:w="http://schemas.openxmlformats.org/wordprocessingml/2006/main" w:rsidR="000B0691">
        <w:rPr>
          <w:rFonts w:ascii="Times New Roman" w:eastAsia="Times New Roman" w:hAnsi="Times New Roman" w:cs="Times New Roman"/>
          <w:sz w:val="26"/>
          <w:szCs w:val="26"/>
        </w:rPr>
        <w:t xml:space="preserve">الكتاب المقدس. </w:t>
      </w:r>
      <w:proofErr xmlns:w="http://schemas.openxmlformats.org/wordprocessingml/2006/main" w:type="gramEnd"/>
      <w:r xmlns:w="http://schemas.openxmlformats.org/wordprocessingml/2006/main" w:rsidR="000B0691">
        <w:rPr>
          <w:rFonts w:ascii="Times New Roman" w:eastAsia="Times New Roman" w:hAnsi="Times New Roman" w:cs="Times New Roman"/>
          <w:sz w:val="26"/>
          <w:szCs w:val="26"/>
        </w:rPr>
        <w:t xml:space="preserve">يذهب الله إليه وجهاً لوجه وجهاً لوجه.</w:t>
      </w:r>
      <w:r xmlns:w="http://schemas.openxmlformats.org/wordprocessingml/2006/main" w:rsidR="000B0691">
        <w:rPr>
          <w:rFonts w:ascii="Times New Roman" w:eastAsia="Times New Roman" w:hAnsi="Times New Roman" w:cs="Times New Roman"/>
          <w:sz w:val="26"/>
          <w:szCs w:val="26"/>
        </w:rPr>
        <w:br xmlns:w="http://schemas.openxmlformats.org/wordprocessingml/2006/main"/>
      </w:r>
      <w:r xmlns:w="http://schemas.openxmlformats.org/wordprocessingml/2006/main" w:rsidR="000B0691">
        <w:rPr>
          <w:rFonts w:ascii="Times New Roman" w:eastAsia="Times New Roman" w:hAnsi="Times New Roman" w:cs="Times New Roman"/>
          <w:sz w:val="26"/>
          <w:szCs w:val="26"/>
        </w:rPr>
        <w:t xml:space="preserve"> </w:t>
      </w:r>
      <w:r xmlns:w="http://schemas.openxmlformats.org/wordprocessingml/2006/main" w:rsidR="000B0691">
        <w:rPr>
          <w:rFonts w:ascii="Times New Roman" w:eastAsia="Times New Roman" w:hAnsi="Times New Roman" w:cs="Times New Roman"/>
          <w:sz w:val="26"/>
          <w:szCs w:val="26"/>
        </w:rPr>
        <w:tab xmlns:w="http://schemas.openxmlformats.org/wordprocessingml/2006/main"/>
      </w:r>
      <w:r xmlns:w="http://schemas.openxmlformats.org/wordprocessingml/2006/main" w:rsidR="000B0691">
        <w:rPr>
          <w:rFonts w:ascii="Times New Roman" w:eastAsia="Times New Roman" w:hAnsi="Times New Roman" w:cs="Times New Roman"/>
          <w:sz w:val="26"/>
          <w:szCs w:val="26"/>
        </w:rPr>
        <w:t xml:space="preserve">" </w:t>
      </w:r>
      <w:r xmlns:w="http://schemas.openxmlformats.org/wordprocessingml/2006/main" w:rsidRPr="000A5452">
        <w:rPr>
          <w:rFonts w:ascii="Times New Roman" w:eastAsia="Times New Roman" w:hAnsi="Times New Roman" w:cs="Times New Roman"/>
          <w:sz w:val="26"/>
          <w:szCs w:val="26"/>
        </w:rPr>
        <w:t xml:space="preserve">معه أتحدث وجهًا لوجه ، بوضوح وليس في الألغاز. يرى شكل الرب. فلماذا لم تخافوا من التكلم على عبدي موسى؟ " فانتهر الله مريم وهارون على ما فعلوه. الآن ، هذا يثير سؤالاً آخر هنا وأريد أن أقترح عليكم أن هناك نوعًا من العدالة الساخرة هنا. هناك بعض السخرية هنا. </w:t>
      </w:r>
      <w:r xmlns:w="http://schemas.openxmlformats.org/wordprocessingml/2006/main" w:rsidR="000B0691">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0B0691">
        <w:rPr>
          <w:rFonts w:ascii="Times New Roman" w:eastAsia="Times New Roman" w:hAnsi="Times New Roman" w:cs="Times New Roman"/>
          <w:sz w:val="26"/>
          <w:szCs w:val="26"/>
        </w:rPr>
        <w:t xml:space="preserve">" </w:t>
      </w:r>
      <w:r xmlns:w="http://schemas.openxmlformats.org/wordprocessingml/2006/main" w:rsidRPr="000A5452">
        <w:rPr>
          <w:rFonts w:ascii="Times New Roman" w:eastAsia="Times New Roman" w:hAnsi="Times New Roman" w:cs="Times New Roman"/>
          <w:sz w:val="26"/>
          <w:szCs w:val="26"/>
        </w:rPr>
        <w:t xml:space="preserve">اشتعل غضب الرب عليهم وتركهم وعندما ارتفعت السحابة فوق الخيمة وقفت مريم برصاء كالثلج." وأنت تقول ، "هيلدبراندت لماذا تقول أن هذه عدالة ساخرة؟" هذا هو رأيي في هذا. ميريام تنزعج من زوجة موسى السوداء ويقول الله: "مريم ، هل تحبين البيض؟ هل تحب الأبيض؟ حسنًا ، سأجعلك بيضاء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يا ميريام ،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سأجعلك بيضاء حقيقية ". يحول جلدها "أبرص ، أبيض كالثلج". ولذا أعتقد أن هناك تلاعبًا بهذا الشيء هنا. يقول الله ، "أنت مثل الأبيض سأجعلك أبيض صلب." لقد أصيبت بالجذام ولذا فإنني أعتبر ذلك مجرد سخرية روح الدعابة.</w:t>
      </w:r>
      <w:r xmlns:w="http://schemas.openxmlformats.org/wordprocessingml/2006/main" w:rsidR="00044FA5">
        <w:rPr>
          <w:rFonts w:ascii="Times New Roman" w:eastAsia="Times New Roman" w:hAnsi="Times New Roman" w:cs="Times New Roman"/>
          <w:sz w:val="26"/>
          <w:szCs w:val="26"/>
        </w:rPr>
        <w:br xmlns:w="http://schemas.openxmlformats.org/wordprocessingml/2006/main"/>
      </w:r>
      <w:r xmlns:w="http://schemas.openxmlformats.org/wordprocessingml/2006/main" w:rsidR="00044FA5">
        <w:rPr>
          <w:rFonts w:ascii="Times New Roman" w:eastAsia="Times New Roman" w:hAnsi="Times New Roman" w:cs="Times New Roman"/>
          <w:sz w:val="26"/>
          <w:szCs w:val="26"/>
        </w:rPr>
        <w:t xml:space="preserve"> </w:t>
      </w:r>
      <w:r xmlns:w="http://schemas.openxmlformats.org/wordprocessingml/2006/main" w:rsidR="00044FA5">
        <w:rPr>
          <w:rFonts w:ascii="Times New Roman" w:eastAsia="Times New Roman" w:hAnsi="Times New Roman" w:cs="Times New Roman"/>
          <w:sz w:val="26"/>
          <w:szCs w:val="26"/>
        </w:rPr>
        <w:tab xmlns:w="http://schemas.openxmlformats.org/wordprocessingml/2006/main"/>
      </w:r>
      <w:r xmlns:w="http://schemas.openxmlformats.org/wordprocessingml/2006/main" w:rsidRPr="000A5452">
        <w:rPr>
          <w:rFonts w:ascii="Times New Roman" w:eastAsia="Times New Roman" w:hAnsi="Times New Roman" w:cs="Times New Roman"/>
          <w:sz w:val="26"/>
          <w:szCs w:val="26"/>
        </w:rPr>
        <w:t xml:space="preserve">لماذا لم يضرب هارون بأي شيء؟ لم يحصل عليه آرون هنا. يقول بعض الناس لماذا يختار النساء ، فهل من الممكن أن تكون ميريام هي المتحدث الرئيسي. لكن هل من الممكن أيضًا أن ما هي مشكلة هارون بالجذام؟ هارون هو ماذا؟ إنه ليس مجرد كاهن. هارون هو رئيس الكهنة. هرون رئيس كهنة الأمة. إذا أصيب بالجذام فهذا ليس جيدًا لأنه سيؤثر على الأمة بأكملها. وهكذا أصيبت ميريام بالجذام ونزل آرون من الخطاف لكنه وبخه الله. هذا مقطع عن الزواج بين الأعراق ، لذا فإن ما أقوله هو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توخي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الحذر بشأن إدانة الزواج بين الأعراق. قام به آرون ومريم وكان له عواقب وخيمة. حصل الله على قضيتهم. </w:t>
      </w:r>
      <w:r xmlns:w="http://schemas.openxmlformats.org/wordprocessingml/2006/main" w:rsidR="00044FA5">
        <w:rPr>
          <w:rFonts w:ascii="Times New Roman" w:eastAsia="Times New Roman" w:hAnsi="Times New Roman" w:cs="Times New Roman"/>
          <w:sz w:val="26"/>
          <w:szCs w:val="26"/>
        </w:rPr>
        <w:br xmlns:w="http://schemas.openxmlformats.org/wordprocessingml/2006/main"/>
      </w:r>
      <w:r xmlns:w="http://schemas.openxmlformats.org/wordprocessingml/2006/main" w:rsidR="00044FA5">
        <w:rPr>
          <w:rFonts w:ascii="Times New Roman" w:eastAsia="Times New Roman" w:hAnsi="Times New Roman" w:cs="Times New Roman"/>
          <w:b/>
          <w:bCs/>
          <w:sz w:val="26"/>
          <w:szCs w:val="26"/>
        </w:rPr>
        <w:t xml:space="preserve">ج. موسى والتواضع وتأليف نوم. 12: 3 </w:t>
      </w:r>
      <w:r xmlns:w="http://schemas.openxmlformats.org/wordprocessingml/2006/main" w:rsidR="002E614D" w:rsidRPr="00994F38">
        <w:rPr>
          <w:rFonts w:ascii="Times New Roman" w:eastAsia="Times New Roman" w:hAnsi="Times New Roman" w:cs="Times New Roman"/>
          <w:sz w:val="20"/>
          <w:szCs w:val="20"/>
        </w:rPr>
        <w:t xml:space="preserve">[6: 04-13: 14]</w:t>
      </w:r>
      <w:r xmlns:w="http://schemas.openxmlformats.org/wordprocessingml/2006/main" w:rsidR="00044FA5" w:rsidRPr="00044FA5">
        <w:rPr>
          <w:rFonts w:ascii="Times New Roman" w:eastAsia="Times New Roman" w:hAnsi="Times New Roman" w:cs="Times New Roman"/>
          <w:b/>
          <w:bCs/>
          <w:sz w:val="26"/>
          <w:szCs w:val="26"/>
        </w:rPr>
        <w:br xmlns:w="http://schemas.openxmlformats.org/wordprocessingml/2006/main"/>
      </w:r>
      <w:r xmlns:w="http://schemas.openxmlformats.org/wordprocessingml/2006/main" w:rsidR="00044FA5">
        <w:rPr>
          <w:rFonts w:ascii="Times New Roman" w:eastAsia="Times New Roman" w:hAnsi="Times New Roman" w:cs="Times New Roman"/>
          <w:sz w:val="26"/>
          <w:szCs w:val="26"/>
        </w:rPr>
        <w:t xml:space="preserve"> </w:t>
      </w:r>
      <w:r xmlns:w="http://schemas.openxmlformats.org/wordprocessingml/2006/main" w:rsidR="00044FA5">
        <w:rPr>
          <w:rFonts w:ascii="Times New Roman" w:eastAsia="Times New Roman" w:hAnsi="Times New Roman" w:cs="Times New Roman"/>
          <w:sz w:val="26"/>
          <w:szCs w:val="26"/>
        </w:rPr>
        <w:tab xmlns:w="http://schemas.openxmlformats.org/wordprocessingml/2006/main"/>
      </w:r>
      <w:r xmlns:w="http://schemas.openxmlformats.org/wordprocessingml/2006/main" w:rsidRPr="000A5452">
        <w:rPr>
          <w:rFonts w:ascii="Times New Roman" w:eastAsia="Times New Roman" w:hAnsi="Times New Roman" w:cs="Times New Roman"/>
          <w:sz w:val="26"/>
          <w:szCs w:val="26"/>
        </w:rPr>
        <w:t xml:space="preserve">الآن ، هناك آية قمت بتخطيها هنا ، وأريد أن أرفعها نوعًا ما. لقد تخطيت الفصل 12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3 ، هذه الآية تُستخدم لإظهار أن موسى لم يكتب أسفار موسى الخمسة. لم يكن من الممكن أن يكتب موسى هذه الآية في الفصل 12 الآية 3. فهي تقول في خضم هذا الصراع بين موسى وهارون ومريم أنتم تحصلون على هذه العبارة. الآن من يكتب هذا أقترح أن موسى يكتب هذه الأشياء وهذا هو البيان. كيف أمكن لموسى أن يكتب هذا؟ "الآن موسى كان رجلا متواضعا جدا؟" الآن موسى يكتب هذا: "الآن موسى كان رجلا متواضعا جدا"؟ هل شيء ما يثير دهشتك حيال ذلك؟ كان الناس يتعارضون مع ذلك يسألون: كيف يمكن لموسى أن يكتب ذلك؟ هذا سيكون بيانا متعجرف جدا؟ </w:t>
      </w:r>
      <w:proofErr xmlns:w="http://schemas.openxmlformats.org/wordprocessingml/2006/main" w:type="gramStart"/>
      <w:r xmlns:w="http://schemas.openxmlformats.org/wordprocessingml/2006/main" w:rsidR="00044FA5">
        <w:rPr>
          <w:rFonts w:ascii="Times New Roman" w:eastAsia="Times New Roman" w:hAnsi="Times New Roman" w:cs="Times New Roman"/>
          <w:sz w:val="26"/>
          <w:szCs w:val="26"/>
        </w:rPr>
        <w:t xml:space="preserve">"الآن موسى كان إنسانا متواضعا جدا."</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 </w:t>
      </w:r>
      <w:r xmlns:w="http://schemas.openxmlformats.org/wordprocessingml/2006/main" w:rsidR="00044FA5">
        <w:rPr>
          <w:rFonts w:ascii="Times New Roman" w:eastAsia="Times New Roman" w:hAnsi="Times New Roman" w:cs="Times New Roman"/>
          <w:sz w:val="26"/>
          <w:szCs w:val="26"/>
        </w:rPr>
        <w:br xmlns:w="http://schemas.openxmlformats.org/wordprocessingml/2006/main"/>
      </w:r>
      <w:r xmlns:w="http://schemas.openxmlformats.org/wordprocessingml/2006/main" w:rsidR="00044FA5">
        <w:rPr>
          <w:rFonts w:ascii="Times New Roman" w:eastAsia="Times New Roman" w:hAnsi="Times New Roman" w:cs="Times New Roman"/>
          <w:sz w:val="26"/>
          <w:szCs w:val="26"/>
        </w:rPr>
        <w:t xml:space="preserve"> </w:t>
      </w:r>
      <w:r xmlns:w="http://schemas.openxmlformats.org/wordprocessingml/2006/main" w:rsidR="00044FA5">
        <w:rPr>
          <w:rFonts w:ascii="Times New Roman" w:eastAsia="Times New Roman" w:hAnsi="Times New Roman" w:cs="Times New Roman"/>
          <w:sz w:val="26"/>
          <w:szCs w:val="26"/>
        </w:rPr>
        <w:tab xmlns:w="http://schemas.openxmlformats.org/wordprocessingml/2006/main"/>
      </w:r>
      <w:r xmlns:w="http://schemas.openxmlformats.org/wordprocessingml/2006/main" w:rsidRPr="000A5452">
        <w:rPr>
          <w:rFonts w:ascii="Times New Roman" w:eastAsia="Times New Roman" w:hAnsi="Times New Roman" w:cs="Times New Roman"/>
          <w:sz w:val="26"/>
          <w:szCs w:val="26"/>
        </w:rPr>
        <w:t xml:space="preserve">بالمناسبة ما هي طبيعة التواضع وما هي طبيعة الكبرياء؟ هل من السهل رؤية الكبرياء في شخص آخر؟ هل يكاد يكون من المستحيل أن ترى في نفسك؟ من السهل جدًا اكتشاف الكبرياء في شخص آخر ، ومن الصعب جدًا رؤيته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بداخلك </w:t>
      </w:r>
      <w:proofErr xmlns:w="http://schemas.openxmlformats.org/wordprocessingml/2006/main" w:type="gramEnd"/>
      <w:r xmlns:w="http://schemas.openxmlformats.org/wordprocessingml/2006/main" w:rsidR="00044FA5">
        <w:rPr>
          <w:rFonts w:ascii="Times New Roman" w:eastAsia="Times New Roman" w:hAnsi="Times New Roman" w:cs="Times New Roman"/>
          <w:sz w:val="26"/>
          <w:szCs w:val="26"/>
        </w:rPr>
        <w:t xml:space="preserve">. هذا يعني أنك </w:t>
      </w:r>
      <w:r xmlns:w="http://schemas.openxmlformats.org/wordprocessingml/2006/main"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Pr="000A5452">
        <w:rPr>
          <w:rFonts w:ascii="Times New Roman" w:eastAsia="Times New Roman" w:hAnsi="Times New Roman" w:cs="Times New Roman"/>
          <w:sz w:val="26"/>
          <w:szCs w:val="26"/>
        </w:rPr>
        <w:t xml:space="preserve">إذا كنت </w:t>
      </w:r>
      <w:r xmlns:w="http://schemas.openxmlformats.org/wordprocessingml/2006/main" w:rsidR="00044FA5">
        <w:rPr>
          <w:rFonts w:ascii="Times New Roman" w:eastAsia="Times New Roman" w:hAnsi="Times New Roman" w:cs="Times New Roman"/>
          <w:sz w:val="26"/>
          <w:szCs w:val="26"/>
        </w:rPr>
        <w:t xml:space="preserve">تتعامل مع الكبرياء كقضية ، فهل ستكتشفها بنفسك؟ </w:t>
      </w:r>
      <w:proofErr xmlns:w="http://schemas.openxmlformats.org/wordprocessingml/2006/main" w:type="gramStart"/>
      <w:r xmlns:w="http://schemas.openxmlformats.org/wordprocessingml/2006/main" w:rsidR="00280AE2">
        <w:rPr>
          <w:rFonts w:ascii="Times New Roman" w:eastAsia="Times New Roman" w:hAnsi="Times New Roman" w:cs="Times New Roman"/>
          <w:sz w:val="26"/>
          <w:szCs w:val="26"/>
        </w:rPr>
        <w:t xml:space="preserve">على الاغلب لا.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ماذا تحتاج لمساعدتك؟ الآن ها هي الإجابة الدينية ، الروح القدس وهذه إجابة جيدة. هل تحتاج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الى صديق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 هل يمكن لصديق أن يخبرك ما إذا كنت فخورًا ومتغطرسًا؟ هل يستطيع الصديق رؤيته فيك؟</w:t>
      </w:r>
    </w:p>
    <w:p w:rsidR="00A77B3E" w:rsidRPr="000A5452" w:rsidRDefault="00ED4906" w:rsidP="000837B4">
      <w:pPr xmlns:w="http://schemas.openxmlformats.org/wordprocessingml/2006/main">
        <w:spacing w:line="360" w:lineRule="auto"/>
        <w:ind w:firstLine="720"/>
        <w:rPr>
          <w:rFonts w:ascii="Times New Roman" w:eastAsia="Times New Roman" w:hAnsi="Times New Roman" w:cs="Times New Roman"/>
          <w:sz w:val="26"/>
          <w:szCs w:val="26"/>
        </w:rPr>
        <w:bidi/>
      </w:pPr>
      <w:r xmlns:w="http://schemas.openxmlformats.org/wordprocessingml/2006/main" w:rsidRPr="000A5452">
        <w:rPr>
          <w:rFonts w:ascii="Times New Roman" w:eastAsia="Times New Roman" w:hAnsi="Times New Roman" w:cs="Times New Roman"/>
          <w:sz w:val="26"/>
          <w:szCs w:val="26"/>
        </w:rPr>
        <w:t xml:space="preserve">ذات مرة سألت زوجتي السؤال. إنها المرة الأخيرة التي طرحت فيها هذا السؤال ، أخبرتني الحقيقة. هل هي تعرفني نعم هي تفعل ذلك. لقد كنت أفكر في الأساس أن لدينا علاقة حب ستكون لطيفة ولطيفة. لقد سحبت كلا من البنادق وبام! هذه هي المرة الأخيرة التي طرحت فيها هذا السؤال. لكن ما أقوله هو على الأرجح أنها فهمته بشكل صحيح. هل تستطيع أن ترى ملامح الكبرياء والغرور في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داخلي. </w:t>
      </w:r>
      <w:proofErr xmlns:w="http://schemas.openxmlformats.org/wordprocessingml/2006/main" w:type="gramEnd"/>
      <w:r xmlns:w="http://schemas.openxmlformats.org/wordprocessingml/2006/main" w:rsidR="00280AE2">
        <w:rPr>
          <w:rFonts w:ascii="Times New Roman" w:eastAsia="Times New Roman" w:hAnsi="Times New Roman" w:cs="Times New Roman"/>
          <w:sz w:val="26"/>
          <w:szCs w:val="26"/>
        </w:rPr>
        <w:t xml:space="preserve">الجواب نعم. إذن ما أطلبه ، هل يجب أن يكون لديك أذني لسماع أصدقاء جيدين يخبروك بأشياء؟ احذر من الكبرياء والتواضع. الآن موسى يكتب هذا البيان. هل من الممكن أن يعرف الشخص المتواضع أنه متواضع؟ أفترض أنه ممكن.</w:t>
      </w:r>
      <w:r xmlns:w="http://schemas.openxmlformats.org/wordprocessingml/2006/main" w:rsidR="00241146">
        <w:rPr>
          <w:rFonts w:ascii="Times New Roman" w:eastAsia="Times New Roman" w:hAnsi="Times New Roman" w:cs="Times New Roman"/>
          <w:sz w:val="26"/>
          <w:szCs w:val="26"/>
        </w:rPr>
        <w:br xmlns:w="http://schemas.openxmlformats.org/wordprocessingml/2006/main"/>
      </w:r>
      <w:r xmlns:w="http://schemas.openxmlformats.org/wordprocessingml/2006/main" w:rsidR="00241146">
        <w:rPr>
          <w:rFonts w:ascii="Times New Roman" w:eastAsia="Times New Roman" w:hAnsi="Times New Roman" w:cs="Times New Roman"/>
          <w:sz w:val="26"/>
          <w:szCs w:val="26"/>
        </w:rPr>
        <w:t xml:space="preserve"> </w:t>
      </w:r>
      <w:r xmlns:w="http://schemas.openxmlformats.org/wordprocessingml/2006/main" w:rsidR="00241146">
        <w:rPr>
          <w:rFonts w:ascii="Times New Roman" w:eastAsia="Times New Roman" w:hAnsi="Times New Roman" w:cs="Times New Roman"/>
          <w:sz w:val="26"/>
          <w:szCs w:val="26"/>
        </w:rPr>
        <w:tab xmlns:w="http://schemas.openxmlformats.org/wordprocessingml/2006/main"/>
      </w:r>
      <w:r xmlns:w="http://schemas.openxmlformats.org/wordprocessingml/2006/main" w:rsidR="00241146">
        <w:rPr>
          <w:rFonts w:ascii="Times New Roman" w:eastAsia="Times New Roman" w:hAnsi="Times New Roman" w:cs="Times New Roman"/>
          <w:sz w:val="26"/>
          <w:szCs w:val="26"/>
        </w:rPr>
        <w:t xml:space="preserve">الآن </w:t>
      </w:r>
      <w:r xmlns:w="http://schemas.openxmlformats.org/wordprocessingml/2006/main" w:rsidRPr="000A5452">
        <w:rPr>
          <w:rFonts w:ascii="Times New Roman" w:eastAsia="Times New Roman" w:hAnsi="Times New Roman" w:cs="Times New Roman"/>
          <w:sz w:val="26"/>
          <w:szCs w:val="26"/>
        </w:rPr>
        <w:t xml:space="preserve">دعني أقرأ بقية الآية: "الآن موسى كان إنسانًا متواضعًا جدًا أكثر تواضعًا من أي شخص آخر على وجه الأرض." الآن هو متواضع لكنه أكثر تواضعا من أي شخص آخر على وجه الأرض. لابد أنك تمزح معي. هل هذا بيان متعجرف؟ الآن تقول إن الله قال له أن يكتبها فكتبها. فكيف تعمل مع هذه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الآية. </w:t>
      </w:r>
      <w:proofErr xmlns:w="http://schemas.openxmlformats.org/wordprocessingml/2006/main" w:type="gramEnd"/>
      <w:r xmlns:w="http://schemas.openxmlformats.org/wordprocessingml/2006/main" w:rsidR="00241146">
        <w:rPr>
          <w:rFonts w:ascii="Times New Roman" w:eastAsia="Times New Roman" w:hAnsi="Times New Roman" w:cs="Times New Roman"/>
          <w:sz w:val="26"/>
          <w:szCs w:val="26"/>
        </w:rPr>
        <w:t xml:space="preserve">يقول بعض الناس أن موسى لم يكن من الممكن أن يكتب هذه الآية. هذه الآية لا تأتي من قلم موسى. سيكون غريباً عن قلم موسى. هل من الممكن أن يشوع يكتب هذا هنا؟ بالمناسبة هل سينهي يشوع سفر التثنية؟ أين موسى في نهاية سفر التثنية؟ هو ميت. مما قيل لي أنه من الصعب جدًا أن أكتب عندما تموت. لذلك لم يكتب موسى نهاية سفر التثنية. لذلك ربما كتب يشوع نهاية سفر التثنية. هل من الممكن أن يشوع قد مر بهذه الروايات وأدلى بتعليقات في بعض النقاط؟ فهل من الممكن جدًا أن يقول يشوع ، "كان موسى أكثر الناس تواضعًا على وجه الأرض." هل من الممكن أن يشوع قد نظر إلى موسى وأن موسى كان معلمه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 </w:t>
      </w:r>
      <w:proofErr xmlns:w="http://schemas.openxmlformats.org/wordprocessingml/2006/main" w:type="gramEnd"/>
      <w:r xmlns:w="http://schemas.openxmlformats.org/wordprocessingml/2006/main" w:rsidR="000837B4">
        <w:rPr>
          <w:rFonts w:ascii="Times New Roman" w:eastAsia="Times New Roman" w:hAnsi="Times New Roman" w:cs="Times New Roman"/>
          <w:sz w:val="26"/>
          <w:szCs w:val="26"/>
        </w:rPr>
        <w:t xml:space="preserve">إذن هذا بيان محتمل جدًا من شخص يشوع. لذلك من الممكن. بالمناسبة ، فإن NIV يضعها بين قوسين فقط ليقول إنه ربما كان إدراجًا من Joshua أو شيء من هذا القبيل.</w:t>
      </w:r>
      <w:r xmlns:w="http://schemas.openxmlformats.org/wordprocessingml/2006/main" w:rsidR="000837B4">
        <w:rPr>
          <w:rFonts w:ascii="Times New Roman" w:eastAsia="Times New Roman" w:hAnsi="Times New Roman" w:cs="Times New Roman"/>
          <w:sz w:val="26"/>
          <w:szCs w:val="26"/>
        </w:rPr>
        <w:br xmlns:w="http://schemas.openxmlformats.org/wordprocessingml/2006/main"/>
      </w:r>
      <w:r xmlns:w="http://schemas.openxmlformats.org/wordprocessingml/2006/main" w:rsidR="000837B4">
        <w:rPr>
          <w:rFonts w:ascii="Times New Roman" w:eastAsia="Times New Roman" w:hAnsi="Times New Roman" w:cs="Times New Roman"/>
          <w:sz w:val="26"/>
          <w:szCs w:val="26"/>
        </w:rPr>
        <w:t xml:space="preserve"> </w:t>
      </w:r>
      <w:r xmlns:w="http://schemas.openxmlformats.org/wordprocessingml/2006/main" w:rsidR="000837B4">
        <w:rPr>
          <w:rFonts w:ascii="Times New Roman" w:eastAsia="Times New Roman" w:hAnsi="Times New Roman" w:cs="Times New Roman"/>
          <w:sz w:val="26"/>
          <w:szCs w:val="26"/>
        </w:rPr>
        <w:tab xmlns:w="http://schemas.openxmlformats.org/wordprocessingml/2006/main"/>
      </w:r>
      <w:r xmlns:w="http://schemas.openxmlformats.org/wordprocessingml/2006/main" w:rsidRPr="000A5452">
        <w:rPr>
          <w:rFonts w:ascii="Times New Roman" w:eastAsia="Times New Roman" w:hAnsi="Times New Roman" w:cs="Times New Roman"/>
          <w:sz w:val="26"/>
          <w:szCs w:val="26"/>
        </w:rPr>
        <w:t xml:space="preserve">إليك طريقة أخرى للنظر إليها. هل يمكن لشخص متواضع أن يكتب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هذا. </w:t>
      </w:r>
      <w:proofErr xmlns:w="http://schemas.openxmlformats.org/wordprocessingml/2006/main" w:type="gramEnd"/>
      <w:r xmlns:w="http://schemas.openxmlformats.org/wordprocessingml/2006/main" w:rsidR="000837B4">
        <w:rPr>
          <w:rFonts w:ascii="Times New Roman" w:eastAsia="Times New Roman" w:hAnsi="Times New Roman" w:cs="Times New Roman"/>
          <w:sz w:val="26"/>
          <w:szCs w:val="26"/>
        </w:rPr>
        <w:t xml:space="preserve">لقد طرحنا </w:t>
      </w:r>
      <w:r xmlns:w="http://schemas.openxmlformats.org/wordprocessingml/2006/main"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Pr="000A5452">
        <w:rPr>
          <w:rFonts w:ascii="Times New Roman" w:eastAsia="Times New Roman" w:hAnsi="Times New Roman" w:cs="Times New Roman"/>
          <w:sz w:val="26"/>
          <w:szCs w:val="26"/>
        </w:rPr>
        <w:t xml:space="preserve">هذا السؤال من قبل. هل التواضع هو المشكلة حقًا؟ </w:t>
      </w:r>
      <w:r xmlns:w="http://schemas.openxmlformats.org/wordprocessingml/2006/main" w:rsidR="000837B4">
        <w:rPr>
          <w:rFonts w:ascii="Times New Roman" w:eastAsia="Times New Roman" w:hAnsi="Times New Roman" w:cs="Times New Roman"/>
          <w:sz w:val="26"/>
          <w:szCs w:val="26"/>
        </w:rPr>
        <w:t xml:space="preserve">يتعرّض للهجوم من قبل أخيه وأخته ، هل التواضع هو المشكلة حقًا؟ لست متأكدًا من أن التواضع هو المشكلة حقًا. هناك طريقة أخرى لترجمة هذا.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هذه الكلمة ' </w:t>
      </w:r>
      <w:proofErr xmlns:w="http://schemas.openxmlformats.org/wordprocessingml/2006/main" w:type="spellStart"/>
      <w:r xmlns:w="http://schemas.openxmlformats.org/wordprocessingml/2006/main" w:rsidR="000837B4" w:rsidRPr="000837B4">
        <w:rPr>
          <w:rFonts w:ascii="Times New Roman" w:eastAsia="Times New Roman" w:hAnsi="Times New Roman" w:cs="Times New Roman"/>
          <w:i/>
          <w:iCs/>
          <w:sz w:val="26"/>
          <w:szCs w:val="26"/>
        </w:rPr>
        <w:t xml:space="preserve">أوني </w:t>
      </w:r>
      <w:proofErr xmlns:w="http://schemas.openxmlformats.org/wordprocessingml/2006/main" w:type="spellEnd"/>
      <w:r xmlns:w="http://schemas.openxmlformats.org/wordprocessingml/2006/main" w:rsidR="000837B4">
        <w:rPr>
          <w:rFonts w:ascii="Times New Roman" w:eastAsia="Times New Roman" w:hAnsi="Times New Roman" w:cs="Times New Roman"/>
          <w:sz w:val="26"/>
          <w:szCs w:val="26"/>
        </w:rPr>
        <w:t xml:space="preserve">.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يمكن أيضًا ترجمتها بطريقة أخرى. يمكن ترجمتها ليس "متواضعا" ، ولكن أن موسى كان أكثر "مظلوما". الكلمة المترجمة "تواضع" هنا يمكن أيضًا أن تُترجم إلى "مظلوم". اسمحوا لي أن أقرأ هذه الآية الآن بكلمة "مظلوم" بدلاً من "تواضع". يمكن للكلمة أن تعني أي منهما. "الآن موسى كان رجلاً مظلومًا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جدًا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أكثر اضطهادًا من أي شخص آخر على وجه الأرض." هل كان من الممكن أن يكتب موسى هذا البيان؟ نعم.</w:t>
      </w:r>
    </w:p>
    <w:p w:rsidR="00A77B3E" w:rsidRPr="000837B4" w:rsidRDefault="000837B4" w:rsidP="002E614D">
      <w:pPr xmlns:w="http://schemas.openxmlformats.org/wordprocessingml/2006/main">
        <w:spacing w:line="360" w:lineRule="auto"/>
        <w:rPr>
          <w:rFonts w:ascii="Times New Roman" w:eastAsia="Times New Roman" w:hAnsi="Times New Roman" w:cs="Times New Roman"/>
          <w:b/>
          <w:bCs/>
          <w:sz w:val="26"/>
          <w:szCs w:val="26"/>
        </w:rPr>
        <w:bidi/>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يقول موسى ، "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شعب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إسرائيل في حالتي وأنا سئمت وتعبت من هؤلاء الناس الذين يطلبون مني الطعام والماء. الناس شيء واحد ، والآن أخي وأختي في حالتي والآن حتى عائلتي تفعل هذا بي ". لذلك كان موسى يشعر بالاضطهاد حينها. لذا إذا أخذتها بمعنى "المضطهد" فإنها تناسب موسى وتناسب السياق هنا جيدًا. حتى أكون صادقًا معك ، أحببت هذه الترجمة. الآن ما هي المشكلة؟ يقول كل من NIV و NSRV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الخاص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بك وملكك جيمس "التواضع" ويقول هيلدبرانت "قمع" أي واحد على حق؟ لا ، في الواقع ، أنت تدرك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أن الدكتور ويلسون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فعل جزءًا من NIV وأن ويلسون لم يكن مخطئًا أبدًا. هذا فقط عن الحقيقة الصادقة. لكن ما أقوله هو أنني يجب أن أتراجع. يمكن أن يكون ترجمة "التواضع". قد يكون "مضطهدًا" بصراحة أعتقد أنه يقول "مضطهد" لكن قد أكون مخطئًا. جميع الترجمات الأخرى تقول "التواضع". لذلك يجب أن يكون لدي القليل من التواضع هنا وأقول نفسي "مضطهد". أعطيها حوالي 60-40 انقسام. أنا لا أقول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ذلك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بشكل دوغمائي أو أي شيء. أعتقد أنه من المحتمل أن يكون صحيحًا ولكن قد أكون مخطئًا أيضًا. لكني أحبه ، لأنني أعتقد أنه يناسب السياق بشكل أفضل.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b/>
          <w:bCs/>
          <w:sz w:val="26"/>
          <w:szCs w:val="26"/>
        </w:rPr>
        <w:t xml:space="preserve">د- إرسال الجواسيس إلى أرض الموعد </w:t>
      </w:r>
      <w:r xmlns:w="http://schemas.openxmlformats.org/wordprocessingml/2006/main" w:rsidR="002E614D" w:rsidRPr="00994F38">
        <w:rPr>
          <w:rFonts w:ascii="Times New Roman" w:eastAsia="Times New Roman" w:hAnsi="Times New Roman" w:cs="Times New Roman"/>
          <w:sz w:val="20"/>
          <w:szCs w:val="20"/>
        </w:rPr>
        <w:t xml:space="preserve">[١٣: ١٥-١٤: ١٤]</w:t>
      </w:r>
    </w:p>
    <w:p w:rsidR="00A77B3E" w:rsidRPr="00F14A54" w:rsidRDefault="000837B4" w:rsidP="00246E17">
      <w:pPr xmlns:w="http://schemas.openxmlformats.org/wordprocessingml/2006/main">
        <w:spacing w:line="360" w:lineRule="auto"/>
        <w:rPr>
          <w:rFonts w:ascii="Times New Roman" w:eastAsia="Times New Roman" w:hAnsi="Times New Roman" w:cs="Times New Roman"/>
          <w:b/>
          <w:bCs/>
          <w:sz w:val="26"/>
          <w:szCs w:val="26"/>
        </w:rPr>
        <w:bidi/>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نحن ندخل الإصحاحين 13 و 14 هذا بعد العدد 12 ، موسى أكثر الناس تواضعا على وجه الأرض. في الإصحاحين 13 و 14 ، سيرسل موسى جواسيس إلى الأرض ، وهذان الإصحاحان 13 و 14 هما إصحاحات ضخمة في العهد القديم. هذا ضخم للغاية لأنهم سيخرجون ويتجسسوا أرض الميعاد. تذكروا يا رفاق أنتم أرض إسرائيل. أنتم يا رفاق الأردن ،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بحر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الجليل ، البحر الميت. أنتم يا رفاق إسرائيل. أنتم يا رفاق البحر الأبيض المتوسط. إنهم يرسلون جواسيس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من مكان يسمى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قادش</w:t>
      </w:r>
      <w:proofErr xmlns:w="http://schemas.openxmlformats.org/wordprocessingml/2006/main" w:type="spellEnd"/>
      <w:r xmlns:w="http://schemas.openxmlformats.org/wordprocessingml/2006/main">
        <w:rPr>
          <w:rFonts w:ascii="Times New Roman" w:eastAsia="Times New Roman" w:hAnsi="Times New Roman" w:cs="Times New Roman"/>
          <w:sz w:val="26"/>
          <w:szCs w:val="26"/>
        </w:rPr>
        <w:t xml:space="preserve">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برنيع </w:t>
      </w:r>
      <w:proofErr xmlns:w="http://schemas.openxmlformats.org/wordprocessingml/2006/main" w:type="spellEnd"/>
      <w:r xmlns:w="http://schemas.openxmlformats.org/wordprocessingml/2006/main">
        <w:rPr>
          <w:rFonts w:ascii="Times New Roman" w:eastAsia="Times New Roman" w:hAnsi="Times New Roman" w:cs="Times New Roman"/>
          <w:sz w:val="26"/>
          <w:szCs w:val="26"/>
        </w:rPr>
        <w:t xml:space="preserve">.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قادش</w:t>
      </w:r>
      <w:proofErr xmlns:w="http://schemas.openxmlformats.org/wordprocessingml/2006/main" w:type="spellEnd"/>
      <w:r xmlns:w="http://schemas.openxmlformats.org/wordprocessingml/2006/main">
        <w:rPr>
          <w:rFonts w:ascii="Times New Roman" w:eastAsia="Times New Roman" w:hAnsi="Times New Roman" w:cs="Times New Roman"/>
          <w:sz w:val="26"/>
          <w:szCs w:val="26"/>
        </w:rPr>
        <w:t xml:space="preserve">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بارنيا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هنا في صحراء شمال سيناء ، وهم يرسلون الجواسيس إلى أرض الميعاد إلى هنا حيث يحك هذا الرجل عنقه. هو الخليل. إنهم سيأتون إلى الخليل وسيحصلون على هذه العنب الهائل الذي هو جيد حتى يومنا هذا. سوف يعودون حاملين هذه العنب من أرض الموعد.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b/>
          <w:bCs/>
          <w:sz w:val="26"/>
          <w:szCs w:val="26"/>
        </w:rPr>
        <w:t xml:space="preserve">هـ. هل يستطيع الله أن يغير رأيه؟ هل الله ثابت أم ديناميكي؟ </w:t>
      </w:r>
      <w:r xmlns:w="http://schemas.openxmlformats.org/wordprocessingml/2006/main" w:rsidR="002E614D" w:rsidRPr="00994F38">
        <w:rPr>
          <w:rFonts w:ascii="Times New Roman" w:eastAsia="Times New Roman" w:hAnsi="Times New Roman" w:cs="Times New Roman"/>
          <w:sz w:val="20"/>
          <w:szCs w:val="20"/>
        </w:rPr>
        <w:t xml:space="preserve">[14: 15-18: 43]</w:t>
      </w:r>
      <w:r xmlns:w="http://schemas.openxmlformats.org/wordprocessingml/2006/main" w:rsidRPr="000837B4">
        <w:rPr>
          <w:rFonts w:ascii="Times New Roman" w:eastAsia="Times New Roman" w:hAnsi="Times New Roman" w:cs="Times New Roman"/>
          <w:b/>
          <w:bCs/>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Pr>
          <w:rFonts w:ascii="Times New Roman" w:eastAsia="Times New Roman" w:hAnsi="Times New Roman" w:cs="Times New Roman"/>
          <w:sz w:val="26"/>
          <w:szCs w:val="26"/>
        </w:rPr>
        <w:t xml:space="preserve">لذلك </w:t>
      </w:r>
      <w:proofErr xmlns:w="http://schemas.openxmlformats.org/wordprocessingml/2006/main" w:type="gramEnd"/>
      <w:r xmlns:w="http://schemas.openxmlformats.org/wordprocessingml/2006/main">
        <w:rPr>
          <w:rFonts w:ascii="Times New Roman" w:eastAsia="Times New Roman" w:hAnsi="Times New Roman" w:cs="Times New Roman"/>
          <w:sz w:val="26"/>
          <w:szCs w:val="26"/>
        </w:rPr>
        <w:t xml:space="preserve">دعونا نلقي نظرة على بعض الأسئلة ثم على هذا التجسس خارج الموعود. </w:t>
      </w:r>
      <w:proofErr xmlns:w="http://schemas.openxmlformats.org/wordprocessingml/2006/main" w:type="gramStart"/>
      <w:r xmlns:w="http://schemas.openxmlformats.org/wordprocessingml/2006/main" w:rsidR="0012198B">
        <w:rPr>
          <w:rFonts w:ascii="Times New Roman" w:eastAsia="Times New Roman" w:hAnsi="Times New Roman" w:cs="Times New Roman"/>
          <w:sz w:val="26"/>
          <w:szCs w:val="26"/>
        </w:rPr>
        <w:t xml:space="preserve">هناك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بعض الأسئلة التي أريد أن أطرحها على النص في الأصحاحات 13 و 14. السؤال الأول هو هل يمكن أن يتغير الله؟ إذا كان الله كاملاً فكيف يمكنه أن يتغير؟ هل الله ثابت أم أنه ديناميكي؟ الديناميكي سيكون أكثر إحساسًا بالتغيير ، سيكون للساكن إحساس أكبر بأن الله ثابت ، لا يمكنه التغيير. إذن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الله ،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هل هو ثابت أم هو ديناميكي؟ ماذا يقول النص؟ هل يمكن أن يفكر أو يتفاعل؟ كيف يفكر الله أو يتفاعل مع الناس كجزء من التغيير هو عندما تذهب ذهابًا وإيابًا وتتحدث مع الأشخاص الذين تغيرهم وتتفاعل معهم. كيف تكون العلاقة ممكنة مع شخص لا يتغير أبدًا؟</w:t>
      </w:r>
      <w:r xmlns:w="http://schemas.openxmlformats.org/wordprocessingml/2006/main" w:rsidR="00522479">
        <w:rPr>
          <w:rFonts w:ascii="Times New Roman" w:eastAsia="Times New Roman" w:hAnsi="Times New Roman" w:cs="Times New Roman"/>
          <w:sz w:val="26"/>
          <w:szCs w:val="26"/>
        </w:rPr>
        <w:br xmlns:w="http://schemas.openxmlformats.org/wordprocessingml/2006/main"/>
      </w:r>
      <w:r xmlns:w="http://schemas.openxmlformats.org/wordprocessingml/2006/main" w:rsidR="00522479">
        <w:rPr>
          <w:rFonts w:ascii="Times New Roman" w:eastAsia="Times New Roman" w:hAnsi="Times New Roman" w:cs="Times New Roman"/>
          <w:sz w:val="26"/>
          <w:szCs w:val="26"/>
        </w:rPr>
        <w:t xml:space="preserve"> </w:t>
      </w:r>
      <w:r xmlns:w="http://schemas.openxmlformats.org/wordprocessingml/2006/main" w:rsidR="00522479">
        <w:rPr>
          <w:rFonts w:ascii="Times New Roman" w:eastAsia="Times New Roman" w:hAnsi="Times New Roman" w:cs="Times New Roman"/>
          <w:sz w:val="26"/>
          <w:szCs w:val="26"/>
        </w:rPr>
        <w:tab xmlns:w="http://schemas.openxmlformats.org/wordprocessingml/2006/main"/>
      </w:r>
      <w:r xmlns:w="http://schemas.openxmlformats.org/wordprocessingml/2006/main" w:rsidR="00522479">
        <w:rPr>
          <w:rFonts w:ascii="Times New Roman" w:eastAsia="Times New Roman" w:hAnsi="Times New Roman" w:cs="Times New Roman"/>
          <w:sz w:val="26"/>
          <w:szCs w:val="26"/>
        </w:rPr>
        <w:t xml:space="preserve">القبعة </w:t>
      </w:r>
      <w:r xmlns:w="http://schemas.openxmlformats.org/wordprocessingml/2006/main" w:rsidR="00ED4906" w:rsidRPr="000A5452">
        <w:rPr>
          <w:rFonts w:ascii="Times New Roman" w:eastAsia="Times New Roman" w:hAnsi="Times New Roman" w:cs="Times New Roman"/>
          <w:sz w:val="26"/>
          <w:szCs w:val="26"/>
        </w:rPr>
        <w:t xml:space="preserve">لا تتغير ابدا؟ هل سبق لك أن أقمت علاقة مع صخرة؟ هل كان لديك صخرة أليف من قبل؟ الآن يمكنك التحدث مع الصخرة بكل ما تريد ، يمكنك أن تداعبها وتلبسها وتكون لطيفًا معها لكنها لا تزال صخرة. الصخرة لا تتغير أبدًا بعد أن تنتهي من ذلك ، كما تقول ، لا تزال الصخرة هي الصخرة. كيف تقيم علاقة مع شيء لا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يتغير. </w:t>
      </w:r>
      <w:proofErr xmlns:w="http://schemas.openxmlformats.org/wordprocessingml/2006/main" w:type="gramEnd"/>
      <w:r xmlns:w="http://schemas.openxmlformats.org/wordprocessingml/2006/main" w:rsidR="00522479">
        <w:rPr>
          <w:rFonts w:ascii="Times New Roman" w:eastAsia="Times New Roman" w:hAnsi="Times New Roman" w:cs="Times New Roman"/>
          <w:sz w:val="26"/>
          <w:szCs w:val="26"/>
        </w:rPr>
        <w:t xml:space="preserve">إنها مشكلة ، أليس كذلك؟ لا يهمني في أي فيلم إذا لم يغير الرجل أبدًا ، فستكون مشكلة. حسنا هيا بنا.</w:t>
      </w:r>
      <w:r xmlns:w="http://schemas.openxmlformats.org/wordprocessingml/2006/main" w:rsidR="00522479">
        <w:rPr>
          <w:rFonts w:ascii="Times New Roman" w:eastAsia="Times New Roman" w:hAnsi="Times New Roman" w:cs="Times New Roman"/>
          <w:sz w:val="26"/>
          <w:szCs w:val="26"/>
        </w:rPr>
        <w:br xmlns:w="http://schemas.openxmlformats.org/wordprocessingml/2006/main"/>
      </w:r>
      <w:r xmlns:w="http://schemas.openxmlformats.org/wordprocessingml/2006/main" w:rsidR="00522479">
        <w:rPr>
          <w:rFonts w:ascii="Times New Roman" w:eastAsia="Times New Roman" w:hAnsi="Times New Roman" w:cs="Times New Roman"/>
          <w:sz w:val="26"/>
          <w:szCs w:val="26"/>
        </w:rPr>
        <w:t xml:space="preserve"> </w:t>
      </w:r>
      <w:r xmlns:w="http://schemas.openxmlformats.org/wordprocessingml/2006/main" w:rsidR="00522479">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إذا كان ديناميكيًا ، فأنت تقول إن الله يتفاعل مع الناس ، وإذا كان ديناميكيًا ، فبأي معنى أو مجالات هو ديناميكي. هل كل شيء جاهز للاستيلاء عليه؟ أعني هل يمكن أن يغير الله كل شيء؟ أعني أنه إذا استيقظ ذات صباح وقال ، "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أنت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تعلم أنني كنت جيدًا طوال حياتي. أنت تعلم أن كونك جيدًا أمر ممل حقًا ، فأنا أريد أن أحظى بيوم مثير ربما سأحاول أن أكون سيئًا اليوم. سأكون سيئا ولدي بعض الإثارة اليوم ". إذا أراد الله أن يكون شريرًا فهل يفعل ذلك؟ يعود نوعًا ما إلى تلك الأسئلة الفلسفية ، ما الذي لا يستطيع الله فعله؟ هل يستطيع الله أن يصنع صخرة كبيرة لدرجة أنه لا يستطيع أن يلتقطها؟ أنت تقول حسنًا أن هذا رائع لا يجب أن يكون هناك إله ، لأنه إذا لم يستطع الله صنع صخرة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كبيرة جدًا بحيث لا يمكنه التقاطها ، </w:t>
      </w:r>
      <w:r xmlns:w="http://schemas.openxmlformats.org/wordprocessingml/2006/main" w:rsidR="0012198B">
        <w:rPr>
          <w:rFonts w:ascii="Times New Roman" w:eastAsia="Times New Roman" w:hAnsi="Times New Roman" w:cs="Times New Roman"/>
          <w:sz w:val="26"/>
          <w:szCs w:val="26"/>
        </w:rPr>
        <w:t xml:space="preserve">فلا يجب أن يكون كل القوة. هل تفهم أن المضمون في السؤال هو التناقض. لذا فهو سؤال غبي هو أساسًا ما يعنيه. ولكن هل يمكن أن يغير الله كل شيء عن نفسه ، أم أن هناك أشياء معينة لا يستطيع الله تغييرها داخل نفسه وكيف تعمل معها؟ هل ما زال الله يختبر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الاختيار ،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هل يستطيع الله الاختيار في الوقت الحالي؟ وأنت تقول ، "هيلدبراندت ماذا يعني الآن بالنسبة لله." نحن في هذا الشيء مع الوقت ولكن هل يستطيع الله أن يختار الآن أم هل اتخذ الله كل خياراته قبل تأسيس العالم؟ لذلك فهو الآن يقوم فقط بالتنقل عبر الشاحنات لقد اتخذت هذه الخيارات منذ وقت طويل ، لذا الآن أنا فقط أمر بهذا ، هذا ، هذا ، وهذا. والآن يمر الله للتو بما اختاره منذ زمن طويل. هل يمكن أن يختار الله الآن ، أم أن جميع الخيارات قد تم بالفعل؟ هذه بعض الأسئلة التي تأتي مع هذا. </w:t>
      </w:r>
      <w:r xmlns:w="http://schemas.openxmlformats.org/wordprocessingml/2006/main" w:rsidR="00F14A54">
        <w:rPr>
          <w:rFonts w:ascii="Times New Roman" w:eastAsia="Times New Roman" w:hAnsi="Times New Roman" w:cs="Times New Roman"/>
          <w:sz w:val="26"/>
          <w:szCs w:val="26"/>
        </w:rPr>
        <w:br xmlns:w="http://schemas.openxmlformats.org/wordprocessingml/2006/main"/>
      </w:r>
      <w:r xmlns:w="http://schemas.openxmlformats.org/wordprocessingml/2006/main" w:rsidR="00F14A54">
        <w:rPr>
          <w:rFonts w:ascii="Times New Roman" w:eastAsia="Times New Roman" w:hAnsi="Times New Roman" w:cs="Times New Roman"/>
          <w:b/>
          <w:bCs/>
          <w:sz w:val="26"/>
          <w:szCs w:val="26"/>
        </w:rPr>
        <w:t xml:space="preserve">و- إرسال الجواسيس </w:t>
      </w:r>
      <w:r xmlns:w="http://schemas.openxmlformats.org/wordprocessingml/2006/main" w:rsidR="002E614D" w:rsidRPr="00994F38">
        <w:rPr>
          <w:rFonts w:ascii="Times New Roman" w:eastAsia="Times New Roman" w:hAnsi="Times New Roman" w:cs="Times New Roman"/>
          <w:sz w:val="20"/>
          <w:szCs w:val="20"/>
        </w:rPr>
        <w:t xml:space="preserve">[18: 44-21: 45]</w:t>
      </w:r>
      <w:r xmlns:w="http://schemas.openxmlformats.org/wordprocessingml/2006/main" w:rsidR="00522479" w:rsidRPr="00F14A54">
        <w:rPr>
          <w:rFonts w:ascii="Times New Roman" w:eastAsia="Times New Roman" w:hAnsi="Times New Roman" w:cs="Times New Roman"/>
          <w:b/>
          <w:bCs/>
          <w:sz w:val="26"/>
          <w:szCs w:val="26"/>
        </w:rPr>
        <w:br xmlns:w="http://schemas.openxmlformats.org/wordprocessingml/2006/main"/>
      </w:r>
      <w:r xmlns:w="http://schemas.openxmlformats.org/wordprocessingml/2006/main" w:rsidR="00522479">
        <w:rPr>
          <w:rFonts w:ascii="Times New Roman" w:eastAsia="Times New Roman" w:hAnsi="Times New Roman" w:cs="Times New Roman"/>
          <w:sz w:val="26"/>
          <w:szCs w:val="26"/>
        </w:rPr>
        <w:t xml:space="preserve"> </w:t>
      </w:r>
      <w:r xmlns:w="http://schemas.openxmlformats.org/wordprocessingml/2006/main" w:rsidR="00522479">
        <w:rPr>
          <w:rFonts w:ascii="Times New Roman" w:eastAsia="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الآن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 ها هي القصة للأرقام الفصل 13: العمالقة في الأرض. هل كان موسى مخطئًا في إرسال جواسيس إلى الأرض؟ أخبرني أحدهم ذات مرة أن موسى كان مخطئًا لإرسال جواسيس إلى الأرض لأنه كان يجب أن يثق بالله فقط ويصعد إلى هناك ويأخذ الأرض دون إرسال الجواسيس. لماذا هذا ليس صحيحا؟ لأنه في سفر العدد 13 يقول ، "قال الرب لموسى أرسل بعض الرجال ليكتشفوا أرض كنعان". من قال لموسى أن يرسل الجاسوسين؟ فعل الله. لذلك لم يكن موسى مخطئًا ، بالمناسبة ، هل يرسل يشوع جواسيس إلى أريحا؟ لقد قرأتم ذلك بالفعل يا رفاق! أرسل يشوع جواسيس ثم ذهبوا وأخذوا أريحا. لا يوجد شيء خاطئ لمجرد أن المرء يخدم الله لا يعني أنه يجب أن يكون غبيًا. لذا فأنت ترسل جواسيس للتجسس على الأرض لمعرفة ما إذا كنت ستأخذ المنطقة. فقال لهم الله أن يرسلوا الجاسوسين.</w:t>
      </w:r>
      <w:r xmlns:w="http://schemas.openxmlformats.org/wordprocessingml/2006/main" w:rsidR="00F14A54">
        <w:rPr>
          <w:rFonts w:ascii="Times New Roman" w:eastAsia="Times New Roman" w:hAnsi="Times New Roman" w:cs="Times New Roman"/>
          <w:sz w:val="26"/>
          <w:szCs w:val="26"/>
        </w:rPr>
        <w:br xmlns:w="http://schemas.openxmlformats.org/wordprocessingml/2006/main"/>
      </w:r>
      <w:r xmlns:w="http://schemas.openxmlformats.org/wordprocessingml/2006/main" w:rsidR="00F14A54">
        <w:rPr>
          <w:rFonts w:ascii="Times New Roman" w:eastAsia="Times New Roman" w:hAnsi="Times New Roman" w:cs="Times New Roman"/>
          <w:sz w:val="26"/>
          <w:szCs w:val="26"/>
        </w:rPr>
        <w:t xml:space="preserve"> </w:t>
      </w:r>
      <w:r xmlns:w="http://schemas.openxmlformats.org/wordprocessingml/2006/main" w:rsidR="00F14A54">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عندما خرج الجواسيس ماذا رأوا؟ أرض جميلة الاصحاح 13: 26 وبعد ذلك يخرجون ويرون ارض تفيض لبنا وعسلا. أحب هذه العبارة ، هل سمعت من قبل هذه العبارة من قبل "الأرض تفيض اللبن والعسل؟" دائمًا ما أتخلص من هذا لأنكم عندما تسمعون الحليب ، فإنكم تعتقدون يا رفاق "بقرة". سؤال كيف تعمل الأبقار في الصحراء؟ عندما نتحدث عن الحليب هل نتحدث عن حليب البقر؟ لا. أي نوع من الحيوانات لديك في الصحراء؟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الماعز.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لذلك عندما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يتحدث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عن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اللبن يتحدث عن </w:t>
      </w:r>
      <w:r xmlns:w="http://schemas.openxmlformats.org/wordprocessingml/2006/main" w:rsidR="00F14A54">
        <w:rPr>
          <w:rFonts w:ascii="Times New Roman" w:eastAsia="Times New Roman" w:hAnsi="Times New Roman" w:cs="Times New Roman"/>
          <w:sz w:val="26"/>
          <w:szCs w:val="26"/>
        </w:rPr>
        <w:t xml:space="preserve">حليب الماعز لا حليب البقر. عندما نتحدث عن العسل ، أنتم جالسون هناك تفكرون في عسل لطيف تصبونه من الجرة إنه كل هذا العسل الحلو. يعتقد الكثير من الناس أن هذا الحليب هو حليب الماعز وهذا العسل هو مربى التمر. بعبارة أخرى ، يأخذون التمر ويضربونه في هذا المربى اللطيف حقًا. لكن المشكلة إذا أخبرت الأمريكيين أنهم صعدوا إلى أرض الميعاد "حليب الماعز ومربى التمر" ، سيقول كل شخص إنني لا أريد الذهاب إلى هناك. دعنا نبقى هنا ونذهب إلى ماكدونالدز. لكن ربما هذه هي الحقيقة. إنه "حليب الماعز ومربى التمر." أبقار تربى في منطقة باشان. </w:t>
      </w:r>
      <w:r xmlns:w="http://schemas.openxmlformats.org/wordprocessingml/2006/main" w:rsidR="00F14A54">
        <w:rPr>
          <w:rFonts w:ascii="Times New Roman" w:eastAsia="Times New Roman" w:hAnsi="Times New Roman" w:cs="Times New Roman"/>
          <w:sz w:val="26"/>
          <w:szCs w:val="26"/>
        </w:rPr>
        <w:br xmlns:w="http://schemas.openxmlformats.org/wordprocessingml/2006/main"/>
      </w:r>
      <w:r xmlns:w="http://schemas.openxmlformats.org/wordprocessingml/2006/main" w:rsidR="00F14A54">
        <w:rPr>
          <w:rFonts w:ascii="Times New Roman" w:eastAsia="Times New Roman" w:hAnsi="Times New Roman" w:cs="Times New Roman"/>
          <w:b/>
          <w:bCs/>
          <w:sz w:val="26"/>
          <w:szCs w:val="26"/>
        </w:rPr>
        <w:t xml:space="preserve">ج. </w:t>
      </w:r>
      <w:proofErr xmlns:w="http://schemas.openxmlformats.org/wordprocessingml/2006/main" w:type="spellStart"/>
      <w:r xmlns:w="http://schemas.openxmlformats.org/wordprocessingml/2006/main" w:rsidR="00F14A54" w:rsidRPr="00F14A54">
        <w:rPr>
          <w:rFonts w:ascii="Times New Roman" w:eastAsia="Times New Roman" w:hAnsi="Times New Roman" w:cs="Times New Roman"/>
          <w:b/>
          <w:bCs/>
          <w:sz w:val="26"/>
          <w:szCs w:val="26"/>
        </w:rPr>
        <w:t xml:space="preserve">قادش</w:t>
      </w:r>
      <w:proofErr xmlns:w="http://schemas.openxmlformats.org/wordprocessingml/2006/main" w:type="spellEnd"/>
      <w:r xmlns:w="http://schemas.openxmlformats.org/wordprocessingml/2006/main" w:rsidR="00F14A54" w:rsidRPr="00F14A54">
        <w:rPr>
          <w:rFonts w:ascii="Times New Roman" w:eastAsia="Times New Roman" w:hAnsi="Times New Roman" w:cs="Times New Roman"/>
          <w:b/>
          <w:bCs/>
          <w:sz w:val="26"/>
          <w:szCs w:val="26"/>
        </w:rPr>
        <w:t xml:space="preserve"> </w:t>
      </w:r>
      <w:proofErr xmlns:w="http://schemas.openxmlformats.org/wordprocessingml/2006/main" w:type="spellStart"/>
      <w:r xmlns:w="http://schemas.openxmlformats.org/wordprocessingml/2006/main" w:rsidR="00F14A54" w:rsidRPr="00F14A54">
        <w:rPr>
          <w:rFonts w:ascii="Times New Roman" w:eastAsia="Times New Roman" w:hAnsi="Times New Roman" w:cs="Times New Roman"/>
          <w:b/>
          <w:bCs/>
          <w:sz w:val="26"/>
          <w:szCs w:val="26"/>
        </w:rPr>
        <w:t xml:space="preserve">برنيع</w:t>
      </w:r>
      <w:proofErr xmlns:w="http://schemas.openxmlformats.org/wordprocessingml/2006/main" w:type="spellEnd"/>
      <w:r xmlns:w="http://schemas.openxmlformats.org/wordprocessingml/2006/main" w:rsidR="00246E17">
        <w:rPr>
          <w:rFonts w:ascii="Times New Roman" w:eastAsia="Times New Roman" w:hAnsi="Times New Roman" w:cs="Times New Roman"/>
          <w:b/>
          <w:bCs/>
          <w:sz w:val="26"/>
          <w:szCs w:val="26"/>
        </w:rPr>
        <w:t xml:space="preserve"> </w:t>
      </w:r>
      <w:r xmlns:w="http://schemas.openxmlformats.org/wordprocessingml/2006/main" w:rsidR="00246E17" w:rsidRPr="00994F38">
        <w:rPr>
          <w:rFonts w:ascii="Times New Roman" w:eastAsia="Times New Roman" w:hAnsi="Times New Roman" w:cs="Times New Roman"/>
          <w:sz w:val="20"/>
          <w:szCs w:val="20"/>
        </w:rPr>
        <w:t xml:space="preserve">[21: 46-29: 33]</w:t>
      </w:r>
    </w:p>
    <w:p w:rsidR="00A77B3E" w:rsidRPr="000A5452" w:rsidRDefault="00F14A54" w:rsidP="00335A18">
      <w:pPr xmlns:w="http://schemas.openxmlformats.org/wordprocessingml/2006/main">
        <w:spacing w:line="360" w:lineRule="auto"/>
        <w:rPr>
          <w:rFonts w:ascii="Times New Roman" w:eastAsia="Times New Roman" w:hAnsi="Times New Roman" w:cs="Times New Roman"/>
          <w:sz w:val="26"/>
          <w:szCs w:val="26"/>
        </w:rPr>
        <w:bidi/>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في الواقع يجب أن أخبركم قصة عن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قادش</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برنيع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ذات مرة ذهبت إلى إسرائيل وكنت أقوم بتطوير هذا البرنامج المسمى </w:t>
      </w:r>
      <w:r xmlns:w="http://schemas.openxmlformats.org/wordprocessingml/2006/main" w:rsidRPr="00F14A54">
        <w:rPr>
          <w:rFonts w:ascii="Times New Roman" w:eastAsia="Times New Roman" w:hAnsi="Times New Roman" w:cs="Times New Roman"/>
          <w:i/>
          <w:iCs/>
          <w:sz w:val="26"/>
          <w:szCs w:val="26"/>
        </w:rPr>
        <w:t xml:space="preserve">Get Lost in Jerusalem </w:t>
      </w:r>
      <w:r xmlns:w="http://schemas.openxmlformats.org/wordprocessingml/2006/main" w:rsidR="00ED4906" w:rsidRPr="000A5452">
        <w:rPr>
          <w:rFonts w:ascii="Times New Roman" w:eastAsia="Times New Roman" w:hAnsi="Times New Roman" w:cs="Times New Roman"/>
          <w:sz w:val="26"/>
          <w:szCs w:val="26"/>
        </w:rPr>
        <w:t xml:space="preserve">. لذلك كنت أنا وابني ، زاك ، نلتقط هذه الصور ونزلنا هنا في الجنوب بجانب مصر ، وتوقفنا إلى نقطة تفتيش كانت في الأساس مصر على الجانب الآخر وإسرائيل من هذا الجانب. جاء الجنود الإسرائيليون وقلت إننا نريد السير في هذا الطريق. كان هناك طريق نزل وأردت أن أسير على هذا الطريق لأن هذا الطريق كان يبلغ ارتفاعه 2000 قدم ويمكنني أن أتسلقه وأخذ صورة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قادش</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برنيع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الآن لماذا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قادش</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بارنيا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كبيرة جدا؟ يوجد نبع هناك وعندما تجول الإسرائيليون لمدة 40 عامًا في البرية أين تجولوا؟ </w:t>
      </w:r>
      <w:proofErr xmlns:w="http://schemas.openxmlformats.org/wordprocessingml/2006/main" w:type="spellStart"/>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قادش</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بارنيا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هناك. </w:t>
      </w:r>
      <w:proofErr xmlns:w="http://schemas.openxmlformats.org/wordprocessingml/2006/main" w:type="gramEnd"/>
      <w:r xmlns:w="http://schemas.openxmlformats.org/wordprocessingml/2006/main">
        <w:rPr>
          <w:rFonts w:ascii="Times New Roman" w:eastAsia="Times New Roman" w:hAnsi="Times New Roman" w:cs="Times New Roman"/>
          <w:sz w:val="26"/>
          <w:szCs w:val="26"/>
        </w:rPr>
        <w:t xml:space="preserve">يمكنني الحصول على صورة لها من أعلى على هذا الجبل على الرغم من </w:t>
      </w:r>
      <w:proofErr xmlns:w="http://schemas.openxmlformats.org/wordprocessingml/2006/main" w:type="spellStart"/>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أنه </w:t>
      </w:r>
      <w:proofErr xmlns:w="http://schemas.openxmlformats.org/wordprocessingml/2006/main" w:type="spellEnd"/>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في مصر يمكنني إسقاطها على بعد حوالي 20 ميلاً.</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لذلك توقفنا عند الحاجز وقال الرجل: "لا يمكنني السماح لك بالدخول إلى هناك لأنه يجب أن يكون معك جندي إسرائيلي أو أن يكون معك بندقية. لم يكن لدينا مسدس ، لذلك اعتقدت. نتن لقد جئت على طول الطريق من أمريكا هذا الرجل لا يسمح لي هناك. أعلم أن هذا الطريق يمر هناك. لذا نعود أنا وابني لمسافة نصف ميل إلى الخلف على الطريق ورأيت هذا الطريق الترابي ينطلق إلى الجانب لذلك قلت لنفسي ، "أتعلم أنني أراهن على أي شيء يمر به هذا الطريق الترابي حول نقطة التفتيش هذه." فكرت ، "المكسرات في هذا ، لم أذهب طوال الطريق من أمريكا ، سأفعل هذا." لذا نركب هذه السيارة الصغيرة وهي تسير في هذا الطريق الترابي الذي تعرف أن الصخور تقفز في كل مكان وتخمين ماذا ، لقد سارت حول نقطة التفتيش ولم يرونا أبدًا. لذلك نعود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إلى هذا الطريق ذو المسار الواحد </w:t>
      </w:r>
      <w:r xmlns:w="http://schemas.openxmlformats.org/wordprocessingml/2006/main">
        <w:rPr>
          <w:rFonts w:ascii="Times New Roman" w:eastAsia="Times New Roman" w:hAnsi="Times New Roman" w:cs="Times New Roman"/>
          <w:sz w:val="26"/>
          <w:szCs w:val="26"/>
        </w:rPr>
        <w:t xml:space="preserve">. لا يوجد ممران ، حارة واحدة. نقودها نحو 50 ميلاً لأسفل ، ونصعد على هذا الجبل وأخذت رصاصة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قادش</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برنيع </w:t>
      </w:r>
      <w:proofErr xmlns:w="http://schemas.openxmlformats.org/wordprocessingml/2006/main" w:type="spellEnd"/>
      <w:r xmlns:w="http://schemas.openxmlformats.org/wordprocessingml/2006/main" w:rsidR="0012198B">
        <w:rPr>
          <w:rFonts w:ascii="Times New Roman" w:eastAsia="Times New Roman" w:hAnsi="Times New Roman" w:cs="Times New Roman"/>
          <w:sz w:val="26"/>
          <w:szCs w:val="26"/>
        </w:rPr>
        <w:t xml:space="preserve">. حصلت عليه. الآن ، أثناء نزولهم ، كان الجنود المصريون يقودون سياراتهم ذهابًا وإيابًا على متن عرباتهم ولديهم رشاشات وأولادي يصرخون في وجهي ، وكان والدي سيقتلون هؤلاء الرجال هناك يمكنهم إطلاق النار علينا. نحن على بعد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أقل من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50 ياردة. لذا فهو يخاف من هؤلاء الرجال لكن من الواضح أنهم لم يطلقوا النار علينا. وصلنا إلى هناك وحصلنا على الصور. لذلك كان يضايقني بشأن هذه الرشاشات ويطلق النار. لذلك اعتقدت أنه خائف بشدة من المرتفعات وأنا أعلم أن هذا الطريق يبلغ عرضه ثمانية أقدام حرفيًا وهذا هو الطريق بالكامل ، لذلك نحن نصعد على هذا الجبل وأتيت إلى هذا المكان ولاحظت أن هناك بضع مئات من الأقدام اسحب السيارة لأعلى يمينًا على حافتها. أخرج وأقول ، "مرحبًا ، زاك ، دعنا نحصل على صورة. يفتح باب السيارة ويبلغ ارتفاعه 400 قدم لأسفل ". قلت أنك لن تفعل ذلك لطفلك؟ لقد كنت هناك فعلت ذلك. يمكنك فقط رؤية الرعب على وجهه وهو ينظر لأسفل مباشرة. لم تكن هناك حواجز حراسة.</w:t>
      </w:r>
      <w:r xmlns:w="http://schemas.openxmlformats.org/wordprocessingml/2006/main" w:rsidR="00335A18">
        <w:rPr>
          <w:rFonts w:ascii="Times New Roman" w:eastAsia="Times New Roman" w:hAnsi="Times New Roman" w:cs="Times New Roman"/>
          <w:sz w:val="26"/>
          <w:szCs w:val="26"/>
        </w:rPr>
        <w:br xmlns:w="http://schemas.openxmlformats.org/wordprocessingml/2006/main"/>
      </w:r>
      <w:r xmlns:w="http://schemas.openxmlformats.org/wordprocessingml/2006/main" w:rsidR="00335A18">
        <w:rPr>
          <w:rFonts w:ascii="Times New Roman" w:eastAsia="Times New Roman" w:hAnsi="Times New Roman" w:cs="Times New Roman"/>
          <w:sz w:val="26"/>
          <w:szCs w:val="26"/>
        </w:rPr>
        <w:t xml:space="preserve"> </w:t>
      </w:r>
      <w:r xmlns:w="http://schemas.openxmlformats.org/wordprocessingml/2006/main" w:rsidR="00335A18">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لكن لم تكن هذه هي المشكلة الحقيقية التي كانت للمتعة فقط. الآن ، ما يحدث هو أنك تقود سيارتك لمسافة 150 ميلًا تقريبًا والآن المشكلة الحقيقية هي أنني وصلت إلى نقطة التفتيش أسفل بئر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السبع </w:t>
      </w:r>
      <w:proofErr xmlns:w="http://schemas.openxmlformats.org/wordprocessingml/2006/main" w:type="spellEnd"/>
      <w:r xmlns:w="http://schemas.openxmlformats.org/wordprocessingml/2006/main" w:rsidR="00335A18">
        <w:rPr>
          <w:rFonts w:ascii="Times New Roman" w:eastAsia="Times New Roman" w:hAnsi="Times New Roman" w:cs="Times New Roman"/>
          <w:sz w:val="26"/>
          <w:szCs w:val="26"/>
        </w:rPr>
        <w:t xml:space="preserve">. الآن ما هي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المشكلة.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في أي جانب من الحاجز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أنا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الآن؟ نزلت في الشارع ووقفت إلى الحاجز ولكن ما المشكلة الآن. أنا في منطقة عدم التعدي ، وأنا على الجانب الخطأ من الحاجز وأتوقف. إذن ، هذا ما تفعله عندما تم القبض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عليك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وفكرت ، "يا رجل ، نحن مقليان جدًا ، هذا أمر سيء حقًا لأننا الآن يجب أن نخرج ولكن لا يمكننا الخروج لأننا في منطقة عدم التعدي هذه نوعًا ما شيء. هذا عندما تلعب دور الأمريكي الغبي حقًا. أنا مجرد أمريكي غبي. لذا توقفت وقلت هل يعرف أحد أين توجد بئر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السبع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هنا؟ حسنًا ، بئر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السبع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هنا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من الواضح أنني أعرف الأرض مثل ظهر يدي. الشاب ينظر إلي ماذا تقصد بئر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السبع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حسنًا ، أقول إننا يجب أن نضيع ، لا يمكننا أن نجد طريقنا إلى بئر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السبع </w:t>
      </w:r>
      <w:proofErr xmlns:w="http://schemas.openxmlformats.org/wordprocessingml/2006/main" w:type="spellEnd"/>
      <w:r xmlns:w="http://schemas.openxmlformats.org/wordprocessingml/2006/main" w:rsidR="00335A18">
        <w:rPr>
          <w:rFonts w:ascii="Times New Roman" w:eastAsia="Times New Roman" w:hAnsi="Times New Roman" w:cs="Times New Roman"/>
          <w:sz w:val="26"/>
          <w:szCs w:val="26"/>
        </w:rPr>
        <w:t xml:space="preserve">. أين هذا؟ كيف أجد ذلك؟ كما أنني أفهم العبرية. هل يمكنني سماعه يتحدث بالعبرية إلى هؤلاء الأشخاص الآخرين؟ أستطيع أن أفهم كل ما يقوله. يعتقد أنني أمريكي. حسنًا ، كان بإمكاني سماعه أن ما قاله لم يكن جيدًا جدًا. ثم توقف هذا الرقيب وقال ، </w:t>
      </w:r>
      <w:r xmlns:w="http://schemas.openxmlformats.org/wordprocessingml/2006/main" w:rsidR="00335A18">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335A18">
        <w:rPr>
          <w:rFonts w:ascii="Times New Roman" w:eastAsia="Times New Roman" w:hAnsi="Times New Roman" w:cs="Times New Roman"/>
          <w:sz w:val="26"/>
          <w:szCs w:val="26"/>
        </w:rPr>
        <w:t xml:space="preserve">" </w:t>
      </w:r>
      <w:r xmlns:w="http://schemas.openxmlformats.org/wordprocessingml/2006/main" w:rsidR="00ED4906" w:rsidRPr="000A5452">
        <w:rPr>
          <w:rFonts w:ascii="Times New Roman" w:eastAsia="Times New Roman" w:hAnsi="Times New Roman" w:cs="Times New Roman"/>
          <w:sz w:val="26"/>
          <w:szCs w:val="26"/>
        </w:rPr>
        <w:t xml:space="preserve">حسنا ، أنا ذاهب إلى بئر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السبع ،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يمكنك أن تتبعني." لذلك أقول "حسنًا ، شكرًا لك ، شكرًا لك. لذلك قمنا بمتابعته وخرجنا من هذه الفوضى ولكن هذا كان صعبًا جدًا في الواقع ولم يكن ذلك ممتعًا للغاية.</w:t>
      </w:r>
    </w:p>
    <w:p w:rsidR="00A77B3E" w:rsidRPr="000A5452" w:rsidRDefault="00335A18" w:rsidP="00B81B2F">
      <w:pPr xmlns:w="http://schemas.openxmlformats.org/wordprocessingml/2006/main">
        <w:spacing w:line="360" w:lineRule="auto"/>
        <w:rPr>
          <w:rFonts w:ascii="Times New Roman" w:eastAsia="Times New Roman" w:hAnsi="Times New Roman" w:cs="Times New Roman"/>
          <w:sz w:val="26"/>
          <w:szCs w:val="26"/>
        </w:rPr>
        <w:bidi/>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فصعد بنو اسرائيل الى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قادش</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بارنيا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في الأرض. يعيدون كل هذه العنب قائلين ، "ها هي ثمر الأرض ، إنها الأرض التي تفيض لبناً وعسلاً". لكن ما هي المشكلة؟ لديهم رؤية جندب. يقولون بشكل أساسي في الاصحاح 13: 33 أنه يقول ، "لقد بدنا مثل </w:t>
      </w:r>
      <w:proofErr xmlns:w="http://schemas.openxmlformats.org/wordprocessingml/2006/main" w:type="gramStart"/>
      <w:r xmlns:w="http://schemas.openxmlformats.org/wordprocessingml/2006/main">
        <w:rPr>
          <w:rFonts w:ascii="Times New Roman" w:eastAsia="Times New Roman" w:hAnsi="Times New Roman" w:cs="Times New Roman"/>
          <w:sz w:val="26"/>
          <w:szCs w:val="26"/>
        </w:rPr>
        <w:t xml:space="preserve">الجراد </w:t>
      </w:r>
      <w:proofErr xmlns:w="http://schemas.openxmlformats.org/wordprocessingml/2006/main" w:type="spellEnd"/>
      <w:r xmlns:w="http://schemas.openxmlformats.org/wordprocessingml/2006/main">
        <w:rPr>
          <w:rFonts w:ascii="Times New Roman" w:eastAsia="Times New Roman" w:hAnsi="Times New Roman" w:cs="Times New Roman"/>
          <w:sz w:val="26"/>
          <w:szCs w:val="26"/>
        </w:rPr>
        <w:t xml:space="preserve">"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لهؤلاء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عناقيم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ورفائيم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 هل تتذكر هؤلاء العمالقة الذين في الأرض؟ "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العناكب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والرفاييم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ونبدو مثل الجراد في أعيننا ونبدو لهم نفس الشيء. </w:t>
      </w:r>
      <w:r xmlns:w="http://schemas.openxmlformats.org/wordprocessingml/2006/main">
        <w:rPr>
          <w:rFonts w:ascii="Times New Roman" w:eastAsia="Times New Roman" w:hAnsi="Times New Roman" w:cs="Times New Roman"/>
          <w:sz w:val="26"/>
          <w:szCs w:val="26"/>
        </w:rPr>
        <w:t xml:space="preserve">"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هؤلاء الناس هناك ضخمون للغاية لدرجة أنهم سوف يسحقوننا مثل الجنادب. لا يمكننا الصعود هناك ، هناك عمالقة هناك. لذا فهم ينقذون بشكل أساسي.</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فالدجاجة </w:t>
      </w:r>
      <w:r xmlns:w="http://schemas.openxmlformats.org/wordprocessingml/2006/main" w:rsidR="00ED4906" w:rsidRPr="000A5452">
        <w:rPr>
          <w:rFonts w:ascii="Times New Roman" w:eastAsia="Times New Roman" w:hAnsi="Times New Roman" w:cs="Times New Roman"/>
          <w:sz w:val="26"/>
          <w:szCs w:val="26"/>
        </w:rPr>
        <w:t xml:space="preserve">تأتي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الاتهام ضد الله </w:t>
      </w:r>
      <w:r xmlns:w="http://schemas.openxmlformats.org/wordprocessingml/2006/main" w:rsidR="00ED4906" w:rsidRPr="000A5452">
        <w:rPr>
          <w:rFonts w:ascii="Times New Roman" w:eastAsia="Times New Roman" w:hAnsi="Times New Roman" w:cs="Times New Roman"/>
          <w:sz w:val="26"/>
          <w:szCs w:val="26"/>
        </w:rPr>
        <w:t xml:space="preserve">.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بالمناسبة ، عندما وصل الـ 12 جواسيس إلى هناك ، من كانا الوحيدان اللذان لم ينقذا؟ هذه الأسماء مهمة.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كالب ويشوع.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هل سيتولى يشوع المسؤولية عن موسى بعد وفاة موسى من المشهد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كالب ، هل قرأتم أي شيء عن كالب في سفر يشوع؟ هل تتذكر أن كالب حصل على أرضه الخاصة ، فجميع الأشخاص الذين تزيد أعمارهم عن 40 عامًا سيموتون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كالب ، أسميه "رجل الكلب". كالب تعني "الكلب". هل هذا الرجل مقاتل ، وهل تتذكر حتى في سن الشيخوخة أنه يبلغ من العمر 75 عامًا تقريبًا ، فهو يقول ، "سأخرج وأخذ الأرض كما لو كنت طفلاً ويخرج حتى عندما يكون رجل عجوز يستولي على أراضيه. إنه مستعد للقتال من أجل أرضه. لذا فهو حقًا شخص شجاع. بارك الله كالب ويشوع.</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246E17">
        <w:rPr>
          <w:rFonts w:ascii="Times New Roman" w:eastAsia="Times New Roman" w:hAnsi="Times New Roman" w:cs="Times New Roman"/>
          <w:sz w:val="26"/>
          <w:szCs w:val="26"/>
        </w:rPr>
        <w:t xml:space="preserve">لكن الناس توصلوا إلى هذا الاتهام ضد الله في الأصحاحات 13: 3 و 4 للتحقق من ذلك: "لماذا يأتي بنا الله إلى هذه الأرض فقط لنسقط بالسيف ، ستُؤخذ زوجاتنا وأطفالنا كنهب. ألن يكون من الأفضل لنا العودة إلى مصر؟ " وقالوا لبعضهم البعض ، "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يجب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أن نختار قائدًا ونعود إلى مصر." بالمناسبة ، هل تجمد الله عليهم بسبب هذا الإنقاذ عليه؟ عندما يكونون مستعدين لدخول أرض الميعاد لن يثقوا به للذهاب إلى الأرض. يريدون الإنقاذ والعودة إلى مصر. </w:t>
      </w:r>
      <w:r xmlns:w="http://schemas.openxmlformats.org/wordprocessingml/2006/main" w:rsidR="008201C8">
        <w:rPr>
          <w:rFonts w:ascii="Times New Roman" w:eastAsia="Times New Roman" w:hAnsi="Times New Roman" w:cs="Times New Roman"/>
          <w:sz w:val="26"/>
          <w:szCs w:val="26"/>
        </w:rPr>
        <w:br xmlns:w="http://schemas.openxmlformats.org/wordprocessingml/2006/main"/>
      </w:r>
      <w:r xmlns:w="http://schemas.openxmlformats.org/wordprocessingml/2006/main" w:rsidR="008201C8">
        <w:rPr>
          <w:rFonts w:ascii="Times New Roman" w:eastAsia="Times New Roman" w:hAnsi="Times New Roman" w:cs="Times New Roman"/>
          <w:b/>
          <w:bCs/>
          <w:sz w:val="26"/>
          <w:szCs w:val="26"/>
        </w:rPr>
        <w:t xml:space="preserve">ح. عزم الله على تدمير إسرائيل </w:t>
      </w:r>
      <w:r xmlns:w="http://schemas.openxmlformats.org/wordprocessingml/2006/main" w:rsidR="00246E17" w:rsidRPr="00994F38">
        <w:rPr>
          <w:rFonts w:ascii="Times New Roman" w:eastAsia="Times New Roman" w:hAnsi="Times New Roman" w:cs="Times New Roman"/>
          <w:sz w:val="20"/>
          <w:szCs w:val="20"/>
        </w:rPr>
        <w:t xml:space="preserve">[29: 34-32: 01]</w:t>
      </w:r>
      <w:r xmlns:w="http://schemas.openxmlformats.org/wordprocessingml/2006/main" w:rsidR="008201C8" w:rsidRPr="008201C8">
        <w:rPr>
          <w:rFonts w:ascii="Times New Roman" w:eastAsia="Times New Roman" w:hAnsi="Times New Roman" w:cs="Times New Roman"/>
          <w:b/>
          <w:bCs/>
          <w:sz w:val="26"/>
          <w:szCs w:val="26"/>
        </w:rPr>
        <w:br xmlns:w="http://schemas.openxmlformats.org/wordprocessingml/2006/main"/>
      </w:r>
      <w:r xmlns:w="http://schemas.openxmlformats.org/wordprocessingml/2006/main" w:rsidR="008201C8">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8201C8">
        <w:rPr>
          <w:rFonts w:ascii="Times New Roman" w:eastAsia="Times New Roman" w:hAnsi="Times New Roman" w:cs="Times New Roman"/>
          <w:sz w:val="26"/>
          <w:szCs w:val="26"/>
        </w:rPr>
        <w:t xml:space="preserve"> </w:t>
      </w:r>
      <w:r xmlns:w="http://schemas.openxmlformats.org/wordprocessingml/2006/main" w:rsidR="008201C8">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والآن ما هو رد الله؟ كان يشوع وكالب من الرجال الشجعان ، أصحاب الرؤية ، ويقولان أنه يمكننا الصعود إلى هناك ويمكننا القيام بذلك بقوة الرب. صوتوا ضده. فهل الأقلية دائما مخطئة؟ هنا لديك الأقلية ، اثنان ضد عشرة ، والأقلية كانت على حق. كان يجب أن يصعدوا إلى الأرض. يشوع وكالب باركهما الله.</w:t>
      </w:r>
      <w:r xmlns:w="http://schemas.openxmlformats.org/wordprocessingml/2006/main" w:rsidR="008201C8">
        <w:rPr>
          <w:rFonts w:ascii="Times New Roman" w:eastAsia="Times New Roman" w:hAnsi="Times New Roman" w:cs="Times New Roman"/>
          <w:sz w:val="26"/>
          <w:szCs w:val="26"/>
        </w:rPr>
        <w:br xmlns:w="http://schemas.openxmlformats.org/wordprocessingml/2006/main"/>
      </w:r>
      <w:r xmlns:w="http://schemas.openxmlformats.org/wordprocessingml/2006/main" w:rsidR="008201C8">
        <w:rPr>
          <w:rFonts w:ascii="Times New Roman" w:eastAsia="Times New Roman" w:hAnsi="Times New Roman" w:cs="Times New Roman"/>
          <w:sz w:val="26"/>
          <w:szCs w:val="26"/>
        </w:rPr>
        <w:t xml:space="preserve"> </w:t>
      </w:r>
      <w:r xmlns:w="http://schemas.openxmlformats.org/wordprocessingml/2006/main" w:rsidR="008201C8">
        <w:rPr>
          <w:rFonts w:ascii="Times New Roman" w:eastAsia="Times New Roman" w:hAnsi="Times New Roman" w:cs="Times New Roman"/>
          <w:sz w:val="26"/>
          <w:szCs w:val="26"/>
        </w:rPr>
        <w:tab xmlns:w="http://schemas.openxmlformats.org/wordprocessingml/2006/main"/>
      </w:r>
      <w:r xmlns:w="http://schemas.openxmlformats.org/wordprocessingml/2006/main" w:rsidR="008201C8">
        <w:rPr>
          <w:rFonts w:ascii="Times New Roman" w:eastAsia="Times New Roman" w:hAnsi="Times New Roman" w:cs="Times New Roman"/>
          <w:sz w:val="26"/>
          <w:szCs w:val="26"/>
        </w:rPr>
        <w:t xml:space="preserve">ما </w:t>
      </w:r>
      <w:r xmlns:w="http://schemas.openxmlformats.org/wordprocessingml/2006/main" w:rsidR="00ED4906" w:rsidRPr="000A5452">
        <w:rPr>
          <w:rFonts w:ascii="Times New Roman" w:eastAsia="Times New Roman" w:hAnsi="Times New Roman" w:cs="Times New Roman"/>
          <w:sz w:val="26"/>
          <w:szCs w:val="26"/>
        </w:rPr>
        <w:t xml:space="preserve">هي المشكلة الآن؟ هل ينقلب الله على الناس؟ جواب الله ، الفصل 14: 11: قال الرب لموسى لاحظ كيف يفعل ذلك. يفعل ذلك في أسئلة بلاغية. ها هو الله يأتي الآن بأسئلة بلاغية. "إلى متى سوف يعاملني هؤلاء الناس بازدراء؟ إلى متى سيرفضون الإيمان بي على الرغم من كل الآيات المعجزية؟ "</w:t>
      </w:r>
      <w:r xmlns:w="http://schemas.openxmlformats.org/wordprocessingml/2006/main" w:rsidR="008201C8">
        <w:rPr>
          <w:rFonts w:ascii="Times New Roman" w:eastAsia="Times New Roman" w:hAnsi="Times New Roman" w:cs="Times New Roman"/>
          <w:sz w:val="26"/>
          <w:szCs w:val="26"/>
        </w:rPr>
        <w:br xmlns:w="http://schemas.openxmlformats.org/wordprocessingml/2006/main"/>
      </w:r>
      <w:r xmlns:w="http://schemas.openxmlformats.org/wordprocessingml/2006/main" w:rsidR="008201C8">
        <w:rPr>
          <w:rFonts w:ascii="Times New Roman" w:eastAsia="Times New Roman" w:hAnsi="Times New Roman" w:cs="Times New Roman"/>
          <w:sz w:val="26"/>
          <w:szCs w:val="26"/>
        </w:rPr>
        <w:t xml:space="preserve"> </w:t>
      </w:r>
      <w:r xmlns:w="http://schemas.openxmlformats.org/wordprocessingml/2006/main" w:rsidR="008201C8">
        <w:rPr>
          <w:rFonts w:ascii="Times New Roman" w:eastAsia="Times New Roman" w:hAnsi="Times New Roman" w:cs="Times New Roman"/>
          <w:sz w:val="26"/>
          <w:szCs w:val="26"/>
        </w:rPr>
        <w:tab xmlns:w="http://schemas.openxmlformats.org/wordprocessingml/2006/main"/>
      </w:r>
      <w:r xmlns:w="http://schemas.openxmlformats.org/wordprocessingml/2006/main" w:rsidR="008201C8">
        <w:rPr>
          <w:rFonts w:ascii="Times New Roman" w:eastAsia="Times New Roman" w:hAnsi="Times New Roman" w:cs="Times New Roman"/>
          <w:sz w:val="26"/>
          <w:szCs w:val="26"/>
        </w:rPr>
        <w:t xml:space="preserve">أنا </w:t>
      </w:r>
      <w:r xmlns:w="http://schemas.openxmlformats.org/wordprocessingml/2006/main" w:rsidR="00ED4906" w:rsidRPr="000A5452">
        <w:rPr>
          <w:rFonts w:ascii="Times New Roman" w:eastAsia="Times New Roman" w:hAnsi="Times New Roman" w:cs="Times New Roman"/>
          <w:sz w:val="26"/>
          <w:szCs w:val="26"/>
        </w:rPr>
        <w:t xml:space="preserve">فقط استطعت أن أرى الله يفعل آية معجزة سأؤمن بالله لبقية حياتي. هل فكرت في ذلك من قبل؟ لو فعل الله معجزة في أيامي ، كنت سأؤمن بها لبقية حياتي. هل رأى هؤلاء الناس الله؟ نعم. هل آمنوا بالله؟ لا. حتى مع المعجزات ، لا يؤمن الناس بالله. كان لديهم معجزات في كل مكان ، المن كل يوم ، وماء من صخرة ، ومع ذلك ما زالوا لا يؤمنون بالله. "إلى متى سيرفضون أن يؤمنوا بي على الرغم من كل الآيات المعجزية التي أديتها بينهم."</w:t>
      </w:r>
      <w:r xmlns:w="http://schemas.openxmlformats.org/wordprocessingml/2006/main" w:rsidR="00C910AF">
        <w:rPr>
          <w:rFonts w:ascii="Times New Roman" w:eastAsia="Times New Roman" w:hAnsi="Times New Roman" w:cs="Times New Roman"/>
          <w:sz w:val="26"/>
          <w:szCs w:val="26"/>
        </w:rPr>
        <w:br xmlns:w="http://schemas.openxmlformats.org/wordprocessingml/2006/main"/>
      </w:r>
      <w:r xmlns:w="http://schemas.openxmlformats.org/wordprocessingml/2006/main" w:rsidR="00C910AF">
        <w:rPr>
          <w:rFonts w:ascii="Times New Roman" w:eastAsia="Times New Roman" w:hAnsi="Times New Roman" w:cs="Times New Roman"/>
          <w:sz w:val="26"/>
          <w:szCs w:val="26"/>
        </w:rPr>
        <w:t xml:space="preserve"> قال الله </w:t>
      </w:r>
      <w:r xmlns:w="http://schemas.openxmlformats.org/wordprocessingml/2006/main" w:rsidR="00C910AF">
        <w:rPr>
          <w:rFonts w:ascii="Times New Roman" w:eastAsia="Times New Roman" w:hAnsi="Times New Roman" w:cs="Times New Roman"/>
          <w:sz w:val="26"/>
          <w:szCs w:val="26"/>
        </w:rPr>
        <w:tab xmlns:w="http://schemas.openxmlformats.org/wordprocessingml/2006/main"/>
      </w:r>
      <w:r xmlns:w="http://schemas.openxmlformats.org/wordprocessingml/2006/main" w:rsidR="00C910AF">
        <w:rPr>
          <w:rFonts w:ascii="Times New Roman" w:eastAsia="Times New Roman" w:hAnsi="Times New Roman" w:cs="Times New Roman"/>
          <w:sz w:val="26"/>
          <w:szCs w:val="26"/>
        </w:rPr>
        <w:t xml:space="preserve">تعالى </w:t>
      </w:r>
      <w:r xmlns:w="http://schemas.openxmlformats.org/wordprocessingml/2006/main" w:rsidR="00ED4906" w:rsidRPr="000A5452">
        <w:rPr>
          <w:rFonts w:ascii="Times New Roman" w:eastAsia="Times New Roman" w:hAnsi="Times New Roman" w:cs="Times New Roman"/>
          <w:sz w:val="26"/>
          <w:szCs w:val="26"/>
        </w:rPr>
        <w:t xml:space="preserve">: "سأضربهم بطاعون ، لكني سأجعلك [موسى] أمة أعظم منهم وأقوى منهم." يقول موسى ، "يا الله ، هؤلاء الناس كانوا ألمًا في مؤخرتي أيضًا. افعلها. إذهب إليه يا الله واجعلني أمة. هذه فكرة عظيمة يا الله. أحب ذلك!" لا خطا. ماذا فعل موسى؟ ثم يختلف موسى مع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الله ،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فهل يقول الله أنه سيضرب الأمة؟ يقول الله ، "سأضرب الأمة وسأجعلك [موسى] أمة أعظم منهم." هذا ما يقوله الله في الآية 12. يقول الله ، "سأضربهم ، سأجعل أمة أكبر منهم." إلى حد كبير كان نتيجة عدم إيمانهم واحتقار الله. </w:t>
      </w:r>
      <w:r xmlns:w="http://schemas.openxmlformats.org/wordprocessingml/2006/main" w:rsidR="00C910AF">
        <w:rPr>
          <w:rFonts w:ascii="Times New Roman" w:eastAsia="Times New Roman" w:hAnsi="Times New Roman" w:cs="Times New Roman"/>
          <w:sz w:val="26"/>
          <w:szCs w:val="26"/>
        </w:rPr>
        <w:br xmlns:w="http://schemas.openxmlformats.org/wordprocessingml/2006/main"/>
      </w:r>
      <w:r xmlns:w="http://schemas.openxmlformats.org/wordprocessingml/2006/main" w:rsidR="00C910AF">
        <w:rPr>
          <w:rFonts w:ascii="Times New Roman" w:eastAsia="Times New Roman" w:hAnsi="Times New Roman" w:cs="Times New Roman"/>
          <w:b/>
          <w:bCs/>
          <w:sz w:val="26"/>
          <w:szCs w:val="26"/>
        </w:rPr>
        <w:t xml:space="preserve">1. موسى يجادل مع الله </w:t>
      </w:r>
      <w:r xmlns:w="http://schemas.openxmlformats.org/wordprocessingml/2006/main" w:rsidR="00246E17" w:rsidRPr="00994F38">
        <w:rPr>
          <w:rFonts w:ascii="Times New Roman" w:eastAsia="Times New Roman" w:hAnsi="Times New Roman" w:cs="Times New Roman"/>
          <w:sz w:val="20"/>
          <w:szCs w:val="20"/>
        </w:rPr>
        <w:t xml:space="preserve">[32: 02-35: 05]</w:t>
      </w:r>
      <w:r xmlns:w="http://schemas.openxmlformats.org/wordprocessingml/2006/main" w:rsidR="00C910AF" w:rsidRPr="00C910AF">
        <w:rPr>
          <w:rFonts w:ascii="Times New Roman" w:eastAsia="Times New Roman" w:hAnsi="Times New Roman" w:cs="Times New Roman"/>
          <w:b/>
          <w:bCs/>
          <w:sz w:val="26"/>
          <w:szCs w:val="26"/>
        </w:rPr>
        <w:br xmlns:w="http://schemas.openxmlformats.org/wordprocessingml/2006/main"/>
      </w:r>
      <w:r xmlns:w="http://schemas.openxmlformats.org/wordprocessingml/2006/main" w:rsidR="00C910AF">
        <w:rPr>
          <w:rFonts w:ascii="Times New Roman" w:eastAsia="Times New Roman" w:hAnsi="Times New Roman" w:cs="Times New Roman"/>
          <w:sz w:val="26"/>
          <w:szCs w:val="26"/>
        </w:rPr>
        <w:t xml:space="preserve"> </w:t>
      </w:r>
      <w:r xmlns:w="http://schemas.openxmlformats.org/wordprocessingml/2006/main" w:rsidR="00C910AF">
        <w:rPr>
          <w:rFonts w:ascii="Times New Roman" w:eastAsia="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كيف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جادل موسى مع الله؟ يقول الله ، "سأبيدهم". "فقال موسى للرب: فيسمع المصريون بقوتك أنتم أصعدتم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هؤلاء الناس من وسطهم فيخبرون سكان الأرض عن ذلك." ثم اسمحوا لي أن أقفز إلى الآية 16: "وسيقول المصريون أن </w:t>
      </w:r>
      <w:r xmlns:w="http://schemas.openxmlformats.org/wordprocessingml/2006/main" w:rsidR="00C910AF">
        <w:rPr>
          <w:rFonts w:ascii="Times New Roman" w:eastAsia="Times New Roman" w:hAnsi="Times New Roman" w:cs="Times New Roman"/>
          <w:sz w:val="26"/>
          <w:szCs w:val="26"/>
        </w:rPr>
        <w:t xml:space="preserve">الرب لم يكن قادرًا على جلب هؤلاء الناس إلى الأرض التي وعدهم بها بقسم فذبحهم في الصحراء." لذلك ، بعبارة أخرى ، يقول موسى ، "يا الله ، سمعتك معرضة للخطر ، سيقول المصريون ،" مرحبًا ، لقد أخرجهم الله من مصر جيدًا بما فيه الكفاية ، لكنه لم يستطع إحضارهم إلى أرض الميعاد ، لذلك قتل تنحنح في الصحراء لأنه لم يكن قويا بما فيه الكفاية. إذن يا الله ، إذا قتلتهم في الصحراء ، فهذا ما سيخلص إليه المصريون. سمعتك على المحك هنا ".</w:t>
      </w:r>
      <w:r xmlns:w="http://schemas.openxmlformats.org/wordprocessingml/2006/main" w:rsidR="00C910AF">
        <w:rPr>
          <w:rFonts w:ascii="Times New Roman" w:eastAsia="Times New Roman" w:hAnsi="Times New Roman" w:cs="Times New Roman"/>
          <w:sz w:val="26"/>
          <w:szCs w:val="26"/>
        </w:rPr>
        <w:br xmlns:w="http://schemas.openxmlformats.org/wordprocessingml/2006/main"/>
      </w:r>
      <w:r xmlns:w="http://schemas.openxmlformats.org/wordprocessingml/2006/main" w:rsidR="00C910AF">
        <w:rPr>
          <w:rFonts w:ascii="Times New Roman" w:eastAsia="Times New Roman" w:hAnsi="Times New Roman" w:cs="Times New Roman"/>
          <w:sz w:val="26"/>
          <w:szCs w:val="26"/>
        </w:rPr>
        <w:t xml:space="preserve"> </w:t>
      </w:r>
      <w:r xmlns:w="http://schemas.openxmlformats.org/wordprocessingml/2006/main" w:rsidR="00C910AF">
        <w:rPr>
          <w:rFonts w:ascii="Times New Roman" w:eastAsia="Times New Roman" w:hAnsi="Times New Roman" w:cs="Times New Roman"/>
          <w:sz w:val="26"/>
          <w:szCs w:val="26"/>
        </w:rPr>
        <w:tab xmlns:w="http://schemas.openxmlformats.org/wordprocessingml/2006/main"/>
      </w:r>
      <w:r xmlns:w="http://schemas.openxmlformats.org/wordprocessingml/2006/main" w:rsidR="00C910AF">
        <w:rPr>
          <w:rFonts w:ascii="Times New Roman" w:eastAsia="Times New Roman" w:hAnsi="Times New Roman" w:cs="Times New Roman"/>
          <w:sz w:val="26"/>
          <w:szCs w:val="26"/>
        </w:rPr>
        <w:t xml:space="preserve">يستمر </w:t>
      </w:r>
      <w:r xmlns:w="http://schemas.openxmlformats.org/wordprocessingml/2006/main" w:rsidR="00ED4906" w:rsidRPr="000A5452">
        <w:rPr>
          <w:rFonts w:ascii="Times New Roman" w:eastAsia="Times New Roman" w:hAnsi="Times New Roman" w:cs="Times New Roman"/>
          <w:sz w:val="26"/>
          <w:szCs w:val="26"/>
        </w:rPr>
        <w:t xml:space="preserve">موسى في الجزء الثاني من حجته. يقول ، "الآن عسى أن تظهر قوة الرب كما أعلنت." يا الله ، أنت جبار ، أنت قوي ، ها هي قوتك يا رب: الرب بطيء الغضب ، كثير المحبة الوفية ، ويغفر الخطيئة والتمرد ". الآن أين تظهر هذه العبارة ، "الله بطيء الغضب ، كثير المحبة"؟ هل يتذكر أحد عندما كان موسى مختبئًا في شق الصخرة التي مر بها الله وقيل إن الله كان بطيئًا في الغضب وكثر المحبة؟ يقتبس موسى ذلك إلى الله هنا. إذن ما تحصل عليه هو أن موسى يقول ، "يا الله لا يمكنك تدميرهم بسبب شخصيتك. شخصيتك هي بطيئة الغضب ، قوية في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الحب ،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أنت إله متسامح ومحب. لا يمكنك تدميرهم بسبب شخصيتك وسمعتك ".</w:t>
      </w:r>
      <w:r xmlns:w="http://schemas.openxmlformats.org/wordprocessingml/2006/main" w:rsidR="009F3A12">
        <w:rPr>
          <w:rFonts w:ascii="Times New Roman" w:eastAsia="Times New Roman" w:hAnsi="Times New Roman" w:cs="Times New Roman"/>
          <w:sz w:val="26"/>
          <w:szCs w:val="26"/>
        </w:rPr>
        <w:br xmlns:w="http://schemas.openxmlformats.org/wordprocessingml/2006/main"/>
      </w:r>
      <w:r xmlns:w="http://schemas.openxmlformats.org/wordprocessingml/2006/main" w:rsidR="009F3A12">
        <w:rPr>
          <w:rFonts w:ascii="Times New Roman" w:eastAsia="Times New Roman" w:hAnsi="Times New Roman" w:cs="Times New Roman"/>
          <w:sz w:val="26"/>
          <w:szCs w:val="26"/>
        </w:rPr>
        <w:t xml:space="preserve"> </w:t>
      </w:r>
      <w:r xmlns:w="http://schemas.openxmlformats.org/wordprocessingml/2006/main" w:rsidR="009F3A12">
        <w:rPr>
          <w:rFonts w:ascii="Times New Roman" w:eastAsia="Times New Roman" w:hAnsi="Times New Roman" w:cs="Times New Roman"/>
          <w:sz w:val="26"/>
          <w:szCs w:val="26"/>
        </w:rPr>
        <w:tab xmlns:w="http://schemas.openxmlformats.org/wordprocessingml/2006/main"/>
      </w:r>
      <w:r xmlns:w="http://schemas.openxmlformats.org/wordprocessingml/2006/main" w:rsidR="009F3A12">
        <w:rPr>
          <w:rFonts w:ascii="Times New Roman" w:eastAsia="Times New Roman" w:hAnsi="Times New Roman" w:cs="Times New Roman"/>
          <w:sz w:val="26"/>
          <w:szCs w:val="26"/>
        </w:rPr>
        <w:t xml:space="preserve">يا </w:t>
      </w:r>
      <w:r xmlns:w="http://schemas.openxmlformats.org/wordprocessingml/2006/main" w:rsidR="00ED4906" w:rsidRPr="000A5452">
        <w:rPr>
          <w:rFonts w:ascii="Times New Roman" w:eastAsia="Times New Roman" w:hAnsi="Times New Roman" w:cs="Times New Roman"/>
          <w:sz w:val="26"/>
          <w:szCs w:val="26"/>
        </w:rPr>
        <w:t xml:space="preserve">موسى يصلي إلى الله ، ثم ماذا يحدث؟ في الآية 20 نرى ما سيحدث. الله لا يضربهم. الآية 20 يقول الله هذا: "فقال الرب [الرب]" قد غفرت لهم كما طلبت ". هل الصلاة فرق؟ قال الله تعالى ودعني أقرأ الآية صراحة: "أجاب الرب" لقد سامحتهم كما طلبت. مع ذلك ، كما أعيش بالتأكيد وكما يملأ مجد الرب الأرض كلها ، لن يدخل أحد الرجال الذين يقولون مجدي والآيات المعجزة التي أديتها في مصر. 40 سنة حتى يموت كل كبار السن. 40 عامًا في البرية ، وبالتالي فإن أي شخص رأى خروج مصر لا يفهمها. هل يذهب الجيل القادم إلى الأرض مع يشوع؟ الجيل القادم يدخل ، ويموت الجيل القديم. هل عفا عليهم الرب كما قال موسى؟ نعم. </w:t>
      </w:r>
      <w:r xmlns:w="http://schemas.openxmlformats.org/wordprocessingml/2006/main" w:rsidR="000F4358">
        <w:rPr>
          <w:rFonts w:ascii="Times New Roman" w:eastAsia="Times New Roman" w:hAnsi="Times New Roman" w:cs="Times New Roman"/>
          <w:sz w:val="26"/>
          <w:szCs w:val="26"/>
        </w:rPr>
        <w:br xmlns:w="http://schemas.openxmlformats.org/wordprocessingml/2006/main"/>
      </w:r>
      <w:r xmlns:w="http://schemas.openxmlformats.org/wordprocessingml/2006/main" w:rsidR="000F4358">
        <w:rPr>
          <w:rFonts w:ascii="Times New Roman" w:eastAsia="Times New Roman" w:hAnsi="Times New Roman" w:cs="Times New Roman"/>
          <w:b/>
          <w:bCs/>
          <w:sz w:val="26"/>
          <w:szCs w:val="26"/>
        </w:rPr>
        <w:t xml:space="preserve">ياء- المغفرة والعواقب </w:t>
      </w:r>
      <w:r xmlns:w="http://schemas.openxmlformats.org/wordprocessingml/2006/main" w:rsidR="00246E17" w:rsidRPr="00994F38">
        <w:rPr>
          <w:rFonts w:ascii="Times New Roman" w:eastAsia="Times New Roman" w:hAnsi="Times New Roman" w:cs="Times New Roman"/>
          <w:sz w:val="20"/>
          <w:szCs w:val="20"/>
        </w:rPr>
        <w:t xml:space="preserve">[35: 06-36: 25]</w:t>
      </w:r>
      <w:r xmlns:w="http://schemas.openxmlformats.org/wordprocessingml/2006/main" w:rsidR="000F4358" w:rsidRPr="000F4358">
        <w:rPr>
          <w:rFonts w:ascii="Times New Roman" w:eastAsia="Times New Roman" w:hAnsi="Times New Roman" w:cs="Times New Roman"/>
          <w:b/>
          <w:bCs/>
          <w:sz w:val="26"/>
          <w:szCs w:val="26"/>
        </w:rPr>
        <w:br xmlns:w="http://schemas.openxmlformats.org/wordprocessingml/2006/main"/>
      </w:r>
      <w:r xmlns:w="http://schemas.openxmlformats.org/wordprocessingml/2006/main" w:rsidR="000F4358">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0F4358">
        <w:rPr>
          <w:rFonts w:ascii="Times New Roman" w:eastAsia="Times New Roman" w:hAnsi="Times New Roman" w:cs="Times New Roman"/>
          <w:sz w:val="26"/>
          <w:szCs w:val="26"/>
        </w:rPr>
        <w:t xml:space="preserve"> </w:t>
      </w:r>
      <w:r xmlns:w="http://schemas.openxmlformats.org/wordprocessingml/2006/main" w:rsidR="000F4358">
        <w:rPr>
          <w:rFonts w:ascii="Times New Roman" w:eastAsia="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0F4358">
        <w:rPr>
          <w:rFonts w:ascii="Times New Roman" w:eastAsia="Times New Roman" w:hAnsi="Times New Roman" w:cs="Times New Roman"/>
          <w:sz w:val="26"/>
          <w:szCs w:val="26"/>
        </w:rPr>
        <w:t xml:space="preserve">هذا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يطرح سؤالا آخر حول طبيعة الغفران؟ هل من الممكن أن نغفر ولكن لا تزال هناك عواقب؟ عندما كنت أصغر سنًا ، اعتقدت جيدًا أنك قد غفرت وكل العواقب تتبخر حتى لا تضطر إلى مواجهة العواقب. أنت فقط تصلي من أجل المغفرة والله يتركك تذهب. لا توجد عواقب. هل أخبرتك من قبل عن الوقت الذي طعنني فيه أخي في ذراعي؟ الآن السؤال هل سامحت أخي؟ نعم ، لقد سامحته. لكن هل ما زالت هناك ندبة على ذراعي؟ نعم. بعبارة أخرى ، غفر له ولكن هل ما زالت هناك عواقب؟ يبدو الأمر كما لو أخبرتك عن صديقي إريك ، هناك رجل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مخمور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يقتل شابًا. هل يمكن للوالدين أن يغفروا للسكر الذي قتل ابنهما؟ انه ممكن. الابن مازال ميتا هل العواقب ما زالت قائمة؟ لذلك أقول لك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كن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حذرًا ، يمكن أن تتبع العواقب حتى مع التسامح وكان هؤلاء الأشخاص على هذا النحو. </w:t>
      </w:r>
      <w:r xmlns:w="http://schemas.openxmlformats.org/wordprocessingml/2006/main" w:rsidR="000F4358">
        <w:rPr>
          <w:rFonts w:ascii="Times New Roman" w:eastAsia="Times New Roman" w:hAnsi="Times New Roman" w:cs="Times New Roman"/>
          <w:sz w:val="26"/>
          <w:szCs w:val="26"/>
        </w:rPr>
        <w:br xmlns:w="http://schemas.openxmlformats.org/wordprocessingml/2006/main"/>
      </w:r>
      <w:r xmlns:w="http://schemas.openxmlformats.org/wordprocessingml/2006/main" w:rsidR="000F4358">
        <w:rPr>
          <w:rFonts w:ascii="Times New Roman" w:eastAsia="Times New Roman" w:hAnsi="Times New Roman" w:cs="Times New Roman"/>
          <w:b/>
          <w:bCs/>
          <w:sz w:val="26"/>
          <w:szCs w:val="26"/>
        </w:rPr>
        <w:t xml:space="preserve">ك. هل يستطيع الله </w:t>
      </w:r>
      <w:proofErr xmlns:w="http://schemas.openxmlformats.org/wordprocessingml/2006/main" w:type="gramStart"/>
      <w:r xmlns:w="http://schemas.openxmlformats.org/wordprocessingml/2006/main" w:rsidR="000F4358" w:rsidRPr="000F4358">
        <w:rPr>
          <w:rFonts w:ascii="Times New Roman" w:eastAsia="Times New Roman" w:hAnsi="Times New Roman" w:cs="Times New Roman"/>
          <w:b/>
          <w:bCs/>
          <w:sz w:val="26"/>
          <w:szCs w:val="26"/>
        </w:rPr>
        <w:t xml:space="preserve">أن يغير </w:t>
      </w:r>
      <w:proofErr xmlns:w="http://schemas.openxmlformats.org/wordprocessingml/2006/main" w:type="gramEnd"/>
      <w:r xmlns:w="http://schemas.openxmlformats.org/wordprocessingml/2006/main" w:rsidR="000F4358" w:rsidRPr="000F4358">
        <w:rPr>
          <w:rFonts w:ascii="Times New Roman" w:eastAsia="Times New Roman" w:hAnsi="Times New Roman" w:cs="Times New Roman"/>
          <w:b/>
          <w:bCs/>
          <w:sz w:val="26"/>
          <w:szCs w:val="26"/>
        </w:rPr>
        <w:t xml:space="preserve">رأيه؟ </w:t>
      </w:r>
      <w:r xmlns:w="http://schemas.openxmlformats.org/wordprocessingml/2006/main" w:rsidR="00246E17" w:rsidRPr="00994F38">
        <w:rPr>
          <w:rFonts w:ascii="Times New Roman" w:eastAsia="Times New Roman" w:hAnsi="Times New Roman" w:cs="Times New Roman"/>
          <w:sz w:val="20"/>
          <w:szCs w:val="20"/>
        </w:rPr>
        <w:t xml:space="preserve">[36: 24-37: 35]</w:t>
      </w:r>
      <w:r xmlns:w="http://schemas.openxmlformats.org/wordprocessingml/2006/main" w:rsidR="000F4358" w:rsidRPr="000F4358">
        <w:rPr>
          <w:rFonts w:ascii="Times New Roman" w:eastAsia="Times New Roman" w:hAnsi="Times New Roman" w:cs="Times New Roman"/>
          <w:b/>
          <w:bCs/>
          <w:sz w:val="26"/>
          <w:szCs w:val="26"/>
        </w:rPr>
        <w:br xmlns:w="http://schemas.openxmlformats.org/wordprocessingml/2006/main"/>
      </w:r>
      <w:r xmlns:w="http://schemas.openxmlformats.org/wordprocessingml/2006/main" w:rsidR="000F4358">
        <w:rPr>
          <w:rFonts w:ascii="Times New Roman" w:eastAsia="Times New Roman" w:hAnsi="Times New Roman" w:cs="Times New Roman"/>
          <w:sz w:val="26"/>
          <w:szCs w:val="26"/>
        </w:rPr>
        <w:t xml:space="preserve"> </w:t>
      </w:r>
      <w:r xmlns:w="http://schemas.openxmlformats.org/wordprocessingml/2006/main" w:rsidR="000F4358">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الآن ، دعني أعود وأضرب بعض الأشياء الأخرى هنا. أريد أن أتعامل مع هذا الموضوع: هل غيّر الله رأيه؟ يقول في الآية 12 ، "سأضربهم وأجعلك أمة أعظم." صلى موسى من أجل سبع آيات ثم في الآية 20 يقول الله: "أسامحهم كما طلبت ، لن أمحوهم. كنت سأرسل طاعونًا وأقضي عليهم وأقيمك في أمة. لن أفعل ذلك الآن يا موسى. سأغفر لهم كما طلبت ". هل غيّر الله رأيه هنا؟ سؤالي هل يستطيع الله أن يغير رأيه؟ أريد أن أقترح أن الله يمكن أن يغير رأيه. الأرقام 23 و 19 هي ما تبحث عنه. على أي حال ، يمكن أن يغير الله رأيه والاقتراح هو نعم ، لقد غير الله رأيه هنا.</w:t>
      </w:r>
      <w:r xmlns:w="http://schemas.openxmlformats.org/wordprocessingml/2006/main" w:rsidR="000F4358">
        <w:rPr>
          <w:rFonts w:ascii="Times New Roman" w:eastAsia="Times New Roman" w:hAnsi="Times New Roman" w:cs="Times New Roman"/>
          <w:sz w:val="26"/>
          <w:szCs w:val="26"/>
        </w:rPr>
        <w:br xmlns:w="http://schemas.openxmlformats.org/wordprocessingml/2006/main"/>
      </w:r>
      <w:r xmlns:w="http://schemas.openxmlformats.org/wordprocessingml/2006/main" w:rsidR="000F4358">
        <w:rPr>
          <w:rFonts w:ascii="Times New Roman" w:eastAsia="Times New Roman" w:hAnsi="Times New Roman" w:cs="Times New Roman"/>
          <w:sz w:val="26"/>
          <w:szCs w:val="26"/>
        </w:rPr>
        <w:t xml:space="preserve"> </w:t>
      </w:r>
      <w:r xmlns:w="http://schemas.openxmlformats.org/wordprocessingml/2006/main" w:rsidR="000F4358">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بالمناسبة ، هل يمكنك تغيير رأيك؟ هل يمكنك أن تفعل شيئًا لا يستطيع الله فعله؟ أنت تقول ، "حسنًا ، يمكنني أن أخطئ ولا يستطيع الله أن يخطئ." أنا أتحدث فقط عن تغيير عقل المرء ليس صحيحًا أو خاطئًا. إذا كنت تستطيع تغيير رأيك ولا يستطيع الله أن يغير رأيه ، فهل ترى ما أقوله؟ </w:t>
      </w:r>
      <w:r xmlns:w="http://schemas.openxmlformats.org/wordprocessingml/2006/main" w:rsidR="000F4358">
        <w:rPr>
          <w:rFonts w:ascii="Times New Roman" w:eastAsia="Times New Roman" w:hAnsi="Times New Roman" w:cs="Times New Roman"/>
          <w:sz w:val="26"/>
          <w:szCs w:val="26"/>
        </w:rPr>
        <w:br xmlns:w="http://schemas.openxmlformats.org/wordprocessingml/2006/main"/>
      </w:r>
      <w:r xmlns:w="http://schemas.openxmlformats.org/wordprocessingml/2006/main" w:rsidR="000F4358">
        <w:rPr>
          <w:rFonts w:ascii="Times New Roman" w:eastAsia="Times New Roman" w:hAnsi="Times New Roman" w:cs="Times New Roman"/>
          <w:b/>
          <w:bCs/>
          <w:sz w:val="26"/>
          <w:szCs w:val="26"/>
        </w:rPr>
        <w:t xml:space="preserve">ل. الصلاة وتغيير عقل الله </w:t>
      </w:r>
      <w:r xmlns:w="http://schemas.openxmlformats.org/wordprocessingml/2006/main" w:rsidR="00B81B2F" w:rsidRPr="00994F38">
        <w:rPr>
          <w:rFonts w:ascii="Times New Roman" w:eastAsia="Times New Roman" w:hAnsi="Times New Roman" w:cs="Times New Roman"/>
          <w:sz w:val="20"/>
          <w:szCs w:val="20"/>
        </w:rPr>
        <w:t xml:space="preserve">[37: 36-39: 04]</w:t>
      </w:r>
      <w:r xmlns:w="http://schemas.openxmlformats.org/wordprocessingml/2006/main" w:rsidR="000F4358" w:rsidRPr="000F4358">
        <w:rPr>
          <w:rFonts w:ascii="Times New Roman" w:eastAsia="Times New Roman" w:hAnsi="Times New Roman" w:cs="Times New Roman"/>
          <w:b/>
          <w:bCs/>
          <w:sz w:val="26"/>
          <w:szCs w:val="26"/>
        </w:rPr>
        <w:br xmlns:w="http://schemas.openxmlformats.org/wordprocessingml/2006/main"/>
      </w:r>
      <w:r xmlns:w="http://schemas.openxmlformats.org/wordprocessingml/2006/main" w:rsidR="000F4358">
        <w:rPr>
          <w:rFonts w:ascii="Times New Roman" w:eastAsia="Times New Roman" w:hAnsi="Times New Roman" w:cs="Times New Roman"/>
          <w:sz w:val="26"/>
          <w:szCs w:val="26"/>
        </w:rPr>
        <w:t xml:space="preserve"> </w:t>
      </w:r>
      <w:r xmlns:w="http://schemas.openxmlformats.org/wordprocessingml/2006/main" w:rsidR="000F4358">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صلى موسى هل غيّر الله رأيه هنا سأبيدهم. هذا يخبرك الكثير من الأشياء عن الصلاة ، أليس كذلك؟ هل الصلاة فرق؟ عندما كنت أصغر سنًا ، علمت أنك لا تصلي لأنك ستغير فكر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الله ، فأنت </w:t>
      </w:r>
      <w:r xmlns:w="http://schemas.openxmlformats.org/wordprocessingml/2006/main" w:rsidR="000F4358">
        <w:rPr>
          <w:rFonts w:ascii="Times New Roman" w:eastAsia="Times New Roman" w:hAnsi="Times New Roman" w:cs="Times New Roman"/>
          <w:sz w:val="26"/>
          <w:szCs w:val="26"/>
        </w:rPr>
        <w:t xml:space="preserve">تصلي لأنك تريد فقط أن تكون مطيعًا لله. تصلي لأن الله قد أمرك بالصلاة. هل يصلي موسى هنا لأن الله أمره بالصلاة أم أن موسى يصلي لأنه يريد أن يحدث فرقًا؟ هل يريد موسى أن يغير رأي الله في هذه المسألة؟ نعم يفعل. لذلك يتوسل إلى الله ، "يا الله ، لا تستطيع أن تفعل هذا" ويتوسل إلى الله. لذلك أقول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هل الصلاة تحدث فرقا؟ أريد أن أقول إن موسى صلى إلى الله ، وبعد 8 آيات يقول الله ، "حسنًا ، لن أغفر لهم كما طلبت." ما أحاول إخباركم به هو أن الصلاة مهمة جدًا جدًا. هل تدرك أنه في الصلاة يمكننا مخاطبة إله الكون؟ إله الكون ، "صموئيل" ، يعني "الله يستمع". هناك أوقات لأكون صادقًا معك ، فأنا شخص ممل للغاية ،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وهناك </w:t>
      </w:r>
      <w:proofErr xmlns:w="http://schemas.openxmlformats.org/wordprocessingml/2006/main" w:type="gramEnd"/>
      <w:r xmlns:w="http://schemas.openxmlformats.org/wordprocessingml/2006/main" w:rsidR="002A590D">
        <w:rPr>
          <w:rFonts w:ascii="Times New Roman" w:eastAsia="Times New Roman" w:hAnsi="Times New Roman" w:cs="Times New Roman"/>
          <w:sz w:val="26"/>
          <w:szCs w:val="26"/>
        </w:rPr>
        <w:t xml:space="preserve">أوقات لا أستطيع فيها حتى أن أجعل زوجتي تستمع إلي. الله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يسمع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والله الذي خلق الكون يسمع! فأجابهم قائلاً: "سأغفر لهم كما طلبت". هذا يثير هذا النقاش الضخم.</w:t>
      </w:r>
    </w:p>
    <w:p w:rsidR="00A77B3E" w:rsidRPr="000A5452" w:rsidRDefault="002A590D" w:rsidP="00B81B2F">
      <w:pPr xmlns:w="http://schemas.openxmlformats.org/wordprocessingml/2006/main">
        <w:spacing w:line="360" w:lineRule="auto"/>
        <w:rPr>
          <w:rFonts w:ascii="Times New Roman" w:eastAsia="Times New Roman" w:hAnsi="Times New Roman" w:cs="Times New Roman"/>
          <w:sz w:val="26"/>
          <w:szCs w:val="26"/>
        </w:rPr>
        <w:bidi/>
      </w:pPr>
      <w:r xmlns:w="http://schemas.openxmlformats.org/wordprocessingml/2006/main">
        <w:rPr>
          <w:rFonts w:ascii="Times New Roman" w:eastAsia="Times New Roman" w:hAnsi="Times New Roman" w:cs="Times New Roman"/>
          <w:b/>
          <w:bCs/>
          <w:sz w:val="26"/>
          <w:szCs w:val="26"/>
        </w:rPr>
        <w:t xml:space="preserve">M. عند اختيار سلع متعددة </w:t>
      </w:r>
      <w:r xmlns:w="http://schemas.openxmlformats.org/wordprocessingml/2006/main" w:rsidR="00B81B2F" w:rsidRPr="00994F38">
        <w:rPr>
          <w:rFonts w:ascii="Times New Roman" w:eastAsia="Times New Roman" w:hAnsi="Times New Roman" w:cs="Times New Roman"/>
          <w:sz w:val="20"/>
          <w:szCs w:val="20"/>
        </w:rPr>
        <w:t xml:space="preserve">[39: 05-41: 26]</w:t>
      </w:r>
      <w:r xmlns:w="http://schemas.openxmlformats.org/wordprocessingml/2006/main" w:rsidRPr="002A590D">
        <w:rPr>
          <w:rFonts w:ascii="Times New Roman" w:eastAsia="Times New Roman" w:hAnsi="Times New Roman" w:cs="Times New Roman"/>
          <w:b/>
          <w:bCs/>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سؤال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الطالب </w:t>
      </w:r>
      <w:r xmlns:w="http://schemas.openxmlformats.org/wordprocessingml/2006/main" w:rsidR="00ED4906" w:rsidRPr="000A5452">
        <w:rPr>
          <w:rFonts w:ascii="Times New Roman" w:eastAsia="Times New Roman" w:hAnsi="Times New Roman" w:cs="Times New Roman"/>
          <w:sz w:val="26"/>
          <w:szCs w:val="26"/>
        </w:rPr>
        <w:t xml:space="preserve">: لذلك نغير رأينا بشأن ما سنفعله قبل أن يكون خطأ ونقوم بتغييره لعمل خيار أفضل. فغير الله رأيه وكان ذلك خطأ ولكن الله لا يقدر أن يخطئ. فكيف يغير رأيه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إذا كان الله كاملاً ، فكيف يمكن أن يغير الله رأيه لأن الله بالتأكيد لم يكن قادرًا على ارتكاب الخطأ؟</w:t>
      </w:r>
    </w:p>
    <w:p w:rsidR="00A77B3E" w:rsidRPr="000A5452" w:rsidRDefault="002A590D" w:rsidP="00B81B2F">
      <w:pPr xmlns:w="http://schemas.openxmlformats.org/wordprocessingml/2006/main">
        <w:spacing w:line="360" w:lineRule="auto"/>
        <w:rPr>
          <w:rFonts w:ascii="Times New Roman" w:eastAsia="Times New Roman" w:hAnsi="Times New Roman" w:cs="Times New Roman"/>
          <w:sz w:val="26"/>
          <w:szCs w:val="26"/>
        </w:rPr>
        <w:bidi/>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سير ذاتية هيلدبرانت: اسمحوا لي أن أتناولها بهذه الطريقة. أعتقد أنك تفكر في الكمال والخير كمفرد. ماذا يحدث إذا كان الخير متعدد؟ هل سبق لك أن غيرت رأيك ليس لأن أحدهما كان خاطئًا والآخر كان على حق ، ولكن لأنه كان هناك سلعتان وكان بإمكانك اختيار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أحدهما وأنت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تختار إحداهما مقابل الأخرى؟ أو ربما ليس أفضل ، ربما قررت اختيار الآخر لمجرد اختياره؟ لذا فإن ما أقترحه هو أنه قد يكون هناك العديد من الخيارات الجيدة ويمكن أن يختار الله بينهم. ربما لا يكون الكمال هو </w:t>
      </w:r>
      <w:r xmlns:w="http://schemas.openxmlformats.org/wordprocessingml/2006/main" w:rsidR="00ED4906" w:rsidRPr="000A5452">
        <w:rPr>
          <w:rFonts w:ascii="Times New Roman" w:eastAsia="Times New Roman" w:hAnsi="Times New Roman" w:cs="Times New Roman"/>
          <w:i/>
          <w:iCs/>
          <w:sz w:val="26"/>
          <w:szCs w:val="26"/>
        </w:rPr>
        <w:t xml:space="preserve">الكمال </w:t>
      </w:r>
      <w:r xmlns:w="http://schemas.openxmlformats.org/wordprocessingml/2006/main" w:rsidR="00ED4906" w:rsidRPr="000A5452">
        <w:rPr>
          <w:rFonts w:ascii="Times New Roman" w:eastAsia="Times New Roman" w:hAnsi="Times New Roman" w:cs="Times New Roman"/>
          <w:sz w:val="26"/>
          <w:szCs w:val="26"/>
        </w:rPr>
        <w:t xml:space="preserve">ولكن ربما هناك العديد من الأشخاص المثاليين الذين يمكن أن ينقلوا الله من النقطة أ إلى النقطة ب. لذلك هذا ما أقترحه هنا. ربما لا يكون المستقبل فريدًا ، لكن ربما يكون للمستقبل إمكانات من حيث الاحتمالات ، وهناك احتمالات متعددة. بمعنى آخر ، هل يمكن لله أن ينجز قصده ، وهل يمكنه أن يحقق هذا الغرض بعدة طرق؟ وإذا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سمحت بهذه الاحتمالات ، فهل يسمح ذلك بالحرية البشرية ، وهل يسمح أيضًا لله بالتفاعل مع البشر فيما يتعلق بكيفية </w:t>
      </w:r>
      <w:r xmlns:w="http://schemas.openxmlformats.org/wordprocessingml/2006/main">
        <w:rPr>
          <w:rFonts w:ascii="Times New Roman" w:eastAsia="Times New Roman" w:hAnsi="Times New Roman" w:cs="Times New Roman"/>
          <w:sz w:val="26"/>
          <w:szCs w:val="26"/>
        </w:rPr>
        <w:t xml:space="preserve">تشكيل هذا المستقبل؟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b/>
          <w:bCs/>
          <w:sz w:val="26"/>
          <w:szCs w:val="26"/>
        </w:rPr>
        <w:t xml:space="preserve">إن الله غير قابل للتغيير </w:t>
      </w:r>
      <w:r xmlns:w="http://schemas.openxmlformats.org/wordprocessingml/2006/main" w:rsidR="00B81B2F" w:rsidRPr="00994F38">
        <w:rPr>
          <w:rFonts w:ascii="Times New Roman" w:eastAsia="Times New Roman" w:hAnsi="Times New Roman" w:cs="Times New Roman"/>
          <w:sz w:val="20"/>
          <w:szCs w:val="20"/>
        </w:rPr>
        <w:t xml:space="preserve">[41: 27- 46:23]</w:t>
      </w:r>
      <w:r xmlns:w="http://schemas.openxmlformats.org/wordprocessingml/2006/main" w:rsidRPr="002A590D">
        <w:rPr>
          <w:rFonts w:ascii="Times New Roman" w:eastAsia="Times New Roman" w:hAnsi="Times New Roman" w:cs="Times New Roman"/>
          <w:b/>
          <w:bCs/>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الآن ، هانا ، أريدك أن تسحب الأرقام 23:19 هل فعل أي شخص ملاخي؟ سوف تقرأ بيتا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سوف تناقضني هنا. حسنًا ، سأناقض نفسي ، هنا ، أنظر في كتابك المقدس إلى الفصل 23:19 في كتابه الأعداد. يمكننا أن نذهب إلى ملاخي ونفعل نفس الشيء. في سفر العدد 23: 19 يقول أن "الله ليس إنسانًا فيكذب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ولا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ابن آدم حتى يغير رأيه". لذلك يبدو أن هذا يتناقض مع ما قلته للتو ، أليس كذلك؟ أن الله لا يستطيع أن يغير رأيه لأنه ليس رجلاً.</w:t>
      </w:r>
    </w:p>
    <w:p w:rsidR="00A77B3E" w:rsidRPr="000A5452" w:rsidRDefault="002A590D" w:rsidP="00B81B2F">
      <w:pPr xmlns:w="http://schemas.openxmlformats.org/wordprocessingml/2006/main">
        <w:spacing w:line="360" w:lineRule="auto"/>
        <w:rPr>
          <w:rFonts w:ascii="Times New Roman" w:eastAsia="Times New Roman" w:hAnsi="Times New Roman" w:cs="Times New Roman"/>
          <w:sz w:val="26"/>
          <w:szCs w:val="26"/>
        </w:rPr>
        <w:bidi/>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لذلك ربما يكون هناك اختلاف في الطريقة التي يغير بها الله رأيه وكيف يغير البشر آرائهم. الاقتراح هنا هو أننا نغير رأينا من شيء خاطئ إلى شيء أفضل. هل من الممكن أن يغير الله رأيه بين عدة خيرات ثم يفتح ذلك الاحتمال؟ الآن متى لا يستطيع الله أن يتغير؟ لا يمكن أن يتغير الله عندما أعطانا وعده. عندما وعد بشيء ، هل يجب على الله أن يفي بوعده؟ لذلك لا يمكنه تغيير رأيه عندما يكون قد وعد بشيء.</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3F1E71">
        <w:rPr>
          <w:rFonts w:ascii="Times New Roman" w:eastAsia="Times New Roman" w:hAnsi="Times New Roman" w:cs="Times New Roman"/>
          <w:sz w:val="26"/>
          <w:szCs w:val="26"/>
        </w:rPr>
        <w:t xml:space="preserve">في كل مرة يفتح الله فمه هل هو دائما وعد؟ في كل مرة تفتح فمك هل هذا وعد؟ بالمناسبة ، هل يمكنك تقديم الوعود؟ نعم ، ولكن ما مقدار الوعود في حياتك؟ بالمناسبة ، هل بعض من وعود حياتك؟ نعم ، ولكن هل تتحدث غالبًا بطرق أخرى وبجميع أنواع الطرق المختلفة. لذا فإن ما أقترحه هنا هو أن ما يقوله هذا المقطع هو أنه عندما يعطينا الله كلمته ، لا يمكنه تغيير كلمته لأنه قطع وعدًا. لقد أخبر إبراهيم ، سأعطيك الأرض والبذور والبركة ، لذلك لا يمكن أن يغير الله ذلك. ومع ذلك ، كيف يعطي الله لإبراهيم الأرض ، والنسل ، والبركة ، و "كيف" ذلك ، يمكن أن يتغير إلى كل أنواع الطرق المختلفة التي يمكن أن يفعلها الله. يجب أن يولد يسوع في بيت لحم. يقول </w:t>
      </w:r>
      <w:r xmlns:w="http://schemas.openxmlformats.org/wordprocessingml/2006/main" w:rsidR="003F1E71">
        <w:rPr>
          <w:rFonts w:ascii="Times New Roman" w:eastAsia="Times New Roman" w:hAnsi="Times New Roman" w:cs="Times New Roman"/>
          <w:sz w:val="26"/>
          <w:szCs w:val="26"/>
        </w:rPr>
        <w:t xml:space="preserve">ميخا الاصحاح 5 </w:t>
      </w:r>
      <w:proofErr xmlns:w="http://schemas.openxmlformats.org/wordprocessingml/2006/main" w:type="gramStart"/>
      <w:r xmlns:w="http://schemas.openxmlformats.org/wordprocessingml/2006/main" w:rsidR="003F1E71">
        <w:rPr>
          <w:rFonts w:ascii="Times New Roman" w:eastAsia="Times New Roman" w:hAnsi="Times New Roman" w:cs="Times New Roman"/>
          <w:sz w:val="26"/>
          <w:szCs w:val="26"/>
        </w:rPr>
        <w:t xml:space="preserve">: </w:t>
      </w:r>
      <w:proofErr xmlns:w="http://schemas.openxmlformats.org/wordprocessingml/2006/main" w:type="gramEnd"/>
      <w:r xmlns:w="http://schemas.openxmlformats.org/wordprocessingml/2006/main" w:rsidR="003F1E71">
        <w:rPr>
          <w:rFonts w:ascii="Times New Roman" w:eastAsia="Times New Roman" w:hAnsi="Times New Roman" w:cs="Times New Roman"/>
          <w:sz w:val="26"/>
          <w:szCs w:val="26"/>
        </w:rPr>
        <w:t xml:space="preserve">2 ان المسيح يجب ان يولد في بيت لحم اليهودية. عندما نزلت مريم ويوسف ، هل من الممكن أن يكونا قد اجتازا السامرة أو اجتازا السهل الفلسطيني؟ هل هناك العديد من الطرق التي تمكنوا من الوصول إلى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بيت لحم </w:t>
      </w:r>
      <w:r xmlns:w="http://schemas.openxmlformats.org/wordprocessingml/2006/main" w:rsidR="003F1E71">
        <w:rPr>
          <w:rFonts w:ascii="Times New Roman" w:eastAsia="Times New Roman" w:hAnsi="Times New Roman" w:cs="Times New Roman"/>
          <w:sz w:val="26"/>
          <w:szCs w:val="26"/>
        </w:rPr>
        <w:t xml:space="preserve">؟ ما يقوله الله هو "لا ، سيُولد يسوع في بيت لحم". كيف تصل إلى هناك يسمح للمرونة البشرية والاختيار البشري.</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أعتقد أن الله يأتي إلى شاول في الفصل 13 من 1 صموئيل ، وأعتقد أن الساعة 13:13 ، شيء من هذا القبيل ، يأتي الله إلى الملك شاول ويقول ، "شاول ، إذا كنت قد أطعتني كنت سأجعلك نسل ملوك على اسرائيل الى الابد اذا كنتم قد اطاعتموني. ما أقترحه هنا هو ، اسمحوا لي أن أصيغ الأمر بهذه الطريقة في المصطلحات الفلسفية. هل يستطيع الله أن يفعل بيان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إذا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 إذا قمت بذلك ، فسأفعل هذا ، ولكن إذا قمت بذلك ، فسأفعل ذلك. هل يستطيع الله أن يفعل الشرط إذاً؟ هل يمكن أن يكون لديه عدة </w:t>
      </w:r>
      <w:proofErr xmlns:w="http://schemas.openxmlformats.org/wordprocessingml/2006/main" w:type="spellStart"/>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آيفين </w:t>
      </w:r>
      <w:proofErr xmlns:w="http://schemas.openxmlformats.org/wordprocessingml/2006/main" w:type="spellEnd"/>
      <w:r xmlns:w="http://schemas.openxmlformats.org/wordprocessingml/2006/main" w:rsidR="003D664D">
        <w:rPr>
          <w:rFonts w:ascii="Times New Roman" w:eastAsia="Times New Roman" w:hAnsi="Times New Roman" w:cs="Times New Roman"/>
          <w:sz w:val="26"/>
          <w:szCs w:val="26"/>
        </w:rPr>
        <w:t xml:space="preserve">. </w:t>
      </w:r>
      <w:proofErr xmlns:w="http://schemas.openxmlformats.org/wordprocessingml/2006/main" w:type="gramEnd"/>
      <w:r xmlns:w="http://schemas.openxmlformats.org/wordprocessingml/2006/main" w:rsidR="003D664D">
        <w:rPr>
          <w:rFonts w:ascii="Times New Roman" w:eastAsia="Times New Roman" w:hAnsi="Times New Roman" w:cs="Times New Roman"/>
          <w:sz w:val="26"/>
          <w:szCs w:val="26"/>
        </w:rPr>
        <w:t xml:space="preserve">إذا فعلوا هذا ، فسأفعل هذا وما إلى ذلك. هذا المقطع في حالة شاول يقول ، "لو كان لديك شاول لكانت قد جعلت أحفادك ملوكًا على إسرائيل إلى الأبد ، لكنك لم تفعل ذلك سأبحث عن رجل بعد ذلك. قلبي "- وهو داود. لذلك كان لدى الله طريقان بالتأكيد ، اختار شاول ثم استجاب الله وأصبح داود ملكًا. لذا ، نعم ، هذا المقطع في 1 صموئيل رائع ، هناك مقطع آخر رائع في الفصل 21 عن مدينة </w:t>
      </w:r>
      <w:proofErr xmlns:w="http://schemas.openxmlformats.org/wordprocessingml/2006/main" w:type="spellStart"/>
      <w:r xmlns:w="http://schemas.openxmlformats.org/wordprocessingml/2006/main" w:rsidR="003D664D">
        <w:rPr>
          <w:rFonts w:ascii="Times New Roman" w:eastAsia="Times New Roman" w:hAnsi="Times New Roman" w:cs="Times New Roman"/>
          <w:sz w:val="26"/>
          <w:szCs w:val="26"/>
        </w:rPr>
        <w:t xml:space="preserve">قعيلة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عندما نصل هناك سأذهب إليه. لذا فإن ما أقترحه هو أن هناك شرطية عند الله ، وليس كل شيء ثابتًا عند الله. بالمناسبة ، هل هناك أشياء معينة ثابتة عند الله؟ هناك أشياء معينة تم إصلاحها وهناك أشياء أخرى لم يتم إصلاحها. هل يسمح ذلك الآن بالتعددية وهل يسمح ذلك بحرية الإنسان؟ </w:t>
      </w:r>
      <w:r xmlns:w="http://schemas.openxmlformats.org/wordprocessingml/2006/main" w:rsidR="003D664D">
        <w:rPr>
          <w:rFonts w:ascii="Times New Roman" w:eastAsia="Times New Roman" w:hAnsi="Times New Roman" w:cs="Times New Roman"/>
          <w:sz w:val="26"/>
          <w:szCs w:val="26"/>
        </w:rPr>
        <w:br xmlns:w="http://schemas.openxmlformats.org/wordprocessingml/2006/main"/>
      </w:r>
      <w:r xmlns:w="http://schemas.openxmlformats.org/wordprocessingml/2006/main" w:rsidR="003D664D">
        <w:rPr>
          <w:rFonts w:ascii="Times New Roman" w:eastAsia="Times New Roman" w:hAnsi="Times New Roman" w:cs="Times New Roman"/>
          <w:b/>
          <w:bCs/>
          <w:sz w:val="26"/>
          <w:szCs w:val="26"/>
        </w:rPr>
        <w:t xml:space="preserve">س: اجترار سر وعجب الله </w:t>
      </w:r>
      <w:r xmlns:w="http://schemas.openxmlformats.org/wordprocessingml/2006/main" w:rsidR="00B81B2F" w:rsidRPr="00994F38">
        <w:rPr>
          <w:rFonts w:ascii="Times New Roman" w:eastAsia="Times New Roman" w:hAnsi="Times New Roman" w:cs="Times New Roman"/>
          <w:sz w:val="20"/>
          <w:szCs w:val="20"/>
        </w:rPr>
        <w:t xml:space="preserve">[46: 24-56: 35]</w:t>
      </w:r>
      <w:r xmlns:w="http://schemas.openxmlformats.org/wordprocessingml/2006/main" w:rsidR="003D664D" w:rsidRPr="003D664D">
        <w:rPr>
          <w:rFonts w:ascii="Times New Roman" w:eastAsia="Times New Roman" w:hAnsi="Times New Roman" w:cs="Times New Roman"/>
          <w:b/>
          <w:bCs/>
          <w:sz w:val="26"/>
          <w:szCs w:val="26"/>
        </w:rPr>
        <w:br xmlns:w="http://schemas.openxmlformats.org/wordprocessingml/2006/main"/>
      </w:r>
      <w:r xmlns:w="http://schemas.openxmlformats.org/wordprocessingml/2006/main" w:rsidR="003D664D">
        <w:rPr>
          <w:rFonts w:ascii="Times New Roman" w:eastAsia="Times New Roman" w:hAnsi="Times New Roman" w:cs="Times New Roman"/>
          <w:sz w:val="26"/>
          <w:szCs w:val="26"/>
        </w:rPr>
        <w:t xml:space="preserve"> </w:t>
      </w:r>
      <w:r xmlns:w="http://schemas.openxmlformats.org/wordprocessingml/2006/main" w:rsidR="003D664D">
        <w:rPr>
          <w:rFonts w:ascii="Times New Roman" w:eastAsia="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الآن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 تقول ، "هيلدبرانت هل تقول أنك حللت مشكلة الإرادة الحرة مقابل الأقدار؟ والجواب هو لا. الحقيقة الصادقة هي أن ما أحاول فعله هو إرباكك. لكن ما أقوله هو أنه من الممكن أن يكون هناك العديد من الكمال ليختار الله من بينها. لأنني أعتقد أن الله كبير بما يكفي ؛ لست مضطرًا للإجابة فعليًا عن كيفية تعامل الله مع الشروط. كل ما أفعله هو الاستشهاد بالكتاب المقدس ، فقد أعطى الله "إذا" لشاول ، ويقول شاول "لو كنت قد أطعتني ، كنت سأجعلك ملكًا إلى الأبد." الله نفسه يقول ذلك ، لذا فأنا الآن لا أتعامل مع تخميني للكمال المتعددين ، فأنا أتعامل مع ما يقوله الكتاب المقدس. لو كان شاول قد أطاع الله ، لكان ملكًا إلى الأبد ، لكن بما أنه لم يكن داود الآن في نفس الوضع. لذلك يستخدم الله نفسه عبارات الشرط.</w:t>
      </w:r>
      <w:r xmlns:w="http://schemas.openxmlformats.org/wordprocessingml/2006/main" w:rsidR="003D664D">
        <w:rPr>
          <w:rFonts w:ascii="Times New Roman" w:eastAsia="Times New Roman" w:hAnsi="Times New Roman" w:cs="Times New Roman"/>
          <w:sz w:val="26"/>
          <w:szCs w:val="26"/>
        </w:rPr>
        <w:br xmlns:w="http://schemas.openxmlformats.org/wordprocessingml/2006/main"/>
      </w:r>
      <w:r xmlns:w="http://schemas.openxmlformats.org/wordprocessingml/2006/main" w:rsidR="003D664D">
        <w:rPr>
          <w:rFonts w:ascii="Times New Roman" w:eastAsia="Times New Roman" w:hAnsi="Times New Roman" w:cs="Times New Roman"/>
          <w:sz w:val="26"/>
          <w:szCs w:val="26"/>
        </w:rPr>
        <w:t xml:space="preserve"> </w:t>
      </w:r>
      <w:r xmlns:w="http://schemas.openxmlformats.org/wordprocessingml/2006/main" w:rsidR="003D664D">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بالمناسبة ، أود أن أقول إن الشرط يعود إلى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جنة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عدن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أيضًا. هناك شجرة في الحديقة ، </w:t>
      </w:r>
      <w:r xmlns:w="http://schemas.openxmlformats.org/wordprocessingml/2006/main" w:rsidR="003D664D">
        <w:rPr>
          <w:rFonts w:ascii="Times New Roman" w:eastAsia="Times New Roman" w:hAnsi="Times New Roman" w:cs="Times New Roman"/>
          <w:sz w:val="26"/>
          <w:szCs w:val="26"/>
        </w:rPr>
        <w:t xml:space="preserve">"إذا كنت تأكل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فلا تأكل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 فهذا جيد. إذا كنت تفعل ذلك سيئًا وأنت خارج هنا ". لذلك أعتقد أنه منذ البداية ، هناك هذا البيان الشرطي مع البشر وأعتقد أن عبارة if تأتي بعد ذلك من أبينا الذي يتخذ الخيارات أيضًا.</w:t>
      </w:r>
      <w:r xmlns:w="http://schemas.openxmlformats.org/wordprocessingml/2006/main" w:rsidR="003D664D">
        <w:rPr>
          <w:rFonts w:ascii="Times New Roman" w:eastAsia="Times New Roman" w:hAnsi="Times New Roman" w:cs="Times New Roman"/>
          <w:sz w:val="26"/>
          <w:szCs w:val="26"/>
        </w:rPr>
        <w:br xmlns:w="http://schemas.openxmlformats.org/wordprocessingml/2006/main"/>
      </w:r>
      <w:r xmlns:w="http://schemas.openxmlformats.org/wordprocessingml/2006/main" w:rsidR="003D664D">
        <w:rPr>
          <w:rFonts w:ascii="Times New Roman" w:eastAsia="Times New Roman" w:hAnsi="Times New Roman" w:cs="Times New Roman"/>
          <w:sz w:val="26"/>
          <w:szCs w:val="26"/>
        </w:rPr>
        <w:t xml:space="preserve"> </w:t>
      </w:r>
      <w:r xmlns:w="http://schemas.openxmlformats.org/wordprocessingml/2006/main" w:rsidR="003D664D">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الآن ، هل من المقبول دائمًا الاختلاف حول هذه المسألة؟ بالمناسبة ، أنا لا أحاول إقناع أي شخص ، أنا في الأساس أحاول إرباكك. هل من الممكن أن يربك الأستاذ الطلاب في محاولة فصلهم عن الله وإظهار المغالطات في الكتاب المقدس وإظهار كل الأشياء السلبية وإرباك الطلاب لتحطيم الدين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هل هذا ما أحاول فعله بهذا ، والإجابة هي: لا. أحاول إرباكك ، لكن ما أحاول إرباكك به هو أن تنتقل من التفكير في أنك تعرف شيئًا لا تعرفه ، إلى القول بأن الله رائع - أن الله مليء بالدهشة. العجب بدلاً من القول أنني لا أستطيع أن أفهمك وأنا خارج هنا. هي طريقة أخرى للقيام بذلك ستكون مثلما أفعل مع زوجتي. لقد تزوجنا منذ أكثر من 36 عامًا. هل افهم زوجتي - لا! وهكذا جئت إلى رأس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هذه المرأة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وأقول إنني لا أفهم ، بعد 36 عامًا كنت تعتقد أنه سيكون لدي فكرة الآن. الآن إذا لم أفهمك وأنا </w:t>
      </w:r>
      <w:proofErr xmlns:w="http://schemas.openxmlformats.org/wordprocessingml/2006/main" w:type="gramStart"/>
      <w:r xmlns:w="http://schemas.openxmlformats.org/wordprocessingml/2006/main" w:rsidR="003F1E71">
        <w:rPr>
          <w:rFonts w:ascii="Times New Roman" w:eastAsia="Times New Roman" w:hAnsi="Times New Roman" w:cs="Times New Roman"/>
          <w:sz w:val="26"/>
          <w:szCs w:val="26"/>
        </w:rPr>
        <w:t xml:space="preserve">أنقذتك </w:t>
      </w:r>
      <w:proofErr xmlns:w="http://schemas.openxmlformats.org/wordprocessingml/2006/main" w:type="gramEnd"/>
      <w:r xmlns:w="http://schemas.openxmlformats.org/wordprocessingml/2006/main" w:rsidR="003F1E71">
        <w:rPr>
          <w:rFonts w:ascii="Times New Roman" w:eastAsia="Times New Roman" w:hAnsi="Times New Roman" w:cs="Times New Roman"/>
          <w:sz w:val="26"/>
          <w:szCs w:val="26"/>
        </w:rPr>
        <w:t xml:space="preserve">، فهذه خطوة واحدة. هل خطوة أخرى تأتي وتقول إنك رائعة ، أنا لا أفهمك ، أرجوك ساعدني في فهمك؟ هل هذه حركة تجاه شخص واقع في الحب؟ ما أقوله هو أن الله رائع وهذا العجب يجب أن يجذبنا الارتباك إليه ، لأقول أنني أريد أن أستكشف ، أريد أن أعرف المزيد عن الله. أريد أن أتتبع أفكاره لأرى كيف يتحرك الله ، وأرى ما يحبه الله ، وما يحبه وما يكره ، وكيف يفكر في الأشياء. هذا العجب ، يجذبنا إلى الإخلاص له والسعي. العجائب تجعلنا نطارد الله. بدلا من التشويش ، يجذبنا الغموض.</w:t>
      </w:r>
      <w:r xmlns:w="http://schemas.openxmlformats.org/wordprocessingml/2006/main" w:rsidR="003D664D">
        <w:rPr>
          <w:rFonts w:ascii="Times New Roman" w:eastAsia="Times New Roman" w:hAnsi="Times New Roman" w:cs="Times New Roman"/>
          <w:sz w:val="26"/>
          <w:szCs w:val="26"/>
        </w:rPr>
        <w:br xmlns:w="http://schemas.openxmlformats.org/wordprocessingml/2006/main"/>
      </w:r>
      <w:r xmlns:w="http://schemas.openxmlformats.org/wordprocessingml/2006/main" w:rsidR="003D664D">
        <w:rPr>
          <w:rFonts w:ascii="Times New Roman" w:eastAsia="Times New Roman" w:hAnsi="Times New Roman" w:cs="Times New Roman"/>
          <w:sz w:val="26"/>
          <w:szCs w:val="26"/>
        </w:rPr>
        <w:t xml:space="preserve"> </w:t>
      </w:r>
      <w:r xmlns:w="http://schemas.openxmlformats.org/wordprocessingml/2006/main" w:rsidR="003D664D">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ولكن ما يحدث هو أنه إذا اعتقدنا أننا نعرف عن الله ، فماذا؟ إذا اعتقدنا أننا نعلم هل نتابع؟ لا ، لأننا حينها نشعر بالرضا عما نعرفه. نشعر بالراحة. عندما كنت أصغر سنًا ، شغلت منصبًا واحدًا وكنت سأستمر في قراءة هذه الكتب المقدسة حيث يكون الله ديناميكيًا للغاية. لذلك انتقلت أكثر نحو الديناميكية ولكن الكثير من أصدقائي المقربين هم حقًا في جانب الأقدار للأشياء وقد ابتعدت عنه نوعًا ما على مر السنين بسبب نصوص مثل هذه.</w:t>
      </w:r>
      <w:r xmlns:w="http://schemas.openxmlformats.org/wordprocessingml/2006/main" w:rsidR="006F536B">
        <w:rPr>
          <w:rFonts w:ascii="Times New Roman" w:eastAsia="Times New Roman" w:hAnsi="Times New Roman" w:cs="Times New Roman"/>
          <w:sz w:val="26"/>
          <w:szCs w:val="26"/>
        </w:rPr>
        <w:br xmlns:w="http://schemas.openxmlformats.org/wordprocessingml/2006/main"/>
      </w:r>
      <w:r xmlns:w="http://schemas.openxmlformats.org/wordprocessingml/2006/main" w:rsidR="006F536B">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6F536B">
        <w:rPr>
          <w:rFonts w:ascii="Times New Roman" w:eastAsia="Times New Roman" w:hAnsi="Times New Roman" w:cs="Times New Roman"/>
          <w:sz w:val="26"/>
          <w:szCs w:val="26"/>
        </w:rPr>
        <w:t xml:space="preserve"> </w:t>
      </w:r>
      <w:r xmlns:w="http://schemas.openxmlformats.org/wordprocessingml/2006/main" w:rsidR="006F536B">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الآن ، بالمناسبة ، إذا كنت تريد طرقًا للخروج من طريقي في التفكير في الأشياء أو طرق التفكير الأخرى حول الأشياء ، يمكنك القول إن الله كان يعلم مسبقًا أن موسى سيصلي. كان يعلم مسبقًا أن موسى سيصلي ، لذلك كان هذا الأمر برمته يقول ، "موسى سأقضي عليهم" لأنه أراد من موسى أن يدافع عن الشعب. كان يعلم أن موسى سيفعل ذلك ، وكان يعلم أنه لن يقضي عليهم. لذلك كان يفعل ذلك أكثر لتنمية موسى. هل يرى الجميع ذلك؟ لذا فإن الله هنا يفعل هذا فقط حتى يصبح موسى رجلاً أفضل. هل يوجد أي من ذلك في النص الموجود هنا أم أننا اختلقناه للتو؟ لا شيء من ذلك في النص. هذا تخمين.</w:t>
      </w:r>
      <w:r xmlns:w="http://schemas.openxmlformats.org/wordprocessingml/2006/main" w:rsidR="006F536B">
        <w:rPr>
          <w:rFonts w:ascii="Times New Roman" w:eastAsia="Times New Roman" w:hAnsi="Times New Roman" w:cs="Times New Roman"/>
          <w:sz w:val="26"/>
          <w:szCs w:val="26"/>
        </w:rPr>
        <w:br xmlns:w="http://schemas.openxmlformats.org/wordprocessingml/2006/main"/>
      </w:r>
      <w:r xmlns:w="http://schemas.openxmlformats.org/wordprocessingml/2006/main" w:rsidR="006F536B">
        <w:rPr>
          <w:rFonts w:ascii="Times New Roman" w:eastAsia="Times New Roman" w:hAnsi="Times New Roman" w:cs="Times New Roman"/>
          <w:sz w:val="26"/>
          <w:szCs w:val="26"/>
        </w:rPr>
        <w:t xml:space="preserve"> </w:t>
      </w:r>
      <w:r xmlns:w="http://schemas.openxmlformats.org/wordprocessingml/2006/main" w:rsidR="006F536B">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الآن ، الطريقة الأخرى للعمل مع هذا هي القول إننا كبشر لا نستطيع فهم الله. لذلك يصور الله نفسه كإنسان. يصور نفسه كإنسان حتى نفهمه. لذلك يبدو أن الله غير رأيه رغم أنه لم يغير رأيه أبدًا. يصور الله نفسه بشكل مجسم. يضع الله نفسه في المصطلحات البشرية حتى نفهمه. يستخدم هذا أيضًا لهذه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الأنواع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من المقاطع التي يقولون إن الله يخبرنا بها فقط بطريقة بشرية للنظر إليها ولكن هذا ليس حقًا ما هو عليه الله حقًا. لكن مرة أخرى لا أشتري ذلك حقًا لأننا خلقنا على صورة الله ، هل يمكننا أن نفهم الكثير عن الله؟</w:t>
      </w:r>
      <w:r xmlns:w="http://schemas.openxmlformats.org/wordprocessingml/2006/main" w:rsidR="006F536B">
        <w:rPr>
          <w:rFonts w:ascii="Times New Roman" w:eastAsia="Times New Roman" w:hAnsi="Times New Roman" w:cs="Times New Roman"/>
          <w:sz w:val="26"/>
          <w:szCs w:val="26"/>
        </w:rPr>
        <w:br xmlns:w="http://schemas.openxmlformats.org/wordprocessingml/2006/main"/>
      </w:r>
      <w:r xmlns:w="http://schemas.openxmlformats.org/wordprocessingml/2006/main" w:rsidR="006F536B">
        <w:rPr>
          <w:rFonts w:ascii="Times New Roman" w:eastAsia="Times New Roman" w:hAnsi="Times New Roman" w:cs="Times New Roman"/>
          <w:sz w:val="26"/>
          <w:szCs w:val="26"/>
        </w:rPr>
        <w:t xml:space="preserve"> </w:t>
      </w:r>
      <w:r xmlns:w="http://schemas.openxmlformats.org/wordprocessingml/2006/main" w:rsidR="006F536B">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بعد أن قلت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كل ذلك ،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اسمحوا لي أن أقفز إلى المقطع المفضل لدي في هذه المناقشة بأكملها وأعتقد أنها موجودة في إشعياء (40: 28). أشعياء الفصل 40 هو أحد أكثر الفصول التي لا تصدق في الكتاب المقدس ، وفي إشعياء الفصل 40 يقول هذا. . "أما تعلمون ، أما سمعتم ، فالرب هو الإله الأبدي ، خالق أقاصي الأرض. لن يتعب أو يتعب ".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آية جميلة أليس كذلك؟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ثم يقول هذا: "ولا يستطيع أحد فهمه." هذا يخبرني هل سنكتشف هذا الشيء؟ والجواب هو لا. إنه يعمل جيدًا حقًا بالنسبة لجلسات الثيران التي تستمر نصف الليل وتتناقش مع أشخاص مختلفين من خلفيات مختلفة ولكن الله يقول ، "لا أحد يستطيع فهم فهمي." يمكننا أن نفهم الكثير عن الله. هل يمكننا أن نقول إننا لا نفهم شيئًا عن الله؟ لا يمكننا أن نقول ذلك لأنه أظهر نفسه بكلمته ، لكن لا يمكننا أن نفهم تمامًا عن الله. لا يمكننا أن نحيط الله بأفكارنا. هل يمكننا أن نشعر بالراحة مع طريقة تفكيرنا في الله في أذهاننا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ثم تصبح عقولنا </w:t>
      </w:r>
      <w:r xmlns:w="http://schemas.openxmlformats.org/wordprocessingml/2006/main" w:rsidR="006F536B">
        <w:rPr>
          <w:rFonts w:ascii="Times New Roman" w:eastAsia="Times New Roman" w:hAnsi="Times New Roman" w:cs="Times New Roman"/>
          <w:sz w:val="26"/>
          <w:szCs w:val="26"/>
        </w:rPr>
        <w:t xml:space="preserve">أصنامًا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3F1E71">
        <w:rPr>
          <w:rFonts w:ascii="Times New Roman" w:eastAsia="Times New Roman" w:hAnsi="Times New Roman" w:cs="Times New Roman"/>
          <w:sz w:val="26"/>
          <w:szCs w:val="26"/>
        </w:rPr>
        <w:t xml:space="preserve">. بعبارة أخرى ، لدينا صناديق في أذهاننا تحتوي على الله. ما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أريد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أن أفعله هو تفجير تلك الصناديق لأقول: الله هو الله. هذا يجب أن يثير الغموض والتساؤل الذي يجذبك لملاحقته لبقية حياتك.</w:t>
      </w:r>
    </w:p>
    <w:p w:rsidR="00A77B3E" w:rsidRPr="006F536B" w:rsidRDefault="006F536B" w:rsidP="00994F38">
      <w:pPr xmlns:w="http://schemas.openxmlformats.org/wordprocessingml/2006/main">
        <w:spacing w:line="360" w:lineRule="auto"/>
        <w:rPr>
          <w:rFonts w:ascii="Times New Roman" w:eastAsia="Times New Roman" w:hAnsi="Times New Roman" w:cs="Times New Roman"/>
          <w:b/>
          <w:bCs/>
          <w:sz w:val="26"/>
          <w:szCs w:val="26"/>
        </w:rPr>
        <w:bidi/>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بعض التناقضات مثل تواضع موسى هي مشاكل في الترجمة ولكي أكون صادقًا معك ، فإن بعضها سهل جدًا لأنك تحصل عليه للتو. التناقضات الأخرى ستكون أشياء مثل التناقضات المنطقية التي يمكنك العمل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من خلالها ،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وستكون هناك أنواع مختلفة من الحلول. سيكون بعضها اختلافات ثقافية أو لغوية وتلك التي يمكننا العمل معها.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هناك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أمور أخرى كبيرة في الكتاب المقدس مثل الأقدار مقابل الإرادة الحرة التي نحن في حيرة من أمرها. أعتقد أنه في تلك المرحلة عندما تتحركين للتساؤل والغموض. بمعنى ما ، عليك أن تدرك في إنسانيتنا أننا محدودون وأن الله غير محدود. الآن بالمناسبة يمكن للمحدود فهم بعض اللانهائي؟ نعم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 </w:t>
      </w:r>
      <w:proofErr xmlns:w="http://schemas.openxmlformats.org/wordprocessingml/2006/main" w:type="gramEnd"/>
      <w:r xmlns:w="http://schemas.openxmlformats.org/wordprocessingml/2006/main">
        <w:rPr>
          <w:rFonts w:ascii="Times New Roman" w:eastAsia="Times New Roman" w:hAnsi="Times New Roman" w:cs="Times New Roman"/>
          <w:sz w:val="26"/>
          <w:szCs w:val="26"/>
        </w:rPr>
        <w:t xml:space="preserve">يمكننا رسم خريطة لبعض اللانهائيات ولكن ستكون هناك أجزاء من اللانهائي ليس لديك أدنى فكرة عنها ولكنها في الحقيقة جزء من اللانهائي المحيط بك. لذلك في نقاط معينة ، هناك حاجة إلى التواضع للقول إن فهمه لا يمكن فهمه. يقودني هذا إلى ملاحقته أكثر ، وليس الاستسلام. يقودني إلى السعي وراء الله أكثر. لا تسعى وراءه لاحتوائه أو لفهمه بشكل شامل ، بل السعي لاستكشاف عجائب الله.</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sidRPr="006F536B">
        <w:rPr>
          <w:rFonts w:ascii="Times New Roman" w:eastAsia="Times New Roman" w:hAnsi="Times New Roman" w:cs="Times New Roman"/>
          <w:b/>
          <w:bCs/>
          <w:sz w:val="26"/>
          <w:szCs w:val="26"/>
        </w:rPr>
        <w:t xml:space="preserve"> </w:t>
      </w:r>
      <w:r xmlns:w="http://schemas.openxmlformats.org/wordprocessingml/2006/main" w:rsidRPr="006F536B">
        <w:rPr>
          <w:rFonts w:ascii="Times New Roman" w:eastAsia="Times New Roman" w:hAnsi="Times New Roman" w:cs="Times New Roman"/>
          <w:b/>
          <w:bCs/>
          <w:sz w:val="26"/>
          <w:szCs w:val="26"/>
        </w:rPr>
        <w:tab xmlns:w="http://schemas.openxmlformats.org/wordprocessingml/2006/main"/>
      </w:r>
      <w:r xmlns:w="http://schemas.openxmlformats.org/wordprocessingml/2006/main" w:rsidRPr="006F536B">
        <w:rPr>
          <w:rFonts w:ascii="Times New Roman" w:eastAsia="Times New Roman" w:hAnsi="Times New Roman" w:cs="Times New Roman"/>
          <w:b/>
          <w:bCs/>
          <w:sz w:val="26"/>
          <w:szCs w:val="26"/>
        </w:rPr>
        <w:t xml:space="preserve">تمرد </w:t>
      </w:r>
      <w:r xmlns:w="http://schemas.openxmlformats.org/wordprocessingml/2006/main">
        <w:rPr>
          <w:rFonts w:ascii="Times New Roman" w:eastAsia="Times New Roman" w:hAnsi="Times New Roman" w:cs="Times New Roman"/>
          <w:b/>
          <w:bCs/>
          <w:sz w:val="26"/>
          <w:szCs w:val="26"/>
        </w:rPr>
        <w:t xml:space="preserve">P. </w:t>
      </w:r>
      <w:proofErr xmlns:w="http://schemas.openxmlformats.org/wordprocessingml/2006/main" w:type="spellStart"/>
      <w:r xmlns:w="http://schemas.openxmlformats.org/wordprocessingml/2006/main" w:rsidRPr="006F536B">
        <w:rPr>
          <w:rFonts w:ascii="Times New Roman" w:eastAsia="Times New Roman" w:hAnsi="Times New Roman" w:cs="Times New Roman"/>
          <w:b/>
          <w:bCs/>
          <w:sz w:val="26"/>
          <w:szCs w:val="26"/>
        </w:rPr>
        <w:t xml:space="preserve">Korah </w:t>
      </w:r>
      <w:proofErr xmlns:w="http://schemas.openxmlformats.org/wordprocessingml/2006/main" w:type="spellEnd"/>
      <w:r xmlns:w="http://schemas.openxmlformats.org/wordprocessingml/2006/main" w:rsidR="00B81B2F" w:rsidRPr="00994F38">
        <w:rPr>
          <w:rFonts w:ascii="Times New Roman" w:eastAsia="Times New Roman" w:hAnsi="Times New Roman" w:cs="Times New Roman"/>
          <w:sz w:val="20"/>
          <w:szCs w:val="20"/>
        </w:rPr>
        <w:t xml:space="preserve">[56: 36-62: 01]</w:t>
      </w:r>
    </w:p>
    <w:p w:rsidR="00A77B3E" w:rsidRPr="00D111FB" w:rsidRDefault="006F536B" w:rsidP="00994F38">
      <w:pPr xmlns:w="http://schemas.openxmlformats.org/wordprocessingml/2006/main">
        <w:spacing w:line="360" w:lineRule="auto"/>
        <w:rPr>
          <w:rFonts w:ascii="Times New Roman" w:eastAsia="Times New Roman" w:hAnsi="Times New Roman" w:cs="Times New Roman"/>
          <w:b/>
          <w:bCs/>
          <w:sz w:val="26"/>
          <w:szCs w:val="26"/>
        </w:rPr>
        <w:bidi/>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الآن </w:t>
      </w:r>
      <w:r xmlns:w="http://schemas.openxmlformats.org/wordprocessingml/2006/main" w:rsidR="00ED4906" w:rsidRPr="000A5452">
        <w:rPr>
          <w:rFonts w:ascii="Times New Roman" w:eastAsia="Times New Roman" w:hAnsi="Times New Roman" w:cs="Times New Roman"/>
          <w:sz w:val="26"/>
          <w:szCs w:val="26"/>
        </w:rPr>
        <w:t xml:space="preserve">، دعونا نتغلب على تمرد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قورح هذا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الفصل 16 من سفر العدد هو تمرد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قورح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اسمحوا لي أن أشرح هذا نوعًا ما وأتحدث من خلاله. في الإصحاح 16 </w:t>
      </w:r>
      <w:proofErr xmlns:w="http://schemas.openxmlformats.org/wordprocessingml/2006/main" w:type="spellStart"/>
      <w:r xmlns:w="http://schemas.openxmlformats.org/wordprocessingml/2006/main" w:rsidR="003A07AD">
        <w:rPr>
          <w:rFonts w:ascii="Times New Roman" w:eastAsia="Times New Roman" w:hAnsi="Times New Roman" w:cs="Times New Roman"/>
          <w:sz w:val="26"/>
          <w:szCs w:val="26"/>
        </w:rPr>
        <w:t xml:space="preserve">،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قورح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وداثان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وأبيرام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هم من اللاويين الذين جاءوا إلى موسى قائلين ، "موسى ، أنت وهرون لستم من الأشياء الساخنة </w:t>
      </w:r>
      <w:r xmlns:w="http://schemas.openxmlformats.org/wordprocessingml/2006/main">
        <w:rPr>
          <w:rFonts w:ascii="Times New Roman" w:eastAsia="Times New Roman" w:hAnsi="Times New Roman" w:cs="Times New Roman"/>
          <w:sz w:val="26"/>
          <w:szCs w:val="26"/>
        </w:rPr>
        <w:t xml:space="preserve">.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نحن لاويون أيضًا. نريد أن نكون مميزين عند الله أيضًا ". عندما أقول خاص ما الذي يخطر ببالي؟ ما الذي يجعلك تعتقد أنك مميز جدًا عند الله؟ ومن ثم فإن هذا مطلب أساسي أن تكون خاصًا ومنفصلًا. لذلك جاء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قورح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إلى موسى وقال ، "مرحبًا ، نريد بعض هذه الحقوق التي لديك كقائد." لذلك هذا نوع من الكيفية التي تنخفض بها. في هذه الرواية ، يفعل موسى شيئًا نادرًا ما يفعله في أي مكان آخر. عادةً عندما يأتي الناس إلى موسى ، يتدخل الله ويغضب الله قائلاً ، "سأبيدهم" وأشياء. هنا ، يغضب موسى نفسه من الناس وفي الإصحاح 16 الآية 15: "فغضب موسى جدًا وقال للرب: لا تقبل قربانهم". موسى يصلي من أجل الشعب أو ضد الشعب؟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إنه </w:t>
      </w:r>
      <w:r xmlns:w="http://schemas.openxmlformats.org/wordprocessingml/2006/main">
        <w:rPr>
          <w:rFonts w:ascii="Times New Roman" w:eastAsia="Times New Roman" w:hAnsi="Times New Roman" w:cs="Times New Roman"/>
          <w:sz w:val="26"/>
          <w:szCs w:val="26"/>
        </w:rPr>
        <w:t xml:space="preserve">يقول ، "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لا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تقبلوا عروضهم". إذن هنا يلعب موسى دورًا جديدًا ، هذا هو دور مضاد الوسيط. عادةً ما يكون موسى هو الوسيط بين الله وشعبه ، لكنه في هذه الحالة هو المضاد للوسيط الذي يقول: "لا يقبل الله ذبائحهم أو تضحياتهم".</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هل لدى الله روح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الدعابة. </w:t>
      </w:r>
      <w:proofErr xmlns:w="http://schemas.openxmlformats.org/wordprocessingml/2006/main" w:type="gramEnd"/>
      <w:r xmlns:w="http://schemas.openxmlformats.org/wordprocessingml/2006/main">
        <w:rPr>
          <w:rFonts w:ascii="Times New Roman" w:eastAsia="Times New Roman" w:hAnsi="Times New Roman" w:cs="Times New Roman"/>
          <w:sz w:val="26"/>
          <w:szCs w:val="26"/>
        </w:rPr>
        <w:t xml:space="preserve">حسنًا ، هذا نوع من روح الدعابة الساخرة. جاء الله إلى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قورح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فيقول: "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أتريد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أن تكون منفصلاً ومميزًا؟ حسنًا ، افصل بين جميع أفراد شعبك هنا ". يقول الله ، "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وبعد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ذلك سأفصل بينكما. سأفصل بينكما بشكل دائم ". الأرض تبتلعهم جميعًا إضربًا يمينًا أسفل القبر. لذلك يقول الله "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تريد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أن تنفصل؟ سأفصل بينكما ". إنه نوع مثل ميريام ، "هل تريدين أن تكوني ميريام بيضاء؟ حسنًا ، سأجعلك بيضاء تمامًا ". هنا ، تريد أن تنفصل ، حسنًا ، سأفصل بينكما ". تنفتح الأرض وتبتلعهم جميعًا وينزل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قورح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إلى الحفرة.</w:t>
      </w:r>
      <w:r xmlns:w="http://schemas.openxmlformats.org/wordprocessingml/2006/main" w:rsidR="00D111FB">
        <w:rPr>
          <w:rFonts w:ascii="Times New Roman" w:eastAsia="Times New Roman" w:hAnsi="Times New Roman" w:cs="Times New Roman"/>
          <w:sz w:val="26"/>
          <w:szCs w:val="26"/>
        </w:rPr>
        <w:br xmlns:w="http://schemas.openxmlformats.org/wordprocessingml/2006/main"/>
      </w:r>
      <w:r xmlns:w="http://schemas.openxmlformats.org/wordprocessingml/2006/main" w:rsidR="00D111FB">
        <w:rPr>
          <w:rFonts w:ascii="Times New Roman" w:eastAsia="Times New Roman" w:hAnsi="Times New Roman" w:cs="Times New Roman"/>
          <w:sz w:val="26"/>
          <w:szCs w:val="26"/>
        </w:rPr>
        <w:t xml:space="preserve"> </w:t>
      </w:r>
      <w:r xmlns:w="http://schemas.openxmlformats.org/wordprocessingml/2006/main" w:rsidR="00D111FB">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هذا له علاقة بالصراعات على السلطة بين القادة ، وعندما يكون لديك قائد ، فهل سيقوض الأشخاص تحت قيادة القائد أحيانًا؟ إنهم يعرضون كل أنواع الدوافع السيئة على القائد. ما يحذر منه المقطع هو أن موسى هو القائد وعندما يأتي هؤلاء الناس ليقولوا ، "موسى لا نعتقد أنك مثير للغاية ؛ نريد الحصول على جميع الامتيازات التي لديك ". يقول الله: "لا ، موسى رجلي. إنه القائد ". لذلك عليك أن تكون حريصًا في تقويض القادة والادلاء بتصريحات وأشياء سيئة وهذه الفقرة هي واحدة من تلك المقاطع.</w:t>
      </w:r>
      <w:r xmlns:w="http://schemas.openxmlformats.org/wordprocessingml/2006/main" w:rsidR="00D111FB">
        <w:rPr>
          <w:rFonts w:ascii="Times New Roman" w:eastAsia="Times New Roman" w:hAnsi="Times New Roman" w:cs="Times New Roman"/>
          <w:sz w:val="26"/>
          <w:szCs w:val="26"/>
        </w:rPr>
        <w:br xmlns:w="http://schemas.openxmlformats.org/wordprocessingml/2006/main"/>
      </w:r>
      <w:r xmlns:w="http://schemas.openxmlformats.org/wordprocessingml/2006/main" w:rsidR="00D111FB">
        <w:rPr>
          <w:rFonts w:ascii="Times New Roman" w:eastAsia="Times New Roman" w:hAnsi="Times New Roman" w:cs="Times New Roman"/>
          <w:sz w:val="26"/>
          <w:szCs w:val="26"/>
        </w:rPr>
        <w:t xml:space="preserve"> </w:t>
      </w:r>
      <w:r xmlns:w="http://schemas.openxmlformats.org/wordprocessingml/2006/main" w:rsidR="00D111FB">
        <w:rPr>
          <w:rFonts w:ascii="Times New Roman" w:eastAsia="Times New Roman" w:hAnsi="Times New Roman" w:cs="Times New Roman"/>
          <w:sz w:val="26"/>
          <w:szCs w:val="26"/>
        </w:rPr>
        <w:tab xmlns:w="http://schemas.openxmlformats.org/wordprocessingml/2006/main"/>
      </w:r>
      <w:r xmlns:w="http://schemas.openxmlformats.org/wordprocessingml/2006/main" w:rsidR="00D111FB">
        <w:rPr>
          <w:rFonts w:ascii="Times New Roman" w:eastAsia="Times New Roman" w:hAnsi="Times New Roman" w:cs="Times New Roman"/>
          <w:sz w:val="26"/>
          <w:szCs w:val="26"/>
        </w:rPr>
        <w:t xml:space="preserve">يتولى </w:t>
      </w:r>
      <w:r xmlns:w="http://schemas.openxmlformats.org/wordprocessingml/2006/main" w:rsidR="00ED4906" w:rsidRPr="000A5452">
        <w:rPr>
          <w:rFonts w:ascii="Times New Roman" w:eastAsia="Times New Roman" w:hAnsi="Times New Roman" w:cs="Times New Roman"/>
          <w:sz w:val="26"/>
          <w:szCs w:val="26"/>
        </w:rPr>
        <w:t xml:space="preserve">هذا الدور الجديد بصفته مضادًا للوسيط وليس وسيطًا. طوال سفر العدد توسط وهو يصلي نيابة عن الناس. دور الوسيط مهم حقًا. هل صليت من قبل من أجل شخص ما حيث يهم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حقًا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لدي أربعة أطفال وصليت من أجل أطفالي وأصلي صلاة واحدة فقط لأولادي. كان الأمر دائمًا على هذا النحو ، "أقول لله منذ البداية أصلي صلاة واحدة ، أنا شخص بسيط جدًا. لا بأس يا إلهي ، إنها نفس الصلاة كل يوم: أدعو الله أن يكبر أطفالي ليحبوا الله من كل قلوبهم. أظن أنهم إذا كانوا يحبون الله من كل قلوبهم فإن بقية الحياة تعتني بنفسها. فقلت ، "يا إلهي ، أريد أطفالي أن يحبك." الآن أنا أكذب. في هذا الوقت من العام الماضي كان ابني في أفغانستان وقال إنه يتعرض لإطلاق النار كل يوم يخرجون منه. كان لديه أصدقاء تم تفجيرهم إلى قطع صغيرة وكان عليه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التقاط أجزاء منهم </w:t>
      </w:r>
      <w:r xmlns:w="http://schemas.openxmlformats.org/wordprocessingml/2006/main" w:rsidR="00D111FB">
        <w:rPr>
          <w:rFonts w:ascii="Times New Roman" w:eastAsia="Times New Roman" w:hAnsi="Times New Roman" w:cs="Times New Roman"/>
          <w:sz w:val="26"/>
          <w:szCs w:val="26"/>
        </w:rPr>
        <w:t xml:space="preserve">. لكنه يقول على أي حال إنه يأمل أن ينسى ذلك وأنه لا يريد أن يتذكره أبدًا. الأشياء التي رآها قالها "يجب ألا يراها أي إنسان ، لقد رأيت أشياء". وكان حقا سيئا. صليت إلى الله العام الماضي في هذا الوقت أن يكبر ليحب الله ولكني قلت ، "يا إلهي ، لدي شيء آخر. يا بني ، لا أريد أن يُقتل. أنت تعلم أنه من المفترض أن يذهب الرجل العجوز أولاً ثم الطفل. لذا أرجوكم الله تعافوا عن الطفل ". السؤال هل أصلي أن ينقذ الله حياته أم أني أتوسل الله أن ينقذ حياته؟ توسلت. توسلت. أريد فقط أن أخبرك أنني تعلمت الكثير عن الصلاة العام الماضي. بالمناسبة ، هل أنقذ الله حياته؟ فعل الله. رأسه فاسد ، لكن الله أنقذ حياته. نحن فقط نتحدث كل ليلة. نتحدث لساعات وساعات ونعمل من خلال الكثير من هذه الأشياء التي لا يزال غير مستقر بها. لكن على أي حال ما أقوله هو أن الصلاة تغير الأشياء؟ </w:t>
      </w:r>
      <w:r xmlns:w="http://schemas.openxmlformats.org/wordprocessingml/2006/main" w:rsidR="00D111FB">
        <w:rPr>
          <w:rFonts w:ascii="Times New Roman" w:eastAsia="Times New Roman" w:hAnsi="Times New Roman" w:cs="Times New Roman"/>
          <w:sz w:val="26"/>
          <w:szCs w:val="26"/>
        </w:rPr>
        <w:br xmlns:w="http://schemas.openxmlformats.org/wordprocessingml/2006/main"/>
      </w:r>
      <w:r xmlns:w="http://schemas.openxmlformats.org/wordprocessingml/2006/main" w:rsidR="00D111FB">
        <w:rPr>
          <w:rFonts w:ascii="Times New Roman" w:eastAsia="Times New Roman" w:hAnsi="Times New Roman" w:cs="Times New Roman"/>
          <w:b/>
          <w:bCs/>
          <w:sz w:val="26"/>
          <w:szCs w:val="26"/>
        </w:rPr>
        <w:t xml:space="preserve">س: موسى نبيّاً </w:t>
      </w:r>
      <w:proofErr xmlns:w="http://schemas.openxmlformats.org/wordprocessingml/2006/main" w:type="spellStart"/>
      <w:proofErr xmlns:w="http://schemas.openxmlformats.org/wordprocessingml/2006/main" w:type="gramStart"/>
      <w:r xmlns:w="http://schemas.openxmlformats.org/wordprocessingml/2006/main" w:rsidR="00D111FB" w:rsidRPr="00D111FB">
        <w:rPr>
          <w:rFonts w:ascii="Times New Roman" w:eastAsia="Times New Roman" w:hAnsi="Times New Roman" w:cs="Times New Roman"/>
          <w:b/>
          <w:bCs/>
          <w:sz w:val="26"/>
          <w:szCs w:val="26"/>
        </w:rPr>
        <w:t xml:space="preserve">وشيولاً</w:t>
      </w:r>
      <w:proofErr xmlns:w="http://schemas.openxmlformats.org/wordprocessingml/2006/main" w:type="spellEnd"/>
      <w:proofErr xmlns:w="http://schemas.openxmlformats.org/wordprocessingml/2006/main" w:type="gramEnd"/>
      <w:r xmlns:w="http://schemas.openxmlformats.org/wordprocessingml/2006/main" w:rsidR="00994F38">
        <w:rPr>
          <w:rFonts w:ascii="Times New Roman" w:eastAsia="Times New Roman" w:hAnsi="Times New Roman" w:cs="Times New Roman"/>
          <w:b/>
          <w:bCs/>
          <w:sz w:val="26"/>
          <w:szCs w:val="26"/>
        </w:rPr>
        <w:t xml:space="preserve"> </w:t>
      </w:r>
      <w:r xmlns:w="http://schemas.openxmlformats.org/wordprocessingml/2006/main" w:rsidR="00994F38" w:rsidRPr="00994F38">
        <w:rPr>
          <w:rFonts w:ascii="Times New Roman" w:eastAsia="Times New Roman" w:hAnsi="Times New Roman" w:cs="Times New Roman"/>
          <w:sz w:val="20"/>
          <w:szCs w:val="20"/>
        </w:rPr>
        <w:t xml:space="preserve">[62: 02-66: 14]</w:t>
      </w:r>
    </w:p>
    <w:p w:rsidR="00A77B3E" w:rsidRPr="000A5452" w:rsidRDefault="00D111FB" w:rsidP="00D111FB">
      <w:pPr xmlns:w="http://schemas.openxmlformats.org/wordprocessingml/2006/main">
        <w:spacing w:line="360" w:lineRule="auto"/>
        <w:rPr>
          <w:rFonts w:ascii="Times New Roman" w:eastAsia="Times New Roman" w:hAnsi="Times New Roman" w:cs="Times New Roman"/>
          <w:sz w:val="26"/>
          <w:szCs w:val="26"/>
        </w:rPr>
        <w:bidi/>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الآن موسى ، هذا الرجل نبي ، يقوم بعمل نبوءة قصيرة المدى. هناك نبوءات قصيرة الأمد وطويلة الأمد. يقول موسى: "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إذا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كنت نبي الله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قورح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وأنت تهاجمني ، إذا كنت نبيًا حقيقيًا فإن الأرض ستفتح وتبتلعك". خمن ماذا يحدث. هل تتحقق كلمة النبي؟ نعم. وتقول في الأساس إنهم ابتلعوا. يظهر موسى على أنه نبي حقيقي لأن كلمته تتحقق تمامًا كما قالها. لذا فإن الأرض تفتح [عدد 16:33] وتبتلعهم في الحفرة. نزلوا أحياء في "القبر" كما ترجمته NIV. هذه الكلمة "قبر" هي الكلمة العبرية "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شيول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كانت </w:t>
      </w:r>
      <w:r xmlns:w="http://schemas.openxmlformats.org/wordprocessingml/2006/main" w:rsidR="00ED4906" w:rsidRPr="000A5452">
        <w:rPr>
          <w:rFonts w:ascii="Times New Roman" w:eastAsia="Times New Roman" w:hAnsi="Times New Roman" w:cs="Times New Roman"/>
          <w:sz w:val="26"/>
          <w:szCs w:val="26"/>
        </w:rPr>
        <w:t xml:space="preserve">"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شيول </w:t>
      </w:r>
      <w:proofErr xmlns:w="http://schemas.openxmlformats.org/wordprocessingml/2006/main" w:type="spellEnd"/>
      <w:r xmlns:w="http://schemas.openxmlformats.org/wordprocessingml/2006/main">
        <w:rPr>
          <w:rFonts w:ascii="Times New Roman" w:eastAsia="Times New Roman" w:hAnsi="Times New Roman" w:cs="Times New Roman"/>
          <w:sz w:val="26"/>
          <w:szCs w:val="26"/>
        </w:rPr>
        <w:t xml:space="preserve">" هي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العالم السفلي ،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إنها كلمة غامضة نوعًا ما. يمكن أن تعني "القبر". إنه يعني القبر المادي ولكنه يعني أيضًا القبر وراء ذلك مثل عالم غامض وعالم الظلال ونوع الحياة الآخرة. إنها كلمة معقدة ولكن هنا تعني فقط فتح الأرض ، لقد ماتوا وكانوا في القبر.</w:t>
      </w:r>
    </w:p>
    <w:p w:rsidR="00A77B3E" w:rsidRPr="000A5452" w:rsidRDefault="00D111FB" w:rsidP="00837102">
      <w:pPr xmlns:w="http://schemas.openxmlformats.org/wordprocessingml/2006/main">
        <w:spacing w:line="360" w:lineRule="auto"/>
        <w:rPr>
          <w:rFonts w:ascii="Times New Roman" w:eastAsia="Times New Roman" w:hAnsi="Times New Roman" w:cs="Times New Roman"/>
          <w:sz w:val="26"/>
          <w:szCs w:val="26"/>
        </w:rPr>
        <w:bidi/>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هل كان للشعب اليهودي وجهة نظر مختلفة عن الجحيم منا؟ من الصعب معرفة وجهة نظرهم عن الجحيم بالضبط لأنني أعتقد أن وجهة نظرهم عن الجحيم قد تغيرت أيضًا بمرور الوقت. مرة أخرى في هذا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النوع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من الأيام ، الجو غامض للغاية. لم يكن لديهم الكثير من النظرة إلى الحياة الآخرة. أنت تعرف ما أقوله ليس هناك الكثير من المعطاء. لقد قرأتم الكثير من العهد القديم الآن ، هل هناك الكثير من الحديث عن الجنة؟ إنه نفس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الشيء مع الجحيم </w:t>
      </w:r>
      <w:r xmlns:w="http://schemas.openxmlformats.org/wordprocessingml/2006/main" w:rsidR="00837102">
        <w:rPr>
          <w:rFonts w:ascii="Times New Roman" w:eastAsia="Times New Roman" w:hAnsi="Times New Roman" w:cs="Times New Roman"/>
          <w:sz w:val="26"/>
          <w:szCs w:val="26"/>
        </w:rPr>
        <w:t xml:space="preserve">. لم يكن الأمر واضحًا حقًا. بحلول وقت يسوع والعهد الجديد ، يبدو أن هناك الكثير من البيانات التي تذهب إلى المكان الذي اشتعلت فيه النار. لذلك يبدو أن هناك تنبؤات مثل حرق سدوم وعمورة وأشياء من هذا القبيل ، أماكن للحرق والعذاب وهذا النوع من الأشياء ولكنه غامض حقيقي في العهد القديم. </w:t>
      </w:r>
      <w:r xmlns:w="http://schemas.openxmlformats.org/wordprocessingml/2006/main" w:rsidR="00ED4906" w:rsidRPr="000A5452">
        <w:rPr>
          <w:rFonts w:ascii="Times New Roman" w:eastAsia="Times New Roman" w:hAnsi="Times New Roman" w:cs="Times New Roman"/>
          <w:sz w:val="26"/>
          <w:szCs w:val="26"/>
        </w:rPr>
        <w:t xml:space="preserve">تعتمد </w:t>
      </w:r>
      <w:proofErr xmlns:w="http://schemas.openxmlformats.org/wordprocessingml/2006/main" w:type="gramEnd"/>
      <w:r xmlns:w="http://schemas.openxmlformats.org/wordprocessingml/2006/main" w:rsidR="00837102">
        <w:rPr>
          <w:rFonts w:ascii="Times New Roman" w:eastAsia="Times New Roman" w:hAnsi="Times New Roman" w:cs="Times New Roman"/>
          <w:sz w:val="26"/>
          <w:szCs w:val="26"/>
        </w:rPr>
        <w:t xml:space="preserve">إلى حد كبير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على كلمة " </w:t>
      </w:r>
      <w:proofErr xmlns:w="http://schemas.openxmlformats.org/wordprocessingml/2006/main" w:type="spellStart"/>
      <w:r xmlns:w="http://schemas.openxmlformats.org/wordprocessingml/2006/main" w:rsidR="00837102">
        <w:rPr>
          <w:rFonts w:ascii="Times New Roman" w:eastAsia="Times New Roman" w:hAnsi="Times New Roman" w:cs="Times New Roman"/>
          <w:sz w:val="26"/>
          <w:szCs w:val="26"/>
        </w:rPr>
        <w:t xml:space="preserve">شيول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في بعض الأحيان ، تعني كلمة " </w:t>
      </w:r>
      <w:proofErr xmlns:w="http://schemas.openxmlformats.org/wordprocessingml/2006/main" w:type="spellStart"/>
      <w:r xmlns:w="http://schemas.openxmlformats.org/wordprocessingml/2006/main" w:rsidR="00837102">
        <w:rPr>
          <w:rFonts w:ascii="Times New Roman" w:eastAsia="Times New Roman" w:hAnsi="Times New Roman" w:cs="Times New Roman"/>
          <w:sz w:val="26"/>
          <w:szCs w:val="26"/>
        </w:rPr>
        <w:t xml:space="preserve">شيول </w:t>
      </w:r>
      <w:proofErr xmlns:w="http://schemas.openxmlformats.org/wordprocessingml/2006/main" w:type="spellEnd"/>
      <w:r xmlns:w="http://schemas.openxmlformats.org/wordprocessingml/2006/main" w:rsidR="003A07AD">
        <w:rPr>
          <w:rFonts w:ascii="Times New Roman" w:eastAsia="Times New Roman" w:hAnsi="Times New Roman" w:cs="Times New Roman"/>
          <w:sz w:val="26"/>
          <w:szCs w:val="26"/>
        </w:rPr>
        <w:t xml:space="preserve">" أنهم وضعوا الرجل على الأرض في قبر وأحيانًا يكون لها هذا المعنى الأكثر اتساعًا. لذا فالأمر صعب حقًا في العهد القديم. إذا لم أكن مخطئًا في هذا ، فأنت ترى في الواقع تطورًا في الفهم اليهودي ومن ثم العودة إلى زمن المسيح ، فإنه لا يزال في طور التغيير. لذا فهو سؤال جيد حقًا.</w:t>
      </w:r>
    </w:p>
    <w:p w:rsidR="00A77B3E" w:rsidRPr="000A5452" w:rsidRDefault="00837102" w:rsidP="000A5452">
      <w:pPr xmlns:w="http://schemas.openxmlformats.org/wordprocessingml/2006/main">
        <w:spacing w:line="360" w:lineRule="auto"/>
        <w:rPr>
          <w:rFonts w:ascii="Times New Roman" w:eastAsia="Times New Roman" w:hAnsi="Times New Roman" w:cs="Times New Roman"/>
          <w:sz w:val="26"/>
          <w:szCs w:val="26"/>
        </w:rPr>
        <w:bidi/>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الجحيم عادة ما نعتبره انفصالًا دائمًا عن الله ولكن المشكلة في هذا المصطلح " </w:t>
      </w:r>
      <w:proofErr xmlns:w="http://schemas.openxmlformats.org/wordprocessingml/2006/main" w:type="spellStart"/>
      <w:r xmlns:w="http://schemas.openxmlformats.org/wordprocessingml/2006/main" w:rsidR="003A07AD">
        <w:rPr>
          <w:rFonts w:ascii="Times New Roman" w:eastAsia="Times New Roman" w:hAnsi="Times New Roman" w:cs="Times New Roman"/>
          <w:sz w:val="26"/>
          <w:szCs w:val="26"/>
        </w:rPr>
        <w:t xml:space="preserve">شيول </w:t>
      </w:r>
      <w:proofErr xmlns:w="http://schemas.openxmlformats.org/wordprocessingml/2006/main" w:type="spellEnd"/>
      <w:r xmlns:w="http://schemas.openxmlformats.org/wordprocessingml/2006/main" w:rsidR="003A07AD">
        <w:rPr>
          <w:rFonts w:ascii="Times New Roman" w:eastAsia="Times New Roman" w:hAnsi="Times New Roman" w:cs="Times New Roman"/>
          <w:sz w:val="26"/>
          <w:szCs w:val="26"/>
        </w:rPr>
        <w:t xml:space="preserve">" هي أنه في بعض الأحيان يعني فقط الحياة الآخرة ولا يعني الجنة أو الجحيم فقط. لذلك ، بينما نوضح فروقًا واضحة ، لم يفعل ذلك الشعب اليهودي في هذا الوقت. لذلك أريد أن أترك الأمر غامضًا نوعًا ما لأن الحقيقة الصادقة هي أن هذا هو ما كان عليه في ذلك الوقت.</w:t>
      </w:r>
    </w:p>
    <w:p w:rsidR="00A77B3E" w:rsidRPr="00837102" w:rsidRDefault="00ED4906" w:rsidP="00994F38">
      <w:pPr xmlns:w="http://schemas.openxmlformats.org/wordprocessingml/2006/main">
        <w:spacing w:line="360" w:lineRule="auto"/>
        <w:rPr>
          <w:rFonts w:ascii="Times New Roman" w:eastAsia="Times New Roman" w:hAnsi="Times New Roman" w:cs="Times New Roman"/>
          <w:b/>
          <w:bCs/>
          <w:sz w:val="26"/>
          <w:szCs w:val="26"/>
        </w:rPr>
        <w:bidi/>
      </w:pPr>
      <w:r xmlns:w="http://schemas.openxmlformats.org/wordprocessingml/2006/main" w:rsidRPr="000A5452">
        <w:rPr>
          <w:rFonts w:ascii="Times New Roman" w:eastAsia="Times New Roman" w:hAnsi="Times New Roman" w:cs="Times New Roman"/>
          <w:sz w:val="26"/>
          <w:szCs w:val="26"/>
        </w:rPr>
        <w:t xml:space="preserve">ما الذي يحدد معنى هذه الكلمة " </w:t>
      </w:r>
      <w:proofErr xmlns:w="http://schemas.openxmlformats.org/wordprocessingml/2006/main" w:type="spellStart"/>
      <w:r xmlns:w="http://schemas.openxmlformats.org/wordprocessingml/2006/main" w:rsidR="00837102">
        <w:rPr>
          <w:rFonts w:ascii="Times New Roman" w:eastAsia="Times New Roman" w:hAnsi="Times New Roman" w:cs="Times New Roman"/>
          <w:sz w:val="26"/>
          <w:szCs w:val="26"/>
        </w:rPr>
        <w:t xml:space="preserve">شيول </w:t>
      </w:r>
      <w:proofErr xmlns:w="http://schemas.openxmlformats.org/wordprocessingml/2006/main" w:type="spellEnd"/>
      <w:r xmlns:w="http://schemas.openxmlformats.org/wordprocessingml/2006/main" w:rsidR="003A07AD">
        <w:rPr>
          <w:rFonts w:ascii="Times New Roman" w:eastAsia="Times New Roman" w:hAnsi="Times New Roman" w:cs="Times New Roman"/>
          <w:sz w:val="26"/>
          <w:szCs w:val="26"/>
        </w:rPr>
        <w:t xml:space="preserve">"؟ </w:t>
      </w:r>
      <w:proofErr xmlns:w="http://schemas.openxmlformats.org/wordprocessingml/2006/main" w:type="gramStart"/>
      <w:r xmlns:w="http://schemas.openxmlformats.org/wordprocessingml/2006/main" w:rsidR="003A07AD">
        <w:rPr>
          <w:rFonts w:ascii="Times New Roman" w:eastAsia="Times New Roman" w:hAnsi="Times New Roman" w:cs="Times New Roman"/>
          <w:sz w:val="26"/>
          <w:szCs w:val="26"/>
        </w:rPr>
        <w:t xml:space="preserve">السياق.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يعني هذا في بعض السياقات أنهم وضعوهم في القبر فقط ، لا أكثر. سيكون الآخرون مجال دلالة النسيان هذا غير المتمايز الآخرة. </w:t>
      </w:r>
      <w:r xmlns:w="http://schemas.openxmlformats.org/wordprocessingml/2006/main" w:rsidR="00837102">
        <w:rPr>
          <w:rFonts w:ascii="Times New Roman" w:eastAsia="Times New Roman" w:hAnsi="Times New Roman" w:cs="Times New Roman"/>
          <w:sz w:val="26"/>
          <w:szCs w:val="26"/>
        </w:rPr>
        <w:br xmlns:w="http://schemas.openxmlformats.org/wordprocessingml/2006/main"/>
      </w:r>
      <w:r xmlns:w="http://schemas.openxmlformats.org/wordprocessingml/2006/main" w:rsidR="00837102">
        <w:rPr>
          <w:rFonts w:ascii="Times New Roman" w:eastAsia="Times New Roman" w:hAnsi="Times New Roman" w:cs="Times New Roman"/>
          <w:b/>
          <w:bCs/>
          <w:sz w:val="26"/>
          <w:szCs w:val="26"/>
        </w:rPr>
        <w:t xml:space="preserve">R. هل يمكن للناس التغيير؟ </w:t>
      </w:r>
      <w:r xmlns:w="http://schemas.openxmlformats.org/wordprocessingml/2006/main" w:rsidR="00994F38" w:rsidRPr="00994F38">
        <w:rPr>
          <w:rFonts w:ascii="Times New Roman" w:eastAsia="Times New Roman" w:hAnsi="Times New Roman" w:cs="Times New Roman"/>
          <w:sz w:val="20"/>
          <w:szCs w:val="20"/>
        </w:rPr>
        <w:t xml:space="preserve">[66: 15-71: 32]</w:t>
      </w:r>
    </w:p>
    <w:p w:rsidR="00A77B3E" w:rsidRPr="00596CD9" w:rsidRDefault="00837102" w:rsidP="00994F38">
      <w:pPr xmlns:w="http://schemas.openxmlformats.org/wordprocessingml/2006/main">
        <w:spacing w:line="360" w:lineRule="auto"/>
        <w:rPr>
          <w:rFonts w:ascii="Times New Roman" w:eastAsia="Times New Roman" w:hAnsi="Times New Roman" w:cs="Times New Roman"/>
          <w:b/>
          <w:bCs/>
          <w:sz w:val="26"/>
          <w:szCs w:val="26"/>
        </w:rPr>
        <w:bidi/>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الآن ، بعض الناس لا يتعلمون أبدًا. بعد ابتلاع هؤلاء الناس ، ماذا يحدث في الآية 41؟ هنا يقول ، "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في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اليوم التالي تذمر كل شعب إسرائيل على موسى وهرون ،" لقد قتلت شعب الرب "، قالوا. وما يحدث ، يقول الله ، "مهلا ، سنقليهم أيضًا. والآن يقوم موسى بتبديل الأدوار. يقول ، "الله لا تفعل ذلك." في الأساس ، هؤلاء الأشخاص لا يتعلمون أبدًا </w:t>
      </w:r>
      <w:r xmlns:w="http://schemas.openxmlformats.org/wordprocessingml/2006/main" w:rsidR="00C6437F">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الآن أنت تقول ، كما تعلم ، أنا سيدة شابة وأنا أحب هذا الرجل ولديه كل أنواع المشاكل. لديه كل أنواع المشاكل ولكن يمكنني المساعدة في حلها. نعم ، يهز بعضكم رؤوسكم لأنكم تعرفون بالضبط ما أتحدث عنه: نعم ، صحيح! سؤال ، أنا جاد ميت: هل التغيير في شخص في المستويات الأساسية شبه مستحيل؟ الآن أعود إلى إريك الذي كان على حق: هل يمكن للروح القدس أن يغير جوهر الإنسان؟ نعم. ولكن هل التغيير الأساسي في الشخص صعب حقًا؟ هل يمكن للمرأة الطيبة أن تغير الرجل؟ لقد رأيت ذلك يحدث أيضًا ، لكن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هل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هذا نادر حقًا. لذا فإن ما أقوله هو توخي الحذر. عند بناتي أو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الشابات</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يأتي إلي ويقول </w:t>
      </w:r>
      <w:r xmlns:w="http://schemas.openxmlformats.org/wordprocessingml/2006/main" w:rsidR="00A20835">
        <w:rPr>
          <w:rFonts w:ascii="Times New Roman" w:eastAsia="Times New Roman" w:hAnsi="Times New Roman" w:cs="Times New Roman"/>
          <w:sz w:val="26"/>
          <w:szCs w:val="26"/>
        </w:rPr>
        <w:t xml:space="preserve">، "سأغير هذا الرجل" ، فأنا دائمًا في مؤخرة رأسي مبتسمًا قائلاً "ساذج". لن أعتبر أي شخص ساذجًا أبدًا ولكني متأكد من أنني أفكر في ذلك.</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التغيير ... أعرف رجلاً أريد استخدام مثال آخر. سنغير ذلك لأنه مسجل على شريط لكنني أعرف رجلاً أراد الإقلاع عن التدخين. السؤال الآن ، هل التدخين شيء بسيط للغاية. جسمك يريد السجائر وأنت تدخن السجائر. الآن هل يمكن للجسم أن يتغير؟ سؤال: هل يمكنه الإقلاع عن التدخين؟ - لا. ترى أن ذلك استمر 50 ، 60 عامًا ، وما أقوله هو أن التغيير صعب حقًا على الناس. هل تعلم أن الأشخاص الذين أجروا جراحة لتغيير شرايين القلب وهم يعلمون أنه يتعين عليهم تغيير ما يأكلونه وعليهم البدء في ممارسة الرياضة ، هل تعلم أنه بعد إجراء الأشخاص لعملية قلب مفتوح كبرى بعد عامين من 90٪ منهم يفعل الناس نفس الشيء الذي كانوا يفعلونه مسبقًا. هل يمكن للناس أن يتغيروا؟ هل تفهم ما الذي اقوله؟ إنه أمر مخيف عندما تفكر فيه.</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الآن هل أنتم في عصر التغيير؟ أنت تكبر وهناك الكثير من الأشياء تتغير. ماذا يحدث ، لقد بلغت 25 وتحجرت نوعًا ما؟ في الواقع ، الحقيقة الصادقة التي تغيرها نوعًا ما طوال حياتك. لذلك من المثير للاهتمام أن تعرف ما أقوله هو أنك ترمش وكم عمرك يا رفاق 18-19 سنة. ما هي السرعة التي مرت بها حياتك بسرعة كبيرة؟ تغمض عينيك مرة أخرى وفجأة ستتخرج في 25 من كلية جوردون وفي مهنة ، تغمض مرة أخرى وستكون لديك 35 عامًا وسيكون لديك أطفال. ثم فجأة ترمش مرة أخرى وتتوقف ثم تنتظر دقيقة واحدة ترمش مرة أخرى وأنت رجل عجوز مثلي! ما هو الاستنتاج؟ هل يعرف أي شخص أغنية البلد تلك؟ الاستنتاج هو "لا ترمش". ما هو الهدف من الأغنية؟ هل تمر الحياة بسرعة حقا؟ كيف يتناسب ذلك مع هذا؟ تمر الحياة بسرعة كبيرة ، هل يمكن أن تتغير الأشياء؟ من هم وكلاء التغيير؟ هل يمكنك اختيار وتشكيل مستقبلك؟ هل يمكنك اتخاذ خيارات تغير المستقبل؟</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العالم موجود هناك نعيش فيه في يوم لا يصدق! بقدر ما أكره استخدامه بسبب أجهزة كمبيوتر Mac الغبية هذه ، لكن ستيف جوبز مات. سؤال ، هل أحدث فرقًا في العالم بشكل كبير؟ ما أقوله هو أن بعضكم هنا سيكونون قادرين على اتخاذ خيارات تغير العالم. </w:t>
      </w:r>
      <w:r xmlns:w="http://schemas.openxmlformats.org/wordprocessingml/2006/main" w:rsidR="00ED4906" w:rsidRPr="000A5452">
        <w:rPr>
          <w:rFonts w:ascii="Times New Roman" w:eastAsia="Times New Roman" w:hAnsi="Times New Roman" w:cs="Times New Roman"/>
          <w:i/>
          <w:iCs/>
          <w:sz w:val="26"/>
          <w:szCs w:val="26"/>
        </w:rPr>
        <w:t xml:space="preserve">كارب ديم - </w:t>
      </w:r>
      <w:r xmlns:w="http://schemas.openxmlformats.org/wordprocessingml/2006/main" w:rsidR="00ED4906" w:rsidRPr="000A5452">
        <w:rPr>
          <w:rFonts w:ascii="Times New Roman" w:eastAsia="Times New Roman" w:hAnsi="Times New Roman" w:cs="Times New Roman"/>
          <w:sz w:val="26"/>
          <w:szCs w:val="26"/>
        </w:rPr>
        <w:t xml:space="preserve">اتخذ أفضل خياراتك لتكون أفضل شخص ممكن. غير العالم للأبد! هل هناك أناس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يريدون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تغيير العالم من أجل الشر؟ يا رفاق لديكم الرؤية.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حدد اختياراتك اليومية ، فهل هذا يعني أنه </w:t>
      </w:r>
      <w:r xmlns:w="http://schemas.openxmlformats.org/wordprocessingml/2006/main" w:rsidR="00A20835">
        <w:rPr>
          <w:rFonts w:ascii="Times New Roman" w:eastAsia="Times New Roman" w:hAnsi="Times New Roman" w:cs="Times New Roman"/>
          <w:sz w:val="26"/>
          <w:szCs w:val="26"/>
        </w:rPr>
        <w:t xml:space="preserve">يجب عليك النهوض عندما يكون الوقت 5:30 للاستيقاظ والقيام بعملك؟ لا ، من الأسهل أن تنام. أنت تقوم بعملك ، وتتبعه. اتخذ قرارات تجعلك من النوع الذي يمكنه تغيير العالم إلى الأبد. نحن نعيش اليوم في يوم لا يصدق حيث لديك جميع أنواع الخيارات أمامك ، إنه مثل smorgasbord وما أقوله لك هو: اذهب من أجله. تحدث فرقا في العالم من أجل الخير. ألزم نفسك بإصلاح نفسك ثم حدد تلك الخيارات. على أي حال ، هل يمكن للناس أن يتغيروا حقًا؟ </w:t>
      </w:r>
      <w:r xmlns:w="http://schemas.openxmlformats.org/wordprocessingml/2006/main" w:rsidR="00596CD9">
        <w:rPr>
          <w:rFonts w:ascii="Times New Roman" w:eastAsia="Times New Roman" w:hAnsi="Times New Roman" w:cs="Times New Roman"/>
          <w:sz w:val="26"/>
          <w:szCs w:val="26"/>
        </w:rPr>
        <w:br xmlns:w="http://schemas.openxmlformats.org/wordprocessingml/2006/main"/>
      </w:r>
      <w:r xmlns:w="http://schemas.openxmlformats.org/wordprocessingml/2006/main" w:rsidR="00596CD9">
        <w:rPr>
          <w:rFonts w:ascii="Times New Roman" w:eastAsia="Times New Roman" w:hAnsi="Times New Roman" w:cs="Times New Roman"/>
          <w:b/>
          <w:bCs/>
          <w:sz w:val="26"/>
          <w:szCs w:val="26"/>
        </w:rPr>
        <w:t xml:space="preserve">موسى والصخرة </w:t>
      </w:r>
      <w:r xmlns:w="http://schemas.openxmlformats.org/wordprocessingml/2006/main" w:rsidR="00994F38" w:rsidRPr="00994F38">
        <w:rPr>
          <w:rFonts w:ascii="Times New Roman" w:eastAsia="Times New Roman" w:hAnsi="Times New Roman" w:cs="Times New Roman"/>
          <w:sz w:val="20"/>
          <w:szCs w:val="20"/>
        </w:rPr>
        <w:t xml:space="preserve">[71: 33-77: 12]</w:t>
      </w:r>
    </w:p>
    <w:p w:rsidR="00A77B3E" w:rsidRPr="000A5452" w:rsidRDefault="00596CD9" w:rsidP="00596CD9">
      <w:pPr xmlns:w="http://schemas.openxmlformats.org/wordprocessingml/2006/main">
        <w:spacing w:line="360" w:lineRule="auto"/>
        <w:rPr>
          <w:rFonts w:ascii="Times New Roman" w:eastAsia="Times New Roman" w:hAnsi="Times New Roman" w:cs="Times New Roman"/>
          <w:sz w:val="26"/>
          <w:szCs w:val="26"/>
        </w:rPr>
        <w:bidi/>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فماذا عن ارتطام موسى بالصخرة ، كما تقول ، حتى أنه قام بتفجيرها. أعتقد أن الكثير من الناس قد فوتوا الفصل 20 مع موسى. هذا هو المكان الذي يرتكب فيه موسى الخطيئة فعلاً ويسمّره الله من أجلها. يتخطى الناس هذا دائمًا. كيف يبدأ الفصل 20 حيث ضرب موسى الصخرة وارتكب خطيئة وحكم عليه ، كيف يبدأ هذا الأصحاح؟ "في الشهر الأول ، وصل الجالية الإسرائيلية بأكملها إلى صحراء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زين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وأقاموا في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قادش </w:t>
      </w:r>
      <w:proofErr xmlns:w="http://schemas.openxmlformats.org/wordprocessingml/2006/main" w:type="spellEnd"/>
      <w:r xmlns:w="http://schemas.openxmlformats.org/wordprocessingml/2006/main">
        <w:rPr>
          <w:rFonts w:ascii="Times New Roman" w:eastAsia="Times New Roman" w:hAnsi="Times New Roman" w:cs="Times New Roman"/>
          <w:sz w:val="26"/>
          <w:szCs w:val="26"/>
        </w:rPr>
        <w:t xml:space="preserve">. هناك ماتت مريم ودُفنت ". يبدأ الفصل أولاً بوفاة مريم. هل كان هذا شيئًا مهمًا لموسى؟ كانت مريم الأخت الكبرى عندما كان موسى يطفو في سلة وساعدته في تدريبه. لقد ماتت. بالمناسبة ، كيف ينتهي الفصل 20؟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قصة موت هارون.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إذاً في الإصحاح 20 يوجد موسى في منتصف الإصحاح 20 ماذا يفعل؟ يضرب الصخرة. هل يشبه الفصل 20 يومًا سيئًا حقًا لموسى؟ تموت أخته ومات شقيقه وضرب الصخرة. إذا كنت أكتب أسفار موسى الخمسة فهذا هو الشيء الذي أريد استبعاده.</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هذا </w:t>
      </w:r>
      <w:r xmlns:w="http://schemas.openxmlformats.org/wordprocessingml/2006/main" w:rsidR="00ED4906" w:rsidRPr="000A5452">
        <w:rPr>
          <w:rFonts w:ascii="Times New Roman" w:eastAsia="Times New Roman" w:hAnsi="Times New Roman" w:cs="Times New Roman"/>
          <w:sz w:val="26"/>
          <w:szCs w:val="26"/>
        </w:rPr>
        <w:t xml:space="preserve">هو موسى يذهب إلى الصخرة ويخبره الله أن يتكلم إلى الصخرة فيخرج الماء. لماذا سمّر الله موسى بقوة لمجرد اصطدامه بحجر؟ لماذا حكم الله على موسى بقسوة لمجرد اصطدامه بالصخرة؟ ما الخطأ في الاصطدام بحجر؟ هل هناك أي خطأ بطبيعته في ضرب حجر بعصا للحصول على الماء؟ لا. لذا دعني فقط أجري هذا. ما هو الخطأ في الاصطدام بحجر؟ لا حرج في ضرب الصخرة إلا أن الأمر الحقيقي لا يتعلق بضرب الصخرة ، فالأمر الحقيقي موجود في الآية 12: "ولكن الرب قال لموسى وهارون ، لأنكما لم تثقوا بي بما فيه الكفاية. لتكريمني كقدوس في أعين الإسرائيليين ، لن تدخل هذا المجتمع إلى الأرض التي أعطيتهم إياهم ". سوف يتجول موسى معهم لمدة 40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عامًا ، وسيتجول موسى هذه </w:t>
      </w:r>
      <w:r xmlns:w="http://schemas.openxmlformats.org/wordprocessingml/2006/main">
        <w:rPr>
          <w:rFonts w:ascii="Times New Roman" w:eastAsia="Times New Roman" w:hAnsi="Times New Roman" w:cs="Times New Roman"/>
          <w:sz w:val="26"/>
          <w:szCs w:val="26"/>
        </w:rPr>
        <w:t xml:space="preserve">منطقة البحر الميت. سيصعد على طول الجانب هنا وحيث يكون إريك موسى لا يمكنه عبور نهر الأردن. إذاً في جبل نيبو هنا سيصعد موسى الجبل حيث سيموت. سيكون قادرًا على النظر من فوق الجبل والنظر إلى إسرائيل ورؤيتها ، لكنه لا يستطيع الذهاب إلى هناك. لقد ضرب الصخرة. لماذا؟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لأنك لم تثق بي.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هل الثقة والإيمان صفقة كبيرة؟ هذا ما تعنيه المسيحية. هذه هي. فآمن إبراهيم بالله فحسب له برا. هنا ، لم يثق موسى بالله.</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هل </w:t>
      </w:r>
      <w:r xmlns:w="http://schemas.openxmlformats.org/wordprocessingml/2006/main" w:rsidR="00ED4906" w:rsidRPr="000A5452">
        <w:rPr>
          <w:rFonts w:ascii="Times New Roman" w:eastAsia="Times New Roman" w:hAnsi="Times New Roman" w:cs="Times New Roman"/>
          <w:sz w:val="26"/>
          <w:szCs w:val="26"/>
        </w:rPr>
        <w:t xml:space="preserve">يحكم الله على خواطر ونيات قلب الانسان؟ قد لا تكون قادرًا على الحكم على تلك الأفكار والنوايا ولكن الله يحكم على أفكار ونوايا القلب. لم يكن قلب موسى هنا. ما فعله جسديًا كان جيدًا ولكن قلبه لم يكن جيدًا ، ولم يكن قلبه واثقًا.</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المشكلة الأخرى هي مسؤولية القادة. هل يتم الحكم على القادة بصرامة أكبر من الحكم على عامة الناس؟ يتم الحكم على القادة بصرامة أكبر. لدي دائمًا هذا الكابوس الذي كنت أموت فيه وذهبت إلى الجنة وكل طلابي الذين هم يا رفاق قادمون إلينا وسانت بيير جانبًا ليقول إنه لا يمكنك الذهاب إلى الجنة. أنا أشاهد وكل طلابي يذهبون إلى الجنة. إنه يقول ، "هيلدبرانت تتذكر كل تلك الأشياء المجنونة التي قلتها في الفصل عن عدم تغيير رأيي؟ حسنًا ، لقد غيرت رأيي الآن أبقى بالخارج هنا. دع جميع طلابك يدخلون. لذا ، بينما تتنقلون بالشاحنات ، يمكنكم التلويح لي. ربما يمكن أن يكون أحدكم مثل الوسيط ويقول ، "من فضلك ، دعه يدخل."</w:t>
      </w:r>
    </w:p>
    <w:p w:rsidR="00A77B3E" w:rsidRPr="00A47DE6" w:rsidRDefault="00596CD9" w:rsidP="00A47DE6">
      <w:pPr xmlns:w="http://schemas.openxmlformats.org/wordprocessingml/2006/main">
        <w:spacing w:line="360" w:lineRule="auto"/>
        <w:rPr>
          <w:rFonts w:ascii="Times New Roman" w:eastAsia="Times New Roman" w:hAnsi="Times New Roman" w:cs="Times New Roman"/>
          <w:b/>
          <w:bCs/>
          <w:sz w:val="26"/>
          <w:szCs w:val="26"/>
        </w:rPr>
        <w:bidi/>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لكن الحقيقة هي أنك عندما تكون هنا تتحدث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طوال الوقت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 أقول الكثير من الأشياء الغبية والمجنونة. بصراحة ، أنا قلق بشأن ذلك. يومًا ما لدي حكم على كل الأشياء الغبية التي قلتها أمام الفصل. على أي حال ، عندما تتولى منصبًا قياديًا ، هناك مستوى أعلى من المسؤولية ويجب أن تكون على دراية بذلك وأن تكون حذرًا. فجرها موسى.</w:t>
      </w:r>
      <w:r xmlns:w="http://schemas.openxmlformats.org/wordprocessingml/2006/main" w:rsidR="00A47DE6">
        <w:rPr>
          <w:rFonts w:ascii="Times New Roman" w:eastAsia="Times New Roman" w:hAnsi="Times New Roman" w:cs="Times New Roman"/>
          <w:sz w:val="26"/>
          <w:szCs w:val="26"/>
        </w:rPr>
        <w:br xmlns:w="http://schemas.openxmlformats.org/wordprocessingml/2006/main"/>
      </w:r>
      <w:r xmlns:w="http://schemas.openxmlformats.org/wordprocessingml/2006/main" w:rsidR="00A47DE6">
        <w:rPr>
          <w:rFonts w:ascii="Times New Roman" w:eastAsia="Times New Roman" w:hAnsi="Times New Roman" w:cs="Times New Roman"/>
          <w:sz w:val="26"/>
          <w:szCs w:val="26"/>
        </w:rPr>
        <w:t xml:space="preserve"> </w:t>
      </w:r>
      <w:r xmlns:w="http://schemas.openxmlformats.org/wordprocessingml/2006/main" w:rsidR="00A47DE6">
        <w:rPr>
          <w:rFonts w:ascii="Times New Roman" w:eastAsia="Times New Roman" w:hAnsi="Times New Roman" w:cs="Times New Roman"/>
          <w:sz w:val="26"/>
          <w:szCs w:val="26"/>
        </w:rPr>
        <w:tab xmlns:w="http://schemas.openxmlformats.org/wordprocessingml/2006/main"/>
      </w:r>
      <w:r xmlns:w="http://schemas.openxmlformats.org/wordprocessingml/2006/main" w:rsidR="00A47DE6">
        <w:rPr>
          <w:rFonts w:ascii="Times New Roman" w:eastAsia="Times New Roman" w:hAnsi="Times New Roman" w:cs="Times New Roman"/>
          <w:sz w:val="26"/>
          <w:szCs w:val="26"/>
        </w:rPr>
        <w:t xml:space="preserve">أخيرًا </w:t>
      </w:r>
      <w:r xmlns:w="http://schemas.openxmlformats.org/wordprocessingml/2006/main" w:rsidR="00ED4906" w:rsidRPr="000A5452">
        <w:rPr>
          <w:rFonts w:ascii="Times New Roman" w:eastAsia="Times New Roman" w:hAnsi="Times New Roman" w:cs="Times New Roman"/>
          <w:sz w:val="26"/>
          <w:szCs w:val="26"/>
        </w:rPr>
        <w:t xml:space="preserve">، هل هناك عواقب للأفعال؟ هل أفعالك لها عواقب؟ هذا هو أحد الأشياء الأساسية في الحكمة ، مع الأفعال ، هناك عواقب. ما هو أنيق حقًا هل يمكن أن يكون هناك عواقب إيجابية للأفعال؟ هل يمكنك أن تفعل أشياء جيدة ومن ثم يكون لها عواقب جيدة؟ وهناك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أشياء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سلبية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يمكنك القيام بها لكسب عواقب سلبية. إذن هناك عواقب وماذا يخبرنا ذلك؟ هل اليوم مهم؟ افعل الأشياء التي تفعلها اليوم </w:t>
      </w:r>
      <w:r xmlns:w="http://schemas.openxmlformats.org/wordprocessingml/2006/main" w:rsidR="00A47DE6">
        <w:rPr>
          <w:rFonts w:ascii="Times New Roman" w:eastAsia="Times New Roman" w:hAnsi="Times New Roman" w:cs="Times New Roman"/>
          <w:sz w:val="26"/>
          <w:szCs w:val="26"/>
        </w:rPr>
        <w:t xml:space="preserve">، هل هي مهمة؟ نعم!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اليوم مهم. الأشياء التي تفعلها مهمة.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يحدث فرقا. هكذا هي الحياة غنية جدا انتزاع كل يوم. كل يوم الأشياء التي تفعلها مهمة. مع موسى ، ماذا كان سيحدث لو فاته ذلك اليوم أنه ضرب الصخرة؟ كان سيذهب إلى أرض الموعد. لكنه اتخذ بعض القرارات السيئة في ذلك اليوم وأثرت على الأربعين عامًا التالية من حياته! </w:t>
      </w:r>
      <w:r xmlns:w="http://schemas.openxmlformats.org/wordprocessingml/2006/main" w:rsidR="00A47DE6">
        <w:rPr>
          <w:rFonts w:ascii="Times New Roman" w:eastAsia="Times New Roman" w:hAnsi="Times New Roman" w:cs="Times New Roman"/>
          <w:sz w:val="26"/>
          <w:szCs w:val="26"/>
        </w:rPr>
        <w:br xmlns:w="http://schemas.openxmlformats.org/wordprocessingml/2006/main"/>
      </w:r>
      <w:r xmlns:w="http://schemas.openxmlformats.org/wordprocessingml/2006/main" w:rsidR="00A47DE6">
        <w:rPr>
          <w:rFonts w:ascii="Times New Roman" w:eastAsia="Times New Roman" w:hAnsi="Times New Roman" w:cs="Times New Roman"/>
          <w:b/>
          <w:bCs/>
          <w:sz w:val="26"/>
          <w:szCs w:val="26"/>
        </w:rPr>
        <w:t xml:space="preserve">ثعبان على القطب (رقم 21) </w:t>
      </w:r>
      <w:r xmlns:w="http://schemas.openxmlformats.org/wordprocessingml/2006/main" w:rsidR="00994F38" w:rsidRPr="00994F38">
        <w:rPr>
          <w:rFonts w:ascii="Times New Roman" w:eastAsia="Times New Roman" w:hAnsi="Times New Roman" w:cs="Times New Roman"/>
          <w:sz w:val="20"/>
          <w:szCs w:val="20"/>
        </w:rPr>
        <w:t xml:space="preserve">[77: 13-79: 44]</w:t>
      </w:r>
    </w:p>
    <w:p w:rsidR="00A77B3E" w:rsidRPr="000A5452" w:rsidRDefault="00A47DE6" w:rsidP="00A47DE6">
      <w:pPr xmlns:w="http://schemas.openxmlformats.org/wordprocessingml/2006/main">
        <w:spacing w:line="360" w:lineRule="auto"/>
        <w:rPr>
          <w:rFonts w:ascii="Times New Roman" w:eastAsia="Times New Roman" w:hAnsi="Times New Roman" w:cs="Times New Roman"/>
          <w:sz w:val="26"/>
          <w:szCs w:val="26"/>
        </w:rPr>
        <w:bidi/>
      </w:pPr>
      <w:r xmlns:w="http://schemas.openxmlformats.org/wordprocessingml/2006/main">
        <w:rPr>
          <w:rFonts w:ascii="Times New Roman" w:eastAsia="Times New Roman" w:hAnsi="Times New Roman" w:cs="Times New Roman"/>
          <w:sz w:val="26"/>
          <w:szCs w:val="26"/>
        </w:rPr>
        <w:t xml:space="preserve"> يتذمر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الناس </w:t>
      </w:r>
      <w:r xmlns:w="http://schemas.openxmlformats.org/wordprocessingml/2006/main" w:rsidR="00ED4906" w:rsidRPr="000A5452">
        <w:rPr>
          <w:rFonts w:ascii="Times New Roman" w:eastAsia="Times New Roman" w:hAnsi="Times New Roman" w:cs="Times New Roman"/>
          <w:sz w:val="26"/>
          <w:szCs w:val="26"/>
        </w:rPr>
        <w:t xml:space="preserve">مرة أخرى في الفصل 21 من العدد. يتذمر الناس مرة أخرى وماذا يحدث؟ يرسل الله الثعابين السامة وتبدأ الثعابين في لدغ الناس. الآن كيف يخرج منه؟ يضع ثعبانًا من البرونز على عمود ويحمله ويقول "عليك أن تنظر إلى هذا الثعبان الذي لدغك. تنظر إلى القطب ، تنظر وتعيش ". هل يتذكر أي شخص أغنية "انظر وعيش يا أخي انظر ويعيش"؟ ترنيمة إنجيلية قديمة "انظر وعِش". لكن ليس هذا حقًا سبب أهمية هذا الأمر في العهد الجديد حيث يتحدث يسوع إلى نيقوديموس وإليكم كيف تسير الأمور. يسوع في العهد الجديد يتحدث إلى نيقوديموس ويقول إنه لم يصعد أحد إلى السماء إلا الذي نزل من السماء. من نزل من السماء؟ </w:t>
      </w:r>
      <w:proofErr xmlns:w="http://schemas.openxmlformats.org/wordprocessingml/2006/main" w:type="gramStart"/>
      <w:r xmlns:w="http://schemas.openxmlformats.org/wordprocessingml/2006/main" w:rsidR="00DA4F97">
        <w:rPr>
          <w:rFonts w:ascii="Times New Roman" w:eastAsia="Times New Roman" w:hAnsi="Times New Roman" w:cs="Times New Roman"/>
          <w:sz w:val="26"/>
          <w:szCs w:val="26"/>
        </w:rPr>
        <w:t xml:space="preserve">ابن الانسان.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نيقوديموس ، كما رفع موسى الأفعى في الصحراء ، كذلك يجب أن يرفع ابن الإنسان حتى لا يهلك كل من يؤمن به بل تكون له الحياة الأبدية. لماذا؟ "لأنه هكذا أحب الله العالم </w:t>
      </w:r>
      <w:bookmarkStart xmlns:w="http://schemas.openxmlformats.org/wordprocessingml/2006/main" w:id="0" w:name="_GoBack"/>
      <w:bookmarkEnd xmlns:w="http://schemas.openxmlformats.org/wordprocessingml/2006/main" w:id="0"/>
      <w:r xmlns:w="http://schemas.openxmlformats.org/wordprocessingml/2006/main" w:rsidR="00ED4906" w:rsidRPr="000A5452">
        <w:rPr>
          <w:rFonts w:ascii="Times New Roman" w:eastAsia="Times New Roman" w:hAnsi="Times New Roman" w:cs="Times New Roman"/>
          <w:sz w:val="26"/>
          <w:szCs w:val="26"/>
        </w:rPr>
        <w:t xml:space="preserve">، فقد بذل ابنه الوحيد الذي لن يهلك كل من يؤمن به بل تكون له الحياة الأبدية." هذا الثعبان على القطب ماذا يخبرنا ذلك؟ هل يخبرنا ذلك كم يحبنا الله؟ الأفعى التي على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العمود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تصير ابن الإنسان الذي هو ابن الله المصلوب نيابة عنا. كل من يؤمن به لا يهلك. هذه الأفعى على العمود هي الإعداد ليوحنا 3:16 حيث يقول يسوع الآن أن ابن الإنسان سيُلبس على عمود ، ومن يؤمن به - الحياة الأبدية. إنه أمر لا يصدق لكن الله يحبنا وكل يوم له أهميته. دعنا نقوم به! حسنًا ، نهاية الفصل أراكم يا رفاق.</w:t>
      </w:r>
    </w:p>
    <w:p w:rsidR="00A77B3E" w:rsidRPr="000A5452" w:rsidRDefault="00CF599E" w:rsidP="000A5452">
      <w:pPr xmlns:w="http://schemas.openxmlformats.org/wordprocessingml/2006/main">
        <w:spacing w:line="360" w:lineRule="auto"/>
        <w:rPr>
          <w:rFonts w:ascii="Times New Roman" w:eastAsia="Times New Roman" w:hAnsi="Times New Roman" w:cs="Times New Roman"/>
          <w:sz w:val="26"/>
          <w:szCs w:val="26"/>
        </w:rPr>
        <w:bidi/>
      </w:pPr>
      <w:r xmlns:w="http://schemas.openxmlformats.org/wordprocessingml/2006/main">
        <w:rPr>
          <w:rFonts w:ascii="Times New Roman" w:hAnsi="Times New Roman" w:cs="Times New Roman"/>
          <w:sz w:val="26"/>
          <w:szCs w:val="26"/>
        </w:rPr>
        <w:t xml:space="preserve"> </w:t>
      </w:r>
      <w:r xmlns:w="http://schemas.openxmlformats.org/wordprocessingml/2006/main" w:rsidRPr="00A47DE6">
        <w:rPr>
          <w:rFonts w:ascii="Times New Roman" w:hAnsi="Times New Roman" w:cs="Times New Roman"/>
        </w:rPr>
        <w:t xml:space="preserve"> </w:t>
      </w:r>
      <w:r xmlns:w="http://schemas.openxmlformats.org/wordprocessingml/2006/main" w:rsidRPr="00A47DE6">
        <w:rPr>
          <w:rFonts w:ascii="Times New Roman" w:hAnsi="Times New Roman" w:cs="Times New Roman"/>
        </w:rPr>
        <w:tab xmlns:w="http://schemas.openxmlformats.org/wordprocessingml/2006/main"/>
      </w:r>
      <w:r xmlns:w="http://schemas.openxmlformats.org/wordprocessingml/2006/main" w:rsidRPr="00A47DE6">
        <w:rPr>
          <w:rFonts w:ascii="Times New Roman" w:hAnsi="Times New Roman" w:cs="Times New Roman"/>
        </w:rPr>
        <w:t xml:space="preserve">كتبه هنري هاجن</w:t>
      </w:r>
      <w:r xmlns:w="http://schemas.openxmlformats.org/wordprocessingml/2006/main" w:rsidR="00A47DE6" w:rsidRPr="00A47DE6">
        <w:rPr>
          <w:rFonts w:ascii="Times New Roman" w:hAnsi="Times New Roman" w:cs="Times New Roman"/>
        </w:rPr>
        <w:br xmlns:w="http://schemas.openxmlformats.org/wordprocessingml/2006/main"/>
      </w:r>
      <w:r xmlns:w="http://schemas.openxmlformats.org/wordprocessingml/2006/main" w:rsidR="00A47DE6" w:rsidRPr="00A47DE6">
        <w:rPr>
          <w:rFonts w:ascii="Times New Roman" w:hAnsi="Times New Roman" w:cs="Times New Roman"/>
        </w:rPr>
        <w:t xml:space="preserve"> </w:t>
      </w:r>
      <w:r xmlns:w="http://schemas.openxmlformats.org/wordprocessingml/2006/main" w:rsidR="00A47DE6" w:rsidRPr="00A47DE6">
        <w:rPr>
          <w:rFonts w:ascii="Times New Roman" w:hAnsi="Times New Roman" w:cs="Times New Roman"/>
        </w:rPr>
        <w:tab xmlns:w="http://schemas.openxmlformats.org/wordprocessingml/2006/main"/>
      </w:r>
      <w:proofErr xmlns:w="http://schemas.openxmlformats.org/wordprocessingml/2006/main" w:type="gramStart"/>
      <w:r xmlns:w="http://schemas.openxmlformats.org/wordprocessingml/2006/main" w:rsidR="00A47DE6" w:rsidRPr="00A47DE6">
        <w:rPr>
          <w:rFonts w:ascii="Times New Roman" w:hAnsi="Times New Roman" w:cs="Times New Roman"/>
        </w:rPr>
        <w:t xml:space="preserve">الخام </w:t>
      </w:r>
      <w:proofErr xmlns:w="http://schemas.openxmlformats.org/wordprocessingml/2006/main" w:type="gramEnd"/>
      <w:r xmlns:w="http://schemas.openxmlformats.org/wordprocessingml/2006/main" w:rsidR="00A47DE6" w:rsidRPr="00A47DE6">
        <w:rPr>
          <w:rFonts w:ascii="Times New Roman" w:hAnsi="Times New Roman" w:cs="Times New Roman"/>
        </w:rPr>
        <w:t xml:space="preserve">الذي حرره تيد هيلدبراندت 2</w:t>
      </w:r>
    </w:p>
    <w:sectPr w:rsidR="00A77B3E" w:rsidRPr="000A5452">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835" w:rsidRDefault="00A20835" w:rsidP="000A5452">
      <w:pPr>
        <w:spacing w:line="240" w:lineRule="auto"/>
      </w:pPr>
      <w:r>
        <w:separator/>
      </w:r>
    </w:p>
  </w:endnote>
  <w:endnote w:type="continuationSeparator" w:id="0">
    <w:p w:rsidR="00A20835" w:rsidRDefault="00A20835" w:rsidP="000A54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835" w:rsidRDefault="00A20835" w:rsidP="000A5452">
      <w:pPr>
        <w:spacing w:line="240" w:lineRule="auto"/>
      </w:pPr>
      <w:r>
        <w:separator/>
      </w:r>
    </w:p>
  </w:footnote>
  <w:footnote w:type="continuationSeparator" w:id="0">
    <w:p w:rsidR="00A20835" w:rsidRDefault="00A20835" w:rsidP="000A54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835" w:rsidRDefault="00A20835">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7E221E">
      <w:rPr>
        <w:noProof/>
      </w:rPr>
      <w:t xml:space="preserve">26</w:t>
    </w:r>
    <w:r xmlns:w="http://schemas.openxmlformats.org/wordprocessingml/2006/main">
      <w:rPr>
        <w:noProof/>
      </w:rPr>
      <w:fldChar xmlns:w="http://schemas.openxmlformats.org/wordprocessingml/2006/main" w:fldCharType="end"/>
    </w:r>
  </w:p>
  <w:p w:rsidR="00A20835" w:rsidRDefault="00A208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4FA5"/>
    <w:rsid w:val="000837B4"/>
    <w:rsid w:val="000A5452"/>
    <w:rsid w:val="000B0691"/>
    <w:rsid w:val="000F4358"/>
    <w:rsid w:val="0012198B"/>
    <w:rsid w:val="00183719"/>
    <w:rsid w:val="001F6B78"/>
    <w:rsid w:val="00223572"/>
    <w:rsid w:val="00241146"/>
    <w:rsid w:val="00246E17"/>
    <w:rsid w:val="00280AE2"/>
    <w:rsid w:val="002A590D"/>
    <w:rsid w:val="002C3B0B"/>
    <w:rsid w:val="002E614D"/>
    <w:rsid w:val="00335A18"/>
    <w:rsid w:val="00374AAB"/>
    <w:rsid w:val="003A07AD"/>
    <w:rsid w:val="003D664D"/>
    <w:rsid w:val="003F1E71"/>
    <w:rsid w:val="00411AC9"/>
    <w:rsid w:val="00512297"/>
    <w:rsid w:val="00522479"/>
    <w:rsid w:val="00596CD9"/>
    <w:rsid w:val="006F536B"/>
    <w:rsid w:val="0071573C"/>
    <w:rsid w:val="007C2C86"/>
    <w:rsid w:val="007E221E"/>
    <w:rsid w:val="008201C8"/>
    <w:rsid w:val="00837102"/>
    <w:rsid w:val="008B6FEE"/>
    <w:rsid w:val="00932929"/>
    <w:rsid w:val="00935B66"/>
    <w:rsid w:val="00994F38"/>
    <w:rsid w:val="009F3A12"/>
    <w:rsid w:val="00A20835"/>
    <w:rsid w:val="00A27987"/>
    <w:rsid w:val="00A47DE6"/>
    <w:rsid w:val="00A77B3E"/>
    <w:rsid w:val="00AA7B2A"/>
    <w:rsid w:val="00AE41B4"/>
    <w:rsid w:val="00B81B2F"/>
    <w:rsid w:val="00B8608B"/>
    <w:rsid w:val="00C6437F"/>
    <w:rsid w:val="00C910AF"/>
    <w:rsid w:val="00CE6075"/>
    <w:rsid w:val="00CF599E"/>
    <w:rsid w:val="00D111FB"/>
    <w:rsid w:val="00DA4F97"/>
    <w:rsid w:val="00ED4906"/>
    <w:rsid w:val="00F14A54"/>
    <w:rsid w:val="00F4675A"/>
    <w:rsid w:val="00F815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ar"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A5452"/>
    <w:pPr>
      <w:tabs>
        <w:tab w:val="center" w:pos="4680"/>
        <w:tab w:val="right" w:pos="9360"/>
      </w:tabs>
    </w:pPr>
  </w:style>
  <w:style w:type="character" w:customStyle="1" w:styleId="HeaderChar">
    <w:name w:val="Header Char"/>
    <w:link w:val="Header"/>
    <w:uiPriority w:val="99"/>
    <w:rsid w:val="000A5452"/>
    <w:rPr>
      <w:rFonts w:ascii="Arial" w:eastAsia="Arial" w:hAnsi="Arial" w:cs="Arial"/>
      <w:color w:val="000000"/>
      <w:sz w:val="22"/>
      <w:szCs w:val="22"/>
    </w:rPr>
  </w:style>
  <w:style w:type="paragraph" w:styleId="Footer">
    <w:name w:val="footer"/>
    <w:basedOn w:val="Normal"/>
    <w:link w:val="FooterChar"/>
    <w:rsid w:val="000A5452"/>
    <w:pPr>
      <w:tabs>
        <w:tab w:val="center" w:pos="4680"/>
        <w:tab w:val="right" w:pos="9360"/>
      </w:tabs>
    </w:pPr>
  </w:style>
  <w:style w:type="character" w:customStyle="1" w:styleId="FooterChar">
    <w:name w:val="Footer Char"/>
    <w:link w:val="Footer"/>
    <w:rsid w:val="000A5452"/>
    <w:rPr>
      <w:rFonts w:ascii="Arial" w:eastAsia="Arial" w:hAnsi="Arial" w:cs="Aria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A5452"/>
    <w:pPr>
      <w:tabs>
        <w:tab w:val="center" w:pos="4680"/>
        <w:tab w:val="right" w:pos="9360"/>
      </w:tabs>
    </w:pPr>
  </w:style>
  <w:style w:type="character" w:customStyle="1" w:styleId="HeaderChar">
    <w:name w:val="Header Char"/>
    <w:link w:val="Header"/>
    <w:uiPriority w:val="99"/>
    <w:rsid w:val="000A5452"/>
    <w:rPr>
      <w:rFonts w:ascii="Arial" w:eastAsia="Arial" w:hAnsi="Arial" w:cs="Arial"/>
      <w:color w:val="000000"/>
      <w:sz w:val="22"/>
      <w:szCs w:val="22"/>
    </w:rPr>
  </w:style>
  <w:style w:type="paragraph" w:styleId="Footer">
    <w:name w:val="footer"/>
    <w:basedOn w:val="Normal"/>
    <w:link w:val="FooterChar"/>
    <w:rsid w:val="000A5452"/>
    <w:pPr>
      <w:tabs>
        <w:tab w:val="center" w:pos="4680"/>
        <w:tab w:val="right" w:pos="9360"/>
      </w:tabs>
    </w:pPr>
  </w:style>
  <w:style w:type="character" w:customStyle="1" w:styleId="FooterChar">
    <w:name w:val="Footer Char"/>
    <w:link w:val="Footer"/>
    <w:rsid w:val="000A5452"/>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26</Pages>
  <Words>11635</Words>
  <Characters>50161</Characters>
  <Application>Microsoft Office Word</Application>
  <DocSecurity>0</DocSecurity>
  <Lines>418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cp:lastModifiedBy>
  <cp:revision>26</cp:revision>
  <cp:lastPrinted>2013-03-10T22:02:00Z</cp:lastPrinted>
  <dcterms:created xsi:type="dcterms:W3CDTF">2012-11-20T14:14:00Z</dcterms:created>
  <dcterms:modified xsi:type="dcterms:W3CDTF">2013-03-14T17:03:00Z</dcterms:modified>
</cp:coreProperties>
</file>