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OT Histoire, Lit. et Théologie, Conférence 15</w:t>
      </w:r>
    </w:p>
    <w:p w:rsidR="00A77B3E" w:rsidRPr="00CF599E" w:rsidRDefault="0067747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rPr>
        <w:t xml:space="preserve">                        </w:t>
      </w:r>
      <w:bookmarkStart xmlns:w="http://schemas.openxmlformats.org/wordprocessingml/2006/main" w:id="0" w:name="_GoBack"/>
      <w:bookmarkEnd xmlns:w="http://schemas.openxmlformats.org/wordprocessingml/2006/main" w:id="0"/>
      <w:r xmlns:w="http://schemas.openxmlformats.org/wordprocessingml/2006/main" w:rsidRPr="0067747E">
        <w:rPr>
          <w:rFonts w:ascii="Times New Roman" w:eastAsia="Times New Roman" w:hAnsi="Times New Roman" w:cs="Times New Roman"/>
          <w:bCs/>
        </w:rPr>
        <w:t xml:space="preserve">© 2020, Ted Hildebrandt</w:t>
      </w:r>
      <w:r xmlns:w="http://schemas.openxmlformats.org/wordprocessingml/2006/main" w:rsidR="00CF599E" w:rsidRPr="0067747E">
        <w:rPr>
          <w:rFonts w:ascii="Times New Roman" w:eastAsia="Times New Roman" w:hAnsi="Times New Roman" w:cs="Times New Roman"/>
          <w:bCs/>
        </w:rPr>
        <w:br xmlns:w="http://schemas.openxmlformats.org/wordprocessingml/2006/main"/>
      </w:r>
      <w:r xmlns:w="http://schemas.openxmlformats.org/wordprocessingml/2006/main" w:rsidR="00CF599E">
        <w:rPr>
          <w:rFonts w:ascii="Times New Roman" w:eastAsia="Times New Roman" w:hAnsi="Times New Roman" w:cs="Times New Roman"/>
          <w:bCs/>
          <w:sz w:val="26"/>
          <w:szCs w:val="26"/>
        </w:rPr>
        <w:t xml:space="preserve"> </w:t>
      </w:r>
      <w:r xmlns:w="http://schemas.openxmlformats.org/wordprocessingml/2006/main" w:rsidR="00CF599E">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Il s'agit du Dr Ted Hildebrandt dans son cours de littérature et de théologie sur l'histoire de l'Ancien Testament. Conférence numéro 15, sur le livre des Nombres. </w:t>
      </w:r>
      <w:r xmlns:w="http://schemas.openxmlformats.org/wordprocessingml/2006/main" w:rsidR="00CF599E">
        <w:rPr>
          <w:rFonts w:ascii="Times New Roman" w:eastAsia="Times New Roman" w:hAnsi="Times New Roman" w:cs="Times New Roman"/>
          <w:bCs/>
          <w:sz w:val="26"/>
          <w:szCs w:val="26"/>
        </w:rPr>
        <w:br xmlns:w="http://schemas.openxmlformats.org/wordprocessingml/2006/main"/>
      </w:r>
      <w:r xmlns:w="http://schemas.openxmlformats.org/wordprocessingml/2006/main" w:rsidR="00CF599E">
        <w:rPr>
          <w:rFonts w:ascii="Times New Roman" w:eastAsia="Times New Roman" w:hAnsi="Times New Roman" w:cs="Times New Roman"/>
          <w:b/>
          <w:sz w:val="26"/>
          <w:szCs w:val="26"/>
        </w:rPr>
        <w:t xml:space="preserve">A. Aperçu du quiz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212CEC" w:rsidP="00212CEC">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Le cours commençons, la semaine prochaine, vous travaillez sur le livre des Juges et Ruth. Les juges et Ruth vont ensemble. Il y aura des articles, on reviendra peut-être à </w:t>
      </w:r>
      <w:r xmlns:w="http://schemas.openxmlformats.org/wordprocessingml/2006/main" w:rsidR="00ED4906" w:rsidRPr="00CF599E">
        <w:rPr>
          <w:rFonts w:ascii="Times New Roman" w:eastAsia="Times New Roman" w:hAnsi="Times New Roman" w:cs="Times New Roman"/>
          <w:i/>
          <w:iCs/>
          <w:sz w:val="26"/>
          <w:szCs w:val="26"/>
        </w:rPr>
        <w:t xml:space="preserve">Notre Père Abraham </w:t>
      </w:r>
      <w:r xmlns:w="http://schemas.openxmlformats.org/wordprocessingml/2006/main" w:rsidR="00ED4906" w:rsidRPr="000A5452">
        <w:rPr>
          <w:rFonts w:ascii="Times New Roman" w:eastAsia="Times New Roman" w:hAnsi="Times New Roman" w:cs="Times New Roman"/>
          <w:sz w:val="26"/>
          <w:szCs w:val="26"/>
        </w:rPr>
        <w:t xml:space="preserve">et il y aura peut-être des versets à mémoriser. Ce seront donc en grande partie les juges, Ruth, les articles, la routine normale que nous suivrons. Alors notez cela et nous progresserons alors avec les livres des Juges et de Ruth qui nous prépareront à la transition vers la monarchie après cela.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Mariage interracial et OT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212CEC"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Aujourd'hui, nous avons beaucoup de choses à parcourir puisque nous allons aborder le livre des Nombres. Nous allons aborder des concepts assez intéressants et difficiles aujourd'hui, alors allons-y. Nombres chapitre 12 : permettez-moi de vous lire ceci et cela concerne le mariage interracial. Soit dit en passant, je me rends compte que dans notre culture actuelle, la chose interracial n'est pas un gros problème, mais cela a été le cas dans le passé à plusieurs reprises et c'était le cas pour l'ancien Israël.</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Nous voici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donc </w:t>
      </w:r>
      <w:r xmlns:w="http://schemas.openxmlformats.org/wordprocessingml/2006/main" w:rsidR="00ED4906" w:rsidRPr="000A5452">
        <w:rPr>
          <w:rFonts w:ascii="Times New Roman" w:eastAsia="Times New Roman" w:hAnsi="Times New Roman" w:cs="Times New Roman"/>
          <w:sz w:val="26"/>
          <w:szCs w:val="26"/>
        </w:rPr>
        <w:t xml:space="preserve">dans Nombres 12 et il est dit : « Miriam et Aaron commencèrent à parler contre Moïse à cause de sa femme koushite. » Or, qu’est-ce qu’une épouse koushite ? On dit généralement que le pays de Kouch est le pays de l’Éthiopie. De quelle couleur sont les gens d’Éthiopie ? – Noir. Ainsi, le frère et la sœur de Moïse, Miriam et Aaron, sont tous deux plus âgés que lui. Vous vous souvenez de sa sœur aînée quand il était bébé et qu'il se faisait flotter sur la rivière ? Sa sœur aînée s'occupait de lui. Aaron était son frère aîné. Ainsi « Aaron et Miriam commencèrent à parler contre Moïse à cause de sa femme Koushite, car il avait épousé une Koushite. » Maintenant, certains pensent que c'est l'Éthiopie et que Moïse s'est remarié. Vous souvenez-vous que sa femme l'a enlevé après la circoncision de leur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fils.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Sa femme a disparu du récit. Certains pensent qu'elle est rentrée chez elle et que Moïse s'est remarié avec quelqu'un d'autre et que c'était une Koushite qu'il s'était remarié. D’autres pensent qu’il s’agit de Séphora.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 d’autres termes, Miriam et Aaron n’avaient pas vraiment rencontré Séphora et ils étaient donc contrariés parce qu’elle était madianite </w:t>
      </w:r>
      <w:r xmlns:w="http://schemas.openxmlformats.org/wordprocessingml/2006/main" w:rsidR="00CF599E">
        <w:rPr>
          <w:rFonts w:ascii="Times New Roman" w:eastAsia="Times New Roman" w:hAnsi="Times New Roman" w:cs="Times New Roman"/>
          <w:sz w:val="26"/>
          <w:szCs w:val="26"/>
        </w:rPr>
        <w:t xml:space="preserve">. Jéthro était un Madianite. Elle était la Madianite, mais Madianite peut être considérée comme Cushite. Cushite est une catégorie plus grande.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Madianate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 comme un nom tribal. Il est donc possible que ce soit Séphora. Dans les deux cas, je vais suggérer qu'elle a la peau foncée. Cela fait partie du problème ici et donc Cushite est peut-être l'Éthiopie. Ils disent : « L'Éternel n'a-t-il parlé que par Moïse ? N'a-t-il pas aussi parlé par notre intermédiaire ? Le Seigneur entendit cela et aussitôt le Seigneur dit à Moïse : Aaron et Miriam « sortez tous les trois de la tente d'assignation ». Alors ils sortirent tous les trois et le Seigneur descendit dans une colonne de nuée et il se tint à l'entrée de la tente et appela Aaron et Miriam et tous deux s'avancèrent. Il leur a dit 'écoutez mes paroles'. » Alors laissez-moi voir si nous avons ceci. Alors, que dit la Bible à propos du mariage interracial en ce qui concerne Moïse et sa femme koushite ? Ce genre de configuration. Mais ensuite, Dieu déplace ici cette discussion vers leur fonction prophétique parce que Miriam et Aaron défient Moïse.</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Le </w:t>
      </w:r>
      <w:r xmlns:w="http://schemas.openxmlformats.org/wordprocessingml/2006/main" w:rsidR="00ED4906" w:rsidRPr="000A5452">
        <w:rPr>
          <w:rFonts w:ascii="Times New Roman" w:eastAsia="Times New Roman" w:hAnsi="Times New Roman" w:cs="Times New Roman"/>
          <w:sz w:val="26"/>
          <w:szCs w:val="26"/>
        </w:rPr>
        <w:t xml:space="preserve">Seigneur a dit : « Écoutez mes paroles. Lorsqu’un prophète du Seigneur est parmi vous, je me révèle à lui dans des visions. Comment Dieu se révèle-t-il à un prophète ? Dans les visions. Il dit : « Je me révèle à lui dans des visions, je lui parle dans des rêves. » Alors allons-nous voir les prophètes faire des rêves et nous allons voir les prophètes utiliser des visions. Quelle est la différence entre les rêves et les visions ? Les rêves, c'est la nuit quand tu dors. Les visions, c’est lorsque vous êtes bien éveillé et que vous voyez une vision. C'est ainsi que Dieu traite les prophètes, mais remarquez ensuite ce qu'il dit ici : « Je me révèle à lui dans des visions, je lui parle en songes ; mais ce n'est pas vrai avec mon serviteur Moïse. Il est fidèle dans toute ma maison. Avec lui, je parle face à face. Ainsi Dieu dit : « Avec les prophètes, j’utilise des rêves et des visions, mais avec Moïse nous nous retrouvons face à face. » Est-ce une déclaration assez importante à propos de Moïse ? Moïse est-il un prophète unique dans la Bible. Dieu va vers lui tête à tête, face à face.</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Avec lui, je parle face à face, clairement et non par énigmes. Il voit la forme du Seigneur. Pourquoi donc n’as-tu pas eu peur de parler contre mon serviteur Moïse ? Alors Dieu réprimande Miriam et Aaron pour ce qu’ils ont fait. Maintenant, cela soulève une autre question ici et je veux vous suggérer qu'il y a ici une sorte de justice ironique. Il y a une certaine ironie ici.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"Et </w:t>
      </w:r>
      <w:r xmlns:w="http://schemas.openxmlformats.org/wordprocessingml/2006/main" w:rsidR="00ED4906" w:rsidRPr="000A5452">
        <w:rPr>
          <w:rFonts w:ascii="Times New Roman" w:eastAsia="Times New Roman" w:hAnsi="Times New Roman" w:cs="Times New Roman"/>
          <w:sz w:val="26"/>
          <w:szCs w:val="26"/>
        </w:rPr>
        <w:t xml:space="preserve">la colère de l'Éternel s'enflamma contre eux et il les quitta et quand la nuée s'éleva au-dessus de la tente, Miriam lépreuse se tenait là, comme la neige." Vous dites : « Hildebrandt, pourquoi dites-vous que c'est une justice ironique ? » Voici mon point de vue à ce sujet. Miriam est en colère contre la femme noire de Moïse et Dieu dit : « Miriam, tu aimes le blanc ? Vous aimez le blanc ? OK, je vais te rendre blanche Miriam, je vais te rendre vraiment blanche. Il rend sa peau « lépreuse, blanche comme neige ». Je pense donc qu'il y a un jeu là-dessus. Dieu dit : « Tu aimes le blanc, je te ferai d'un blanc uni. » Elle devient lépreuse et je prends cela comme une ironie humoristique.</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Pourquoi Aaron n'a-t-il été frappé par rien ? Aaron ne comprend pas ici. Certaines personnes disent pourquoi s'en prend-il aux femmes, est-il possible que Miriam en soit la principale porte-parole. Mais est-il également possible que quel soit le problème avec Aaron qui contracte la lèpre ? Aaron est le quoi ? Ce n'est pas seulement un prêtre. Aaron est le grand prêtre. Aaron est le grand prêtre de la nation. S'il attrape la lèpre, ce n'est pas une bonne chose car cela affecterait toute la nation. Alors Miriam attrape la lèpre et Aaron s'en sort mais il est réprimandé par Dieu. Il s'agit d'un passage sur le mariage interracial, donc ce que je dis, c'est d'être prudent lorsque l'on condamne le mariage interracial. Aaron et Miriam l'ont fait et cela a eu des conséquences assez graves. Dieu s’est occupé de leur cas.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Moïse et l'humilité et la paternité de Num.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il y a un verset que j’ai sauté ici, et j’aimerais en quelque sorte le soulever. J'ai sauté le chapitre 12 verset 3, ce verset est utilisé pour montrer que Moïse n'a pas écrit le Pentateuque. Moïse n'aurait pas pu écrire ce verset au chapitre 12, verset 3. Il est dit qu'au milieu de ce conflit entre Moïse, Aaron et Miriam, vous obtenez cette déclaration. Maintenant, qui écrit ceci, je suggère que Moïse écrit ceci et voici la déclaration. Comment Moïse a-t-il pu écrire cela ? « Moïse était un homme très humble. » Moïse écrit-il maintenant ceci : « Moïse était un homme très humble » ? Quelque chose vous frappe à ce sujet ? Les gens ont eu des conflits et se demandent : comment Moïse a-t-il pu écrire cela ? Ce serait une déclaration très arrogante ? « Moïse était une personne très humble.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Au fait, quelle est la nature de l’humilité et quelle est la nature de l’orgueil ? La fierté est-elle facile à voir chez quelqu’un d’autre ? Est-il presque impossible de voir en soi ? La fierté est très facile à repérer chez quelqu’un d’autre, très difficile à voir en soi. Cela signifie alors que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vous </w:t>
      </w:r>
      <w:r xmlns:w="http://schemas.openxmlformats.org/wordprocessingml/2006/main" w:rsidR="00044FA5">
        <w:rPr>
          <w:rFonts w:ascii="Times New Roman" w:eastAsia="Times New Roman" w:hAnsi="Times New Roman" w:cs="Times New Roman"/>
          <w:sz w:val="26"/>
          <w:szCs w:val="26"/>
        </w:rPr>
        <w:t xml:space="preserve">traitez le problème de la fierté, allez-vous le découvrir vous-même ? Probablement pas. De quoi avez-vous besoin pour vous aider ? Maintenant, voici la réponse religieuse, le Saint-Esprit et c'est une bonne réponse. As-tu besoin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d'un ami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Un ami serait-il capable de vous dire si vous êtes fier et arrogant ? Un ami pourrait-il le voir en vous ?</w:t>
      </w:r>
    </w:p>
    <w:p w:rsidR="00A77B3E" w:rsidRPr="000A5452" w:rsidRDefault="00ED4906"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Il était une fois, j’ai posé la question à ma femme. C'est la dernière fois que je pose cette question, elle m'a dit la vérité. Est-ce qu'elle me connaît ? Oui, elle le fait. Je pensais que nous avions cette relation amoureuse, elle serait gentille et douce. Elle a sorti les deux armes et paf ! C'est la dernière fois que je pose cette question. Mais ce que je dis, c'est qu'elle a très probablement eu raison. Peut-elle voir les contours de la fierté et de l'arrogance en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moi.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La réponse est oui. Alors ce que je demande, faut-il avoir des oreilles pour entendre de bons amis vous raconter des choses ? Faites attention à la fierté et à l’humilité. Maintenant Moïse écrit cette déclaration. Est-il possible pour une personne humble de savoir qu’elle est humble ? Je suppose que c'est possible.</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Maintenant </w:t>
      </w:r>
      <w:r xmlns:w="http://schemas.openxmlformats.org/wordprocessingml/2006/main" w:rsidRPr="000A5452">
        <w:rPr>
          <w:rFonts w:ascii="Times New Roman" w:eastAsia="Times New Roman" w:hAnsi="Times New Roman" w:cs="Times New Roman"/>
          <w:sz w:val="26"/>
          <w:szCs w:val="26"/>
        </w:rPr>
        <w:t xml:space="preserve">, permettez-moi de lire le reste du verset : « Moïse était un homme très humble, plus humble que quiconque sur la face de la terre. » Maintenant, il est humble, mais plus humble que quiconque sur la terre. Vous vous moquez de moi. Est-ce une déclaration arrogante ? Maintenant, vous dites que Dieu lui a dit de l'écrire, alors il l'a simplement écrit. Alors, comment travaillez-vous avec ce verset. Certains disent que Moïse n’aurait jamais pu écrire ce verset. Ce verset ne vient pas de la plume de Moïse. Ce serait étrange de la plume de Moïse. Est-il possible que Josué écrive ceci ici ? Au fait, Josué va-t-il terminer le livre du Deutéronome ? Où est Moïse à la fin du Deutéronome ? Il est mort. D'après ce qu'on m'a dit, c'est assez difficile d'écrire quand on est mort. Moïse n’a donc pas écrit la fin du livre du Deutéronome. Josué a donc probablement écrit la fin du livre du Deutéronome. Est-il possible que Josué ait parcouru ces récits et fait des commentaires sur certains points ? Il est donc très possible que Josué ait pu dire : « Moïse était l’homme le plus humble de la surface de la terre ». Est-il possible que Josué ait admiré Moïse et que Moïse soit son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mentor.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C'est donc une déclaration très probable de la part de Josué. C'est donc possible. À propos, la NIV le met entre parenthèses juste pour dire qu'il peut s'agir d'une insertion de Josué ou quelque chose comme ça.</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Voici une autre façon de voir les choses. Une personne humble pourrait-elle écrire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ceci.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Nous avons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déjà posé cette question. L’humilité est-elle vraiment le problème ? </w:t>
      </w:r>
      <w:r xmlns:w="http://schemas.openxmlformats.org/wordprocessingml/2006/main" w:rsidR="000837B4">
        <w:rPr>
          <w:rFonts w:ascii="Times New Roman" w:eastAsia="Times New Roman" w:hAnsi="Times New Roman" w:cs="Times New Roman"/>
          <w:sz w:val="26"/>
          <w:szCs w:val="26"/>
        </w:rPr>
        <w:t xml:space="preserve">Il est attaqué par son frère et sa sœur, est-ce vraiment l'humilité qui est en cause ? Je ne suis pas sûr que l'humilité soit vraiment le problème. Il existe une autre façon de traduire cela. Ce mot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oni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Il peut également être traduit d'une autre manière. Cela peut être traduit non pas par « humble », mais par le fait que Moïse était plus « opprimé ». Le mot traduit ici par « humilité » peut également être traduit par « opprimé ». Permettez-moi de lire ce verset comme ceci maintenant avec le mot « opprimé » au lieu de « humilité ». Le mot peut signifier l'un ou l'autre. « Or Moïse était un homme très opprimé, plus opprimé que quiconque sur la surface de la terre. » Moïse aurait-il pu écrire cette déclaration ? Oui.</w:t>
      </w:r>
    </w:p>
    <w:p w:rsidR="00A77B3E" w:rsidRPr="000837B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Moïse dit : « Le peuple d'Israël est à mon écoute et j'en ai marre de voir ces gens me demander de la nourriture et de l'eau. Les gens sont une chose, maintenant mon frère et ma sœur s’en prennent à moi et maintenant même ma propre famille me fait ça. Moïse se sentait alors encore plus opprimé. Donc, si vous le prenez dans le sens de « opprimé », cela correspond à Moïse et cela correspond très bien au contexte ici. Donc, pour être honnête avec vous, j’aime cette traduction. Maintenant, quel est le problème ? Votre NIV, votre NSRV, votre King James disent tous « humilité » et Hildebrandt dit « opprimer », lequel a raison ? Non, en fait, vous réalisez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que le Dr Wilson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a fait une partie de la VNI et que Wilson ne s'est jamais trompé. C'est à peu près la vérité honnête. Mais ce que je dis, c'est que je dois reculer. Cela peut être traduit par « humilité ». Il se peut qu'il soit « opprimé », alors franchement, je pense qu'il dit « opprimé », mais je peux me tromper ; toutes les autres traductions disent « humilité ». Je dois donc faire preuve d'un peu d'humilité et dire moi-même « opprimé ». Je lui donne environ une répartition 60-40. Je ne le dis pas de manière dogmatique ou quoi que ce soit. Je pense que c'est probablement vrai, mais je peux aussi me tromper. Mais je l’aime bien, parce que je pense que cela correspond mieux au contexte.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Envoi des espions dans la Terre promise </w:t>
      </w:r>
      <w:r xmlns:w="http://schemas.openxmlformats.org/wordprocessingml/2006/main" w:rsidR="002E614D" w:rsidRPr="00994F38">
        <w:rPr>
          <w:rFonts w:ascii="Times New Roman" w:eastAsia="Times New Roman" w:hAnsi="Times New Roman" w:cs="Times New Roman"/>
          <w:sz w:val="20"/>
          <w:szCs w:val="20"/>
        </w:rPr>
        <w:t xml:space="preserve">[13 :15-14 :14]</w:t>
      </w:r>
    </w:p>
    <w:p w:rsidR="00A77B3E" w:rsidRPr="00F14A5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Nous entrons dans les chapitres 13 et 14, après Nombres 12, où Moïse est décrit comme l' homme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le plus humble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la face de la terre. Dans les chapitres 13 et 14, Moïse va envoyer des espions dans le pays, et ces chapitres 13 et 14 sont d'énormes chapitres de l'Ancien Testament. C'est absolument énorme parce qu'ils vont aller espionner la Terre Promise. N'oubliez pas que vous êtes la terre d'Israël. Vous êtes le Jourdain, la mer de Galilée, la Mer Morte. Vous êtes Israël. Vous êtes la mer Méditerranée. Ils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envoient des espions depuis un endroit appelé </w:t>
      </w:r>
      <w:r xmlns:w="http://schemas.openxmlformats.org/wordprocessingml/2006/main">
        <w:rPr>
          <w:rFonts w:ascii="Times New Roman" w:eastAsia="Times New Roman" w:hAnsi="Times New Roman" w:cs="Times New Roman"/>
          <w:sz w:val="26"/>
          <w:szCs w:val="26"/>
        </w:rPr>
        <w:t xml:space="preserve">Kadesh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Kadesh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 ici dans le désert du nord du Sinaï, et ils envoient les espions dans la Terre Promise, juste là où cet homme se gratte le cou. Il est Hébron. Ils vont venir à Hébron et ils vont obtenir ces raisins phénoménaux qui sont bons encore aujourd'hui. Ils vont revenir avec ces raisins de la Terre Promise.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Dieu peut-il changer d’avis ? Dieu est-il statique ou dynamique ? </w:t>
      </w:r>
      <w:r xmlns:w="http://schemas.openxmlformats.org/wordprocessingml/2006/main" w:rsidR="002E614D" w:rsidRPr="00994F38">
        <w:rPr>
          <w:rFonts w:ascii="Times New Roman" w:eastAsia="Times New Roman" w:hAnsi="Times New Roman" w:cs="Times New Roman"/>
          <w:sz w:val="20"/>
          <w:szCs w:val="20"/>
        </w:rPr>
        <w:t xml:space="preserve">[14h15-18h43]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Alors </w:t>
      </w:r>
      <w:r xmlns:w="http://schemas.openxmlformats.org/wordprocessingml/2006/main" w:rsidR="00ED4906" w:rsidRPr="000A5452">
        <w:rPr>
          <w:rFonts w:ascii="Times New Roman" w:eastAsia="Times New Roman" w:hAnsi="Times New Roman" w:cs="Times New Roman"/>
          <w:sz w:val="26"/>
          <w:szCs w:val="26"/>
        </w:rPr>
        <w:t xml:space="preserve">passons en revue quelques questions sur cet espionnage de la promesse. Il y a quelques questions que je voudrais poser à propos du texte des Nombres chapitres 13 et 14. La première question est : Dieu peut-il changer ? Si Dieu est parfait, comment peut-il changer ? Dieu est-il statique ou Dieu est-il dynamique ? Dynamique aurait davantage le sentiment de changement, statique aurait davantage le sentiment que Dieu est fixe, il ne peut pas changer. Alors mon Dieu, est-il statique ou est-il dynamique ? Que dit le texte ? Est-il possible pour lui de penser ou d’interagir ? Comment Dieu pense-t-il ou interagit-il avec les gens dans le cadre du changement, c'est lorsque vous parlez à des personnes que vous changez et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avec lesquelles vous interagissez.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Comment une relation est-elle possible avec quelqu’un qui ne change jamais ?</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Qu'est-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ce </w:t>
      </w:r>
      <w:r xmlns:w="http://schemas.openxmlformats.org/wordprocessingml/2006/main" w:rsidR="00ED4906" w:rsidRPr="000A5452">
        <w:rPr>
          <w:rFonts w:ascii="Times New Roman" w:eastAsia="Times New Roman" w:hAnsi="Times New Roman" w:cs="Times New Roman"/>
          <w:sz w:val="26"/>
          <w:szCs w:val="26"/>
        </w:rPr>
        <w:t xml:space="preserve">qui ne change jamais ? Avez-vous déjà eu une relation avec un rocher ? Avez-vous déjà eu une pierre de compagnie ? Maintenant, vous pouvez parler autant que vous voulez au rocher, vous pouvez le caresser, l'habiller et être gentil avec lui, mais c'est toujours un rocher. Le rocher ne change jamais, donc une fois que vous en avez fini avec lui, dites-vous, le rocher est toujours le rocher. Comment entretenir une relation avec quelque chose qui ne change pas. C'est un problème, non ? Peu importe quel que soit le film, si le gars ne change jamais, cela va être un problème. Alors, c'est parti.</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S'il est dynamique, vous dites que Dieu interagit avec les gens, s'il est dynamique, dans quel sens ou dans quels domaines est-il dynamique. Est-ce que tout est à gagner ? Je veux dire, Dieu pourrait-il tout changer ? Je veux dire, s'il se lève un matin et dit : « tu sais que j'ai été bon toute ma vie. Tu sais, être bon est vraiment ennuyeux, je veux passer une journée excitante, peut-être que je vais essayer d'être mauvais aujourd'hui. Je vais être mauvais et avoir de l'excitation aujourd'hui. Si Dieu veut être mauvais, peut-il le faire ? Cela nous ramène en quelque sorte à ces questions philosophiques : qu’est-ce que Dieu ne peut pas faire ? Dieu peut-il créer un rocher si gros qu'il ne puisse pas le ramasser ? Vous dites bien que c'est génial. Il ne doit donc pas y avoir de Dieu, car si Dieu ne peut pas créer un rocher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gros qu'il ne peut pas le ramasser, </w:t>
      </w:r>
      <w:r xmlns:w="http://schemas.openxmlformats.org/wordprocessingml/2006/main" w:rsidR="0012198B">
        <w:rPr>
          <w:rFonts w:ascii="Times New Roman" w:eastAsia="Times New Roman" w:hAnsi="Times New Roman" w:cs="Times New Roman"/>
          <w:sz w:val="26"/>
          <w:szCs w:val="26"/>
        </w:rPr>
        <w:t xml:space="preserve">il ne doit donc pas être tout puissant. Comprenez-vous que la contradiction est ancrée dans la question. C'est donc une question stupide de savoir à quoi cela correspond. Mais Dieu peut-il tout changer en lui-même, ou y a-t-il certaines choses que Dieu ne peut pas changer en lui-même et comment travaillez-vous avec cela ? Dieu fait-il encore l’expérience du choix ? Dieu peut-il faire un choix dans l’instant présent ? Et vous dites : « Hildebrandt, que signifie maintenant pour Dieu ? Nous sommes dans cette situation avec le temps, mais Dieu peut-il faire un choix maintenant ou Dieu a-t-il fait tous ses choix avant la fondation du monde ? Donc maintenant, il ne fait que traverser, j'ai fait ces choix il y a longtemps, alors maintenant je traverse juste ceci, ceci, ceci et cela. Alors maintenant, Dieu est en train de vivre ce qu'il a choisi il y a longtemps. Dieu peut-il choisir maintenant, ou tous les choix ont-ils déjà été faits ? Voilà donc une sorte de questions qui découlent de cela.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Envoi des espions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voici l'histoire Nombres chapitre 13 : Des géants dans le pays. Moïse avait-il tort d’envoyer des espions dans le pays ? Quelqu'un m'a dit un jour que Moïse avait eu tort d'envoyer des espions dans le pays parce qu'il aurait dû simplement faire confiance à Dieu et monter là-bas et prendre le pays sans envoyer d'espions. Pourquoi n’est-ce pas vrai ? Parce que dans Nombres chapitre 13, il est dit : « L'Éternel dit à Moïse : « Envoie des hommes explorer le pays de Canaan. » » Qui a dit à Moïse d'envoyer les espions ? Dieu l'a fait. Moïse n’avait donc pas tort. Au fait, Josué enverrait-il des espions à Jéricho ? Vous avez déjà lu ça ! Josué a envoyé des espions, puis ils sont allés prendre Jéricho. Il n’y a rien de mal. Ce n’est pas parce que l’on sert Dieu qu’il faut être stupide. Vous envoyez donc des espions pour espionner le pays et voir comment vous allez prendre le territoire. Alors Dieu leur a dit d'envoyer les espions.</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Quand les espions sont sortis, qu’ont-ils vu ? Un beau pays chapitre 13 verset 26 et suivant ils sortirent et virent un pays où coulent le lait et le miel. J'adore cette phrase, avez-vous déjà entendu cette phrase avant « la terre qui coule du lait et du miel ? » Cela me plaît toujours parce que quand vous entendez du lait, vous pensez « vache ». Question, comment se portent les vaches dans le désert ? Quand on parle de lait, est-ce qu'on parle de lait de vache ? Non. Quel genre d’animaux avez-vous dans le désert ? Chèvres. Donc, quand on parle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lait, on parle de </w:t>
      </w:r>
      <w:r xmlns:w="http://schemas.openxmlformats.org/wordprocessingml/2006/main" w:rsidR="00F14A54">
        <w:rPr>
          <w:rFonts w:ascii="Times New Roman" w:eastAsia="Times New Roman" w:hAnsi="Times New Roman" w:cs="Times New Roman"/>
          <w:sz w:val="26"/>
          <w:szCs w:val="26"/>
        </w:rPr>
        <w:t xml:space="preserve">lait de chèvre, pas de lait de vache. Quand il s'agit de miel, vous êtes assis là à penser au bon miel que vous versez du pot, c'est tout ce miel sucré. Beaucoup de gens pensent que ce lait est du lait de chèvre et que ce miel est de la confiture de dattes. En d'autres termes, ils prennent les dattes et les battent dans cette confiture vraiment sucrée. Mais le problème est que si vous dites aux Américains qu'ils vont à la Terre Promise avec « du lait de chèvre et de la confiture de dattes », tout le monde dira que je ne veux pas y aller. Restons ici et allons chez McDonald's. Mais c'est probablement la vérité. C'est « du lait de chèvre et de la confiture de dattes ». Les vaches sont en hausse dans la région de Bashan.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 Kadesh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Barnea</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 :46-29 :33]</w:t>
      </w:r>
    </w:p>
    <w:p w:rsidR="00212CEC" w:rsidRDefault="00F14A54"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 fait, je devrais vous raconter une histoire à propos de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Il était une fois, je suis allé en Israël et je développais ce programme appelé </w:t>
      </w:r>
      <w:r xmlns:w="http://schemas.openxmlformats.org/wordprocessingml/2006/main" w:rsidRPr="00F14A54">
        <w:rPr>
          <w:rFonts w:ascii="Times New Roman" w:eastAsia="Times New Roman" w:hAnsi="Times New Roman" w:cs="Times New Roman"/>
          <w:i/>
          <w:iCs/>
          <w:sz w:val="26"/>
          <w:szCs w:val="26"/>
        </w:rPr>
        <w:t xml:space="preserve">Get Lost in Jerusalem </w:t>
      </w:r>
      <w:r xmlns:w="http://schemas.openxmlformats.org/wordprocessingml/2006/main" w:rsidR="00ED4906" w:rsidRPr="000A5452">
        <w:rPr>
          <w:rFonts w:ascii="Times New Roman" w:eastAsia="Times New Roman" w:hAnsi="Times New Roman" w:cs="Times New Roman"/>
          <w:sz w:val="26"/>
          <w:szCs w:val="26"/>
        </w:rPr>
        <w:t xml:space="preserve">. Alors mon fils Zach et moi prenions ces photos et nous sommes descendus ici dans le sud, près de l'Égypte, et nous nous sommes arrêtés à un point de contrôle qui était l'Égypte de l'autre côté et Israël de l'autre côté. Les soldats israéliens sont arrivés et j'ai dit que nous voulions emprunter cette route. Il y avait une route qui descendait et je voulais emprunter cette route parce que sur cette route se trouvait cette montagne de 2000 pieds de haut que je pouvais gravir et prendre une photo de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Maintenant, pourquoi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est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-il si important ? Il y a une source là-bas et quand les Israélites ont erré pendant 40 ans dans le désert, où ont-ils erré ?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juste là. Je pourrais en prendre une photo depuis cette montagne, même si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c'est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en Égypte que je pourrais l'abattre. C'est à environ 20 miles plus bas.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nous nous arrêtons au point de contrôle et le gars dit : « Hé, je ne peux pas te laisser entrer parce que tu dois soit avoir un soldat israélien avec toi, soit avoir une arme. Nous n'avions pas d'arme, alors j'ai pensé. Ça pue, je viens d'Amérique, ce type ne me laisse pas entrer là-bas. Je sais que cette route mène là-dedans. Alors mon fils et moi avons parcouru environ 800 mètres sur la route et j'ai vu ce chemin de terre partir sur le côté, alors je me suis dit : « tu sais, je te parie que ce chemin de terre contourne ce point de contrôle. Je me suis dit : « C'est fou, je ne viens pas d'Amérique, je vais faire ça. » Alors nous sommes montés dans cette petite voiture qui empruntait ce chemin de terre, vous savez, les cailloux rebondissaient partout et devinez quoi, elle a contourné le point de contrôle, ils ne nous ont jamais vus. Nous revenons donc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sur cette route à voie unique </w:t>
      </w:r>
      <w:r xmlns:w="http://schemas.openxmlformats.org/wordprocessingml/2006/main">
        <w:rPr>
          <w:rFonts w:ascii="Times New Roman" w:eastAsia="Times New Roman" w:hAnsi="Times New Roman" w:cs="Times New Roman"/>
          <w:sz w:val="26"/>
          <w:szCs w:val="26"/>
        </w:rPr>
        <w:t xml:space="preserve">. Il n’y a pas deux voies, une seule voie. Nous avons parcouru environ 50 miles, nous sommes montés sur cette montagne et j'ai pris la photo de Kadesh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J'ai compris. Maintenant, pendant que nous descendions, les soldats égyptiens font des allers-retours sur leurs Humvees et ils ont des mitrailleuses et mon fils me crie dessus : "Papa allait se faire tuer, ces gars sont là, ils peuvent nous tirer dessus." Nous sommes à moins de 50 mètres. Donc il flippe à propos de ces gars mais visiblement ils ne nous ont pas tiré dessus. Nous y sommes arrivés.</w:t>
      </w:r>
    </w:p>
    <w:p w:rsidR="00A77B3E" w:rsidRPr="000A5452" w:rsidRDefault="00212CEC"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Nous avons les photos. Alors il me harcelait à propos de ces mitrailleuses et du fait qu'il se faisait tirer dessus. Alors je pensais qu'il avait désespérément le vertige et je le sais et cette route fait littéralement huit pieds de large, c'est toute la route donc nous montons sur cette montagne et j'arrive à cet endroit et je remarque qu'il y a quelques centaines de pieds de dénivelé alors je tirez la voiture juste au bord. Je sors et dis : « Hé, Zach, prenons une photo. Il ouvre la portière de la voiture et descend à 400 pieds. Vous avez dit que vous ne feriez pas ça à votre enfant ? J'y suis allé, j'ai fait ça. On pouvait juste voir la terreur sur son visage, il baisse les yeux. Il n’y avait pas de garde-corps.</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Mais ce n’était pas le vrai problème, c’était juste pour s’amuser. Maintenant, ce qui se passe, c'est que vous conduisez environ 150 miles et maintenant, quel est le vrai problème, j'arrive au point de contrôle en dessous de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Maintenant, quel est le problème. De quel côté du checkpoint suis-je maintenant ? Je descends la route et je m'arrête au point de contrôle, mais quel est le problème maintenant. Je suis sur le territoire interdit et je suis du mauvais côté du point de contrôle et je m'arrête. Alors voici ce que vous faites lorsque vous êtes attrapé et que je me dis : « Ô mec, nous sommes tellement frits. C'est vraiment mauvais parce que maintenant nous devons sortir, mais nous ne pouvons pas sortir parce que nous sommes dans une sorte de zone interdite à l'intrusion. C'est donc à ce moment-là que vous incarnez l'Américain vraiment stupide. Je ne suis qu'un idiot d'Américain. Alors je m'arrête et je demande : est-ce que quelqu'un sait où se trouve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par ici ? Eh bien,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 ici, évidemment je connais le pays comme ma poche. Le gars me regarde, que veux-tu dire par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Eh bien, je dis que nous devons être perdus, nous ne pouvons pas trouver notre chemin vers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Où est-ce? Comment puis-je trouver ça ? Et je comprends aussi l'hébreu. Puis-je l'entendre parler en hébreu à ces autres gars ? Je peux comprendre ce qu'il dit. Il pense que je suis américain. Eh bien, je pouvais l'entendre, ce qu'il disait n'était pas très bon. Alors ce sergent arrive et dit :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Eh </w:t>
      </w:r>
      <w:r xmlns:w="http://schemas.openxmlformats.org/wordprocessingml/2006/main" w:rsidR="00ED4906" w:rsidRPr="000A5452">
        <w:rPr>
          <w:rFonts w:ascii="Times New Roman" w:eastAsia="Times New Roman" w:hAnsi="Times New Roman" w:cs="Times New Roman"/>
          <w:sz w:val="26"/>
          <w:szCs w:val="26"/>
        </w:rPr>
        <w:t xml:space="preserve">bien, je vais à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vous pouvez me suivre. » Alors je dis « OK, merci, merci. Nous l'avons donc suivi et nous sommes sortis de ce pétrin, mais en fait, c'était plutôt délicat et ce n'était pas très amusant.</w:t>
      </w:r>
    </w:p>
    <w:p w:rsidR="00A77B3E" w:rsidRPr="000A5452" w:rsidRDefault="00335A18"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Les Israélites montèrent donc à Kadès-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dans le pays. Ils rapportent tous ces raisins en disant : « Voici le fruit de la terre, c'est la terre qui coule du lait et du miel. » Mais quel est le problème ? Ils ont une vision de sauterelle. Ils disent en gros que le chapitre 13, verset 33, dit à peu près : « nous ressemblions à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des sauterelles » à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ces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Rephaïm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Vous souvenez-vous de ces géants qui sont dans le pays ? « Les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les Rephaïm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nous ressemblons à des sauterelles à nos propres yeux et nous leur semblons pareils. » Ces gens là-haut sont si grands qu'ils vont nous écraser comme des sauterelles. Nous ne pouvons pas monter là-haut ; il y a des géants là-haut. Alors ils renflouent.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Vient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ensuite </w:t>
      </w:r>
      <w:r xmlns:w="http://schemas.openxmlformats.org/wordprocessingml/2006/main" w:rsidR="00ED4906" w:rsidRPr="000A5452">
        <w:rPr>
          <w:rFonts w:ascii="Times New Roman" w:eastAsia="Times New Roman" w:hAnsi="Times New Roman" w:cs="Times New Roman"/>
          <w:sz w:val="26"/>
          <w:szCs w:val="26"/>
        </w:rPr>
        <w:t xml:space="preserve">l’accusation contre Dieu. Au fait, quand les 12 espions sont allés là-bas, qui ont été les deux seuls à ne pas sauter ? Ces noms sont importants. Caleb et Josué. Josué prendra-t-il la place de Moïse après le décès de Moïse ? Caleb, avez-vous lu quelque chose sur Caleb dans le livre de Josué ? Vous souvenez-vous que Caleb a sa propre terre, tous les autres personnes de plus de 40 ans vont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mourir.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je l'appelle « l'homme-chien ». Caleb signifie « chien ». Est-ce que ce type </w:t>
      </w:r>
      <w:proofErr xmlns:w="http://schemas.openxmlformats.org/wordprocessingml/2006/main" w:type="gramStart"/>
      <w:r xmlns:w="http://schemas.openxmlformats.org/wordprocessingml/2006/main" w:rsidR="00AA7B2A">
        <w:rPr>
          <w:rFonts w:ascii="Times New Roman" w:eastAsia="Times New Roman" w:hAnsi="Times New Roman" w:cs="Times New Roman"/>
          <w:sz w:val="26"/>
          <w:szCs w:val="26"/>
        </w:rPr>
        <w:t xml:space="preserve">est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un combattant, et vous souvenez-vous que même dans sa vieillesse, il a environ 75 ans et il dit : « Je vais sortir et prendre la terre comme quand j'étais enfant. Il s'en sort même lorsqu'il est un vieil homme qui reprend ses territoires. Il est prêt à se battre pour sa terre. C'est donc vraiment une personne courageuse. Dieu bénit Caleb et Josué.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Mais les gens présentent cette accusation contre Dieu dans les chapitres 13, versets 3 et 4, vérifiez ceci : « Pourquoi Dieu nous amène-t-il dans ce pays uniquement pour tomber sous l'épée, nos femmes et nos enfants seront pillés. Ne vaudrait-il pas mieux que nous retournions en Égypte ? Et ils se dirent : « Nous devrions choisir un chef et retourner en Égypte ». Au fait, est-ce que Dieu leur en veut pour cette décision de l'avoir renfloué ? Lorsqu’ils seront prêts à entrer dans la Terre Promise, ils ne lui feront pas confiance pour entrer dans le pays. Ils veulent renflouer leur pays et retourner en Égypte.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La détermination de Dieu de détruire Israël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quelle est la réponse de Dieu ? Josué et Caleb étaient des hommes courageux, des hommes visionnaires, et ils disaient : nous pouvons monter là-haut et nous pouvons le faire par la force du Seigneur. Les autres l’ont rejeté. Alors la minorité a-t-elle toujours tort ? Ici, vous avez la minorité, deux contre dix, et la minorité avait raison. Ils auraient dû monter dans le pays. Josué et Caleb sont bénis par Dieu.</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Mais </w:t>
      </w:r>
      <w:r xmlns:w="http://schemas.openxmlformats.org/wordprocessingml/2006/main" w:rsidR="00ED4906" w:rsidRPr="000A5452">
        <w:rPr>
          <w:rFonts w:ascii="Times New Roman" w:eastAsia="Times New Roman" w:hAnsi="Times New Roman" w:cs="Times New Roman"/>
          <w:sz w:val="26"/>
          <w:szCs w:val="26"/>
        </w:rPr>
        <w:t xml:space="preserve">maintenant, quel est le problème ? Dieu s’en prend-il aux gens ? La réponse de Dieu, chapitre 14 verset 11 : Le Seigneur dit à Moïse, remarque comment il le fait. Il le fait dans des questions rhétoriques. Voici Dieu qui arrive maintenant avec des questions rhétoriques. « Combien de temps ces gens vont-ils me traiter avec mépris ? Combien de temps encore refuseront-ils de croire en moi malgré tous les signes miraculeux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Si seulement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je </w:t>
      </w:r>
      <w:r xmlns:w="http://schemas.openxmlformats.org/wordprocessingml/2006/main" w:rsidR="00ED4906" w:rsidRPr="000A5452">
        <w:rPr>
          <w:rFonts w:ascii="Times New Roman" w:eastAsia="Times New Roman" w:hAnsi="Times New Roman" w:cs="Times New Roman"/>
          <w:sz w:val="26"/>
          <w:szCs w:val="26"/>
        </w:rPr>
        <w:t xml:space="preserve">pouvais voir Dieu faire un signe miraculeux, je croirais en Dieu pour le reste de ma vie. Avez-vous déjà pensé à cela ? Si seulement Dieu faisait un miracle de mon vivant, je croirais pour le reste de ma vie. Ces gens ont-ils vu Dieu ? Oui. Croyaient-ils en Dieu ? Non. Même avec les miracles, les gens ne croient pas en Dieu. Ils avaient des miracles partout, de la manne chaque jour et de l'eau provenant d'un rocher, mais ils ne croient toujours pas en Dieu. "Combien de temps refuseront-ils de croire en moi malgré tous les signes miraculeux que j'ai accomplis parmi eux."</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Alors </w:t>
      </w:r>
      <w:r xmlns:w="http://schemas.openxmlformats.org/wordprocessingml/2006/main" w:rsidR="00ED4906" w:rsidRPr="000A5452">
        <w:rPr>
          <w:rFonts w:ascii="Times New Roman" w:eastAsia="Times New Roman" w:hAnsi="Times New Roman" w:cs="Times New Roman"/>
          <w:sz w:val="26"/>
          <w:szCs w:val="26"/>
        </w:rPr>
        <w:t xml:space="preserve">Dieu dit : « Je les frapperai d’une peste, mais je ferai de toi [Moïse] une nation plus grande et plus forte qu’eux. » Moïse dit : « Dieu, ces gens me faisaient aussi mal au derrière. Fais-le. Vas-y, Dieu et fais de moi une nation. C'est une excellente idée, mon Dieu. J'aime ça!" Pas mauvais. Que fait Moïse ? Moïse n'est alors pas d'accord avec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Dieu,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Dieu dit-il qu'il va abattre la nation ? Dieu dit : « Je vais abattre la nation et je vais faire de toi [Moïse] une nation plus grande qu'elle ne l'est. » C'est ce que Dieu dit au verset 12. Dieu dit : « Je vais les abattre, je vais rendre une nation plus grande qu'elle. » C’était en grande partie le résultat de leur incrédulité et de leur mépris pour Dieu.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Moïse discute avec Dieu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Comment Moïse discute-t-il avec Dieu ? Dieu dit : « Je vais les éliminer. » «Moïse dit à l'Éternel: 'Alors les Égyptiens l'apprendront, par ta puissance tu 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fait sortir ce peuple du milieu d'eux et ils en parleront aux habitants du pays.' Alors laissez-moi passer au verset 16 : « Et les Égyptiens </w:t>
      </w:r>
      <w:r xmlns:w="http://schemas.openxmlformats.org/wordprocessingml/2006/main" w:rsidR="00C910AF">
        <w:rPr>
          <w:rFonts w:ascii="Times New Roman" w:eastAsia="Times New Roman" w:hAnsi="Times New Roman" w:cs="Times New Roman"/>
          <w:sz w:val="26"/>
          <w:szCs w:val="26"/>
        </w:rPr>
        <w:t xml:space="preserve">diront que l’Éternel n’a pas pu amener ce peuple dans le pays qu’il leur avait promis par serment, alors il les a massacrés dans le désert. » En d’autres termes, Moïse dit : « Dieu, ta réputation est en jeu, les Égyptiens vont dire : « Hé, Dieu les a assez bien fait sortir d’Égypte, mais il n’a pas pu les amener dans la Terre Promise, alors il je l'ai tué dans le désert parce qu'il n'était pas assez fort. Alors mon Dieu, si vous les tuez dans le désert, c'est ce que les Égyptiens vont conclure. Votre réputation est en jeu ici.</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Moïse continue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ensuite </w:t>
      </w:r>
      <w:r xmlns:w="http://schemas.openxmlformats.org/wordprocessingml/2006/main" w:rsidR="00ED4906" w:rsidRPr="000A5452">
        <w:rPr>
          <w:rFonts w:ascii="Times New Roman" w:eastAsia="Times New Roman" w:hAnsi="Times New Roman" w:cs="Times New Roman"/>
          <w:sz w:val="26"/>
          <w:szCs w:val="26"/>
        </w:rPr>
        <w:t xml:space="preserve">avec la deuxième partie de son argumentation. Il dit : « Que maintenant la force du Seigneur se manifeste comme vous l'avez déclaré. » Dieu, tu es puissant, tu es fort, voici ta force Seigneur : « le Seigneur est lent à la colère, riche en amour fidèle et pardonne le péché et la rébellion. » Maintenant, d'où vient cette déclaration : « Dieu est lent à la colère, riche en amour » ? Quelqu'un se souvient-il de l'époque où Moïse était caché dans la fente du rocher que Dieu passait et il était dit que Dieu était lent à la colère, riche en amour ? " Moïse cite cela à Dieu ici. Donc ce que vous obtenez, c'est que Moïse dit : " Dieu, tu ne peux pas les détruire à cause de ton caractère. Ton caractère est lent à la colère, fort à aimer, tu es un un Dieu indulgent et aimant. Vous ne pouvez pas les détruire à cause de votre caractère et de votre réputation.</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Alors </w:t>
      </w:r>
      <w:r xmlns:w="http://schemas.openxmlformats.org/wordprocessingml/2006/main" w:rsidR="00ED4906" w:rsidRPr="000A5452">
        <w:rPr>
          <w:rFonts w:ascii="Times New Roman" w:eastAsia="Times New Roman" w:hAnsi="Times New Roman" w:cs="Times New Roman"/>
          <w:sz w:val="26"/>
          <w:szCs w:val="26"/>
        </w:rPr>
        <w:t xml:space="preserve">Moïse prie Dieu, et alors que se passe-t-il ? Au verset 20, nous voyons ce qui se passe. Dieu ne les frappe pas. Verset 20 Dieu dit ceci : « Et le Seigneur [Yahweh] répondit : 'Je leur ai pardonné comme tu l'as demandé.' La prière fait-elle une différence ? Dieu dit, et permettez-moi de lire le verset explicitement : « Le Seigneur répondit : 'Je leur ai pardonné comme vous l'avez demandé.'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Cependant,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aussi sûrement que je vis et aussi sûrement que la gloire du Seigneur remplit toute la terre, aucun des hommes qui ont vu ma gloire et les miracles que j'ai accomplis en Égypte n'entrera. " Cela signifie donc qu'ils errent pendant 40 ans jusqu'à ce que toutes les personnes âgées meurent. 40 ans dans le désert et donc quiconque a vu la sortie d'Egypte n'y entre pas. La génération suivante entrera-t-elle dans le pays avec Josué ? La génération suivante entre, l’ancienne génération s’éteint. Le Seigneur les a-t-il épargnés comme Moïse l’a demandé ? Oui.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Pardon et conséquences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Cela </w:t>
      </w:r>
      <w:r xmlns:w="http://schemas.openxmlformats.org/wordprocessingml/2006/main" w:rsidR="00ED4906" w:rsidRPr="000A5452">
        <w:rPr>
          <w:rFonts w:ascii="Times New Roman" w:eastAsia="Times New Roman" w:hAnsi="Times New Roman" w:cs="Times New Roman"/>
          <w:sz w:val="26"/>
          <w:szCs w:val="26"/>
        </w:rPr>
        <w:t xml:space="preserve">soulève une autre question sur la nature du pardon ? Est-il possible d'être pardonné et pourtant il y a quand même des conséquences ? Quand j'étais plus jeune, je pensais, eh bien, tu es pardonné et toutes les conséquences s'évaporent pour que tu n'aies pas à faire face aux conséquences. Vous priez simplement pour obtenir le pardon et Dieu vous laisse partir. Il n'y a aucune conséquence. Vous ai-je déjà parlé de la fois où mon frère m'a poignardé au bras ? Maintenant, question : ai-je pardonné à mon frère ? Oui, je lui ai pardonné. Mais y avait-il encore une cicatrice sur mon bras ? Oui. En d’autres termes, il a été pardonné mais y a-t-il quand même eu des conséquences ? C'est un peu comme je t'avais parlé de mon ami Eric, il y a un type ivre qui tue un jeune. Est-il possible pour les parents de pardonner à l’ivrogne qui a tué leur fils ? C'est possible. Le fils est-il toujours mort, les conséquences sont-elles toujours d'actualité ? Alors je vous dis d'être prudent, des conséquences peuvent suivre même avec le pardon et ces gens étaient comme ça.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Dieu peut-il changer d’avis ?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permettez-moi de revenir en arrière et d'aborder d'autres choses ici. Je veux aborder cette question : Dieu a-t-il changé d’avis ? Au verset 12, il dit : « Je les abattrai et je ferai de toi une nation plus grande. » Moïse prie pendant sept versets, puis au verset 20, Dieu dit : « Je leur pardonne comme tu l'as demandé, je ne les effacerai pas. J'allais envoyer une peste, les détruire et faire de vous une nation. Je ne ferai pas ça maintenant, Moïse. Je leur pardonnerai comme vous l’avez demandé. Dieu a-t-il changé d’avis ici ? Ma question est la suivante : Dieu peut-il changer d'avis ? Je veux suggérer que Dieu peut changer d’avis. Les numéros 23 et 19 sont ce que vous recherchez. Quoi qu’il en soit, Dieu peut aussi changer d’avis et la suggestion est que, oui, Dieu a changé d’avis ici.</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Au fait, peux-tu changer d’avis ? Pouvez-vous faire quelque chose que Dieu ne peut pas faire ? Vous dites : « Eh bien, je peux pécher et Dieu ne peut pas pécher. » Je parle simplement de changer d'avis, ni bien ni mal. Si vous pouvez changer d’avis et que Dieu ne peut pas changer d’avis, voyez-vous ce que je dis ?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Prière et changement d'avis de Dieu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Est-ce que Dieu a changé d'avis ? Je vais les éliminer, a prié Moïse. Cela vous dit beaucoup de choses sur la prière, n'est-ce pas ? La prière fait-elle une différence ? Quand j'étais plus jeune, on m'a appris qu'il ne faut pas prier parce que vous allez changer la pensée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Dieu, mais </w:t>
      </w:r>
      <w:r xmlns:w="http://schemas.openxmlformats.org/wordprocessingml/2006/main" w:rsidR="000F4358">
        <w:rPr>
          <w:rFonts w:ascii="Times New Roman" w:eastAsia="Times New Roman" w:hAnsi="Times New Roman" w:cs="Times New Roman"/>
          <w:sz w:val="26"/>
          <w:szCs w:val="26"/>
        </w:rPr>
        <w:t xml:space="preserve">plutôt parce que vous voulez obéir à Dieu. Vous priez parce que Dieu vous a ordonné de prier. Moïse prie-t-il ici parce que Dieu lui a ordonné de prier, ou Moïse prie-t-il parce qu'il veut faire une différence ? Moïse veut-il changer l’avis de Dieu sur cette question ? Oui, il le fait. Alors il supplie Dieu : « Dieu, tu ne peux pas faire ça » et il supplie Dieu. Alors je dis : la prière fait-elle une différence ? Je veux dire que Moïse a prié Dieu, et 8 versets plus tard, Dieu dit : « Je ne le ferai pas, je leur pardonnerai comme vous l'avez demandé. » Ce que j'essaie de vous dire, c'est que la prière est très, très importante. Réalisez-vous que dans la prière nous pouvons nous adresser au Dieu de l’univers ? Le Dieu de l'univers, « Samuel », signifie « Dieu écoute ». Il y a des moments pour être honnête avec vous, je suis une personne très ennuyeuse, il y a des moments où je n'arrive même pas à convaincre ma femme de m'écouter. Dieu écoute, le Dieu qui a créé l'univers écoute ! Il répond alors en disant : « Je leur pardonnerai comme vous l’avez demandé. » Cela soulève ce vaste débat.</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Sur le choix de plusieurs biens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Question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 l'étudiant</w:t>
      </w:r>
      <w:r xmlns:w="http://schemas.openxmlformats.org/wordprocessingml/2006/main" w:rsidR="00ED4906" w:rsidRPr="000A5452">
        <w:rPr>
          <w:rFonts w:ascii="Times New Roman" w:eastAsia="Times New Roman" w:hAnsi="Times New Roman" w:cs="Times New Roman"/>
          <w:sz w:val="26"/>
          <w:szCs w:val="26"/>
        </w:rPr>
        <w:t xml:space="preserve"> : Nous changeons donc d'avis sur ce que nous allons faire avant que ce ne soit une erreur et nous changeons d'avis pour une meilleure option. Alors Dieu a changé d’avis et c’était alors une erreur, mais Dieu ne peut pas faire d’erreur. Alors comment peut-il changer d’avis. Si Dieu est parfait, comment Dieu peut-il changer d’avis parce qu’il était certainement incapable de se tromper ?</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Hildebrandt reprend : permettez-moi d'aborder les choses de cette façon. Je pense que vous considérez le parfait et le bien comme singuliers. Que se passe-t-il si le bien est multiple ? Avez-vous déjà changé d'avis non pas parce que l'un avait tort et l'autre avait raison, mais parce qu'il y avait deux produits là-bas et que vous auriez pu choisir l'un ou l'autre et choisir l'un plutôt que l'autre ? Ou peut-être même pas mieux, peut-être avez-vous décidé de choisir l’autre juste pour le choisir ? Donc, ce que je suggère, c'est qu'il peut y avoir plusieurs bonnes options et que Dieu peut choisir entre elles. Peut-être que le parfait n'est pas </w:t>
      </w:r>
      <w:r xmlns:w="http://schemas.openxmlformats.org/wordprocessingml/2006/main" w:rsidR="00ED4906" w:rsidRPr="000A5452">
        <w:rPr>
          <w:rFonts w:ascii="Times New Roman" w:eastAsia="Times New Roman" w:hAnsi="Times New Roman" w:cs="Times New Roman"/>
          <w:i/>
          <w:iCs/>
          <w:sz w:val="26"/>
          <w:szCs w:val="26"/>
        </w:rPr>
        <w:t xml:space="preserve">le </w:t>
      </w:r>
      <w:r xmlns:w="http://schemas.openxmlformats.org/wordprocessingml/2006/main" w:rsidR="00ED4906" w:rsidRPr="000A5452">
        <w:rPr>
          <w:rFonts w:ascii="Times New Roman" w:eastAsia="Times New Roman" w:hAnsi="Times New Roman" w:cs="Times New Roman"/>
          <w:sz w:val="26"/>
          <w:szCs w:val="26"/>
        </w:rPr>
        <w:t xml:space="preserve">parfait, mais peut-être qu'il existe plusieurs parfaits qui pourraient amener Dieu d'un point A à un point B. C'est donc ce que je suggère ici. Peut-être que l’avenir n’est pas unique, mais peut-être que l’avenir a un potentiel en termes de possibilités, et qu’il existe de multiples possibilités. En d’autres termes, Dieu peut-il accomplir son dessein, et peut-il accomplir ce dessein de plusieurs manières ? Et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 vous autorisez ces possibilités, est-ce que cela permet la liberté humaine, et est-ce que cela permet également à Dieu d'interagir avec les êtres humains, en ce qui concerne </w:t>
      </w:r>
      <w:r xmlns:w="http://schemas.openxmlformats.org/wordprocessingml/2006/main">
        <w:rPr>
          <w:rFonts w:ascii="Times New Roman" w:eastAsia="Times New Roman" w:hAnsi="Times New Roman" w:cs="Times New Roman"/>
          <w:sz w:val="26"/>
          <w:szCs w:val="26"/>
        </w:rPr>
        <w:t xml:space="preserve">la façon dont cet avenir sera façonné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Dieu comme immuable </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Hannah, j'ai besoin que tu tires Nombres 23.19. Est-ce que quelqu'un a fait Malachie ? Elle va lire un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verset,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elle va me contredire ici. Très bien, je vais me contredire, ici, regardez dans votre Bible le chapitre 23.19 qui reste dans les Nombres. Nous pouvons aller à Malachie et faire le même genre de chose. Dans Nombres chapitre 23, verset 19, il est dit que « Dieu n’est pas un homme pour mentir, ni un fils d’homme pour changer d’avis. » Donc cela semble contredire ce que je viens de dire, non ? Que Dieu ne peut pas changer d'avis parce qu'il n'est pas un homme.</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peut-être y a-t-il une différence dans la façon dont Dieu change d’avis et dans la façon dont les humains changent d’avis. La suggestion ici est que nous changions d’avis de quelque chose de mal à quelque chose de mieux. Est-il possible que Dieu change d’avis entre plusieurs biens et que cela ouvre alors des possibilités ? Maintenant, quand Dieu ne peut-il pas changer ? Dieu ne peut pas changer quand il nous a donné sa promesse. Lorsqu’on lui a promis quelque chose, Dieu doit-il tenir sa promesse ? Il ne peut donc pas changer d'avis lorsqu'on lui a promis quelque chose.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Chaque fois que Dieu ouvre la bouche, est-ce toujours une promesse ? Chaque fois que tu ouvres la bouche, est-ce une promesse ? Au fait, pouvez-vous faire des promesses ? Oui, mais quelle part de votre vie est constituée de promesses ? Au fait, certaines de vos promesses de vie sont-elles ? Oui, mais parlez-vous souvent d’autres manières et de toutes sortes de manières différentes. Donc ce que je suggère ici, c'est que ce passage dit que lorsque Dieu nous donne sa parole, il ne peut pas changer sa parole parce qu'il a fait une promesse. Il a dit à Abraham : Je vais te donner la terre, la semence et la bénédiction, donc Dieu ne peut pas changer cela. Cependant, la manière dont Dieu donne à Abraham la terre, la semence et la bénédiction, le « comment » de cela, peut se transformer en toutes sortes de manières différentes par lesquelles Dieu pourrait le faire. Jésus doit naître à Bethléem. Michée chapitre 5, verset 2 dit que le Messie doit naître à Bethléem de Judée. Lorsque Marie et Joseph sont descendus, est-il possible qu'ils aient traversé la Samarie ou la plaine des Philistins ? Y avait-il plusieurs moyens par lesquels ils auraient pu arriver à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Bethléem </w:t>
      </w:r>
      <w:r xmlns:w="http://schemas.openxmlformats.org/wordprocessingml/2006/main" w:rsidR="003F1E71">
        <w:rPr>
          <w:rFonts w:ascii="Times New Roman" w:eastAsia="Times New Roman" w:hAnsi="Times New Roman" w:cs="Times New Roman"/>
          <w:sz w:val="26"/>
          <w:szCs w:val="26"/>
        </w:rPr>
        <w:t xml:space="preserve">? Ce que Dieu dit, c’est : « Non, Jésus naîtra à Bethléem ». La manière dont vous y parvenez permet la flexibilité humaine et le choix humain.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Dieu vient vers Saül, je pense que c'est dans le chapitre 13 de 1 Samuel à peu près, je pense que c'est 13.13, quelque chose comme ça, Dieu vient vers le roi Saül et il dit : « Saul, si tu m'avais obéi, j'aurais fait de tes descendants des rois. sur Israël pour toujours, si vous m'aviez obéi. Ce que je suggère ici, permettez-moi de le formuler ainsi en termes philosophiques. Dieu peut-il faire une déclaration if ? Si tu fais ceci, alors je ferai ceci, mais si tu fais cela, alors je ferai cela. Dieu peut-il poser des conditions, un « si-alors » ? Peut-il avoir plusieurs si-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alors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S'ils font cela, je ferai ceci, etc. Ce passage dans le cas de Saül dit : « Saül, si tu l'avais fait, j'aurais fait de tes descendants des rois sur Israël pour toujours, mais tu ne l'as pas fait, alors je vais chercher un homme selon mon cœur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qui est David. Donc là, Dieu avait définitivement deux chemins, Saül a fait le choix et ensuite Dieu répond et David devient roi. Alors oui, ce passage dans 1 Samuel est génial, il y en a un autre génial dans le chapitre 21 sur la ville de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Keïla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quand nous y arriverons, je le reviendrai. Donc ce que je suggère, c'est qu'il y a une conditionnalité avec Dieu, que tout n'est pas fixé avec Dieu. Au fait, certaines choses sont-elles fixées par Dieu ? Il y a certaines choses qui sont corrigées et d’autres qui ne le sont pas. Est-ce que cela permet la multiplicité et est-ce que cela permet la liberté humaine ?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Rumination sur le mystère et le prodige de Dieu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vous dites : « Hildebrandt, êtes-vous en train de dire que vous avez résolu le problème du libre arbitre contre la prédestination ? Et la réponse est non. La vérité, c'est que ce que j'essaie de faire, c'est de vous embrouiller. Mais ce que je dis, c'est qu'il est possible qu'il y ait plusieurs parfaits parmi lesquels Dieu peut choisir. Parce que je pense que Dieu est assez grand ; Je n'ai pas besoin de répondre réellement à la manière dont Dieu peut gérer les conditions. Tout ce que je fais, c'est citer les Écritures, Dieu a donné un « si » à Saül et dit : « Saül, si tu m'avais obéi, je t'aurais fait roi pour toujours. » Dieu lui-même dit cela, alors maintenant je ne traite pas de ma conjecture de plusieurs parfaits, je traite de ce que dit la Bible. Si Saül avait obéi à Dieu, alors il aurait été roi pour toujours, mais comme il n'avait pas maintenant le roi de David, dans la même situation. Donc Dieu lui-même utilise des déclarations conditionnelles if.</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À propos, je dirais que le conditionnel remonte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également au jardin d’Eden. Il y a un arbre dans le jardin : </w:t>
      </w:r>
      <w:r xmlns:w="http://schemas.openxmlformats.org/wordprocessingml/2006/main" w:rsidR="003D664D">
        <w:rPr>
          <w:rFonts w:ascii="Times New Roman" w:eastAsia="Times New Roman" w:hAnsi="Times New Roman" w:cs="Times New Roman"/>
          <w:sz w:val="26"/>
          <w:szCs w:val="26"/>
        </w:rPr>
        <w:t xml:space="preserve">« Si tu ne le manges pas, c'est bien. Si vous en mangez, c'est mauvais et vous partez d'ici. Donc je pense que dès le début, il y a cette déclaration si avec les êtres humains et je suppose que la déclaration si vient alors de notre Père qui fait aussi des choix.</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est-il toujours acceptable d’être en désaccord sur cette question ? Au fait, je n’essaie pas de convaincre qui que ce soit, j’essaie essentiellement de vous embrouiller. Est-il possible qu'un professeur puisse confondre les étudiants pour essayer de les éloigner de Dieu et montrer des erreurs dans la Bible et montrer toutes les choses négatives et confondre les étudiants pour briser leurs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croyances religieuses.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Est-ce ce que j'essaie de faire avec cela, et la réponse est : non. J'essaie de vous confondre, mais ce que j'essaie de vous confondre, c'est que vous passiez de la pensée que vous savez quelque chose que vous ne savez pas, à une affirmation selon laquelle Dieu est merveilleux, que Dieu est plein d'émerveillement. L'émerveillement plutôt que de dire que je ne peux pas te comprendre et que je m'en vais. Une autre façon de le faire serait comme je le ferais avec ma femme. Nous sommes mariés depuis plus de 36 ans. Est-ce que je comprends ma femme ?… non ! Et alors je rentre dans la tête de cette femme et je dis que je ne comprends tout simplement pas, après 36 ans, on pourrait penser que j'en aurais déjà la moindre idée. Maintenant, si je ne vous comprends pas et que je renonce, c'est ce seul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geste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 Est-ce qu'une autre démarche consiste à venir dire que vous êtes merveilleux, je ne vous comprends pas, s'il vous plaît, aidez-moi à vous comprendre ? Est-ce un mouvement vers quelqu’un d’amoureux ? Ce que je dis, c'est que Dieu est merveilleux et qu'il est étonnant que la confusion nous attire vers lui, pour dire : « Je veux explorer, je veux en savoir plus sur Dieu. Je veux retracer ses pensées pour voir comment Dieu bouge, pour voir ce que Dieu aime, ce qu'il aime et n'aime pas et comment il pense aux choses. Cette merveille nous attire vers une dévotion envers lui et une poursuite. L’émerveillement nous pousse à poursuivre Dieu. Plutôt que la confusion, le mystère nous attire.</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Mais que se passe-t-il si nous pensons connaître Dieu, alors que se passe-t-il ? Si nous pensons savoir, poursuivons-nous ? Non, car alors nous nous contentons de ce que nous savons. Nous nous sentons à l'aise. Quand j'étais plus jeune, j'occupais un poste et je continuais à lire ces Écritures où Dieu est si dynamique. Je me suis donc orienté davantage vers la dynamique, mais beaucoup de mes meilleurs amis sont vraiment intéressés par le côté prédestination et je m'en suis en quelque sorte éloigné au fil des années, en grande partie à cause de textes comme celui-ci.</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en passant, si vous voulez sortir de ma façon de penser ou d'autres façons de penser, vous pouvez dire que Dieu savait à l'avance que Moïse allait prier. Il savait à l'avance que Moïse allait prier, alors il a dit : « Moïse, je vais les exterminer » parce qu'il voulait que Moïse défende le peuple. Il savait que Moïse le ferait, et il savait qu’il n’allait pas les éliminer. Il le faisait donc davantage pour le développement de Moïse. Est-ce que tout le monde voit ça ? Donc Dieu ici fait simplement cela pour que Moïse devienne un homme meilleur. Est-ce que tout cela est dans le texte ici ou est-ce que nous avons simplement inventé cela ? Rien de tout cela n’est dans le texte. C'est une conjecture.</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l’autre façon de résoudre ce problème est de dire que nous, en tant qu’êtres humains, ne pouvons pas comprendre Dieu. Dieu se présente donc comme un être humain. Il se présente comme un être humain pour que nous puissions le comprendre. Il semble donc que Dieu ait changé d’avis même s’il n’a jamais vraiment changé d’avis. Dieu se présente de manière anthropomorphique. Dieu se met en termes humains pour que nous puissions le comprendre. Cela est également utilisé pour ce genre de passages où ils disent que Dieu nous dit simplement une façon humaine de voir les choses, mais ce n'est pas vraiment la façon dont Dieu est réellement. Mais encore une fois, je n’y crois pas vraiment, car sommes-nous créés à l’image de Dieu, pouvons-nous comprendre beaucoup de choses sur Dieu ?</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Cela dit, permettez-moi de passer à mon passage préféré dans toute cette discussion et je pense qu'il se trouve dans le chapitre 40 d'Ésaïe, verset 28. Le chapitre 40 d'Ésaïe est l'un des chapitres les plus incroyables de la Bible, et dans le chapitre 40 d'Ésaïe, il dit ceci : . « Ne savez-vous pas, n'avez-vous pas entendu, que le Seigneur est le Dieu éternel, créateur des extrémités de la terre. Il ne se fatiguera ni ne se lassera pas. Beau vers, non ? Et puis il est dit ceci : « Et personne ne peut comprendre sa compréhension. » Cela me dit que nous allons un jour comprendre cette chose ? Et la réponse est non. Cela fonctionne très bien pour les séances de taureaux qui durent la moitié de la nuit et discutent avec différentes personnes d'horizons différents, mais Dieu dit : « personne ne peut comprendre ma compréhension ». Nous pouvons comprendre beaucoup de choses sur Dieu. Pouvons-nous dire que nous ne comprenons rien à Dieu ? Nous ne pouvons pas dire cela parce qu'il s'est révélé dans sa parole, mais nous ne pouvons pas comprendre complètement Dieu. Nous ne pouvons pas englober Dieu dans nos pensées. Pouvons-nous nous sentir à l’aise avec la façon dont nous pensons à Dieu dans notre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esprit.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Nos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esprits deviennent alors des idoles </w:t>
      </w:r>
      <w:r xmlns:w="http://schemas.openxmlformats.org/wordprocessingml/2006/main" w:rsidR="003F1E71">
        <w:rPr>
          <w:rFonts w:ascii="Times New Roman" w:eastAsia="Times New Roman" w:hAnsi="Times New Roman" w:cs="Times New Roman"/>
          <w:sz w:val="26"/>
          <w:szCs w:val="26"/>
        </w:rPr>
        <w:t xml:space="preserve">. En d’autres termes, nous avons des cases dans notre esprit dans lesquelles nous contenons Dieu. Ce que je veux faire, c'est faire sauter ces cartons pour dire : Dieu est Dieu. Cela devrait susciter du mystère et de l’émerveillement qui vous inciteront à le poursuivre pour le reste de votre vie.</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Certaines des contradictions, comme celle de l'humilité de Moïse, sont des problèmes de traduction et, pour être honnête avec vous, certaines d'entre elles sont assez faciles à comprendre car vous comprenez. D’autres contradictions seront des choses comme des contradictions logiques que vous pourrez surmonter, il y aura différents types de solutions. Certaines d'entre elles seront des différences culturelles ou linguistiques et celles avec lesquelles nous pouvons travailler. Il y en a d’autres importants dans les Écritures, comme la prédestination contre le libre arbitre, sur lesquels nous sommes perplexes. Je pense qu'à ce moment-là, on passe à l'émerveillement et au mystère. Dans un certain sens, vous devez réaliser dans notre propre humanité que nous sommes finis et que Dieu est infini. Au fait, le fini peut-il comprendre une partie de l'infini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Oui, nous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pouvons cartographier une partie de l'infini, mais il y aura des parties de l'infini dont vous n'avez aucune idée, mais cela fait vraiment partie de l'infini qui vous entoure. Il faut donc, à certains moments, faire preuve d'humilité pour dire que sa compréhension est insondable. Cela m’amène à le poursuivre davantage, à ne pas abandonner. Cela m’amène à rechercher davantage Dieu. Non pas pour le contenir ou pour le comprendre de manière exhaustive mais plutôt pour explorer les merveilles de Dieu.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Rébellion </w:t>
      </w:r>
      <w:r xmlns:w="http://schemas.openxmlformats.org/wordprocessingml/2006/main" w:rsidRPr="006F536B">
        <w:rPr>
          <w:rFonts w:ascii="Times New Roman" w:eastAsia="Times New Roman" w:hAnsi="Times New Roman" w:cs="Times New Roman"/>
          <w:b/>
          <w:bCs/>
          <w:sz w:val="26"/>
          <w:szCs w:val="26"/>
        </w:rPr>
        <w:t xml:space="preserve">de Koré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w:t>
      </w:r>
      <w:r xmlns:w="http://schemas.openxmlformats.org/wordprocessingml/2006/main" w:rsidR="00ED4906" w:rsidRPr="000A5452">
        <w:rPr>
          <w:rFonts w:ascii="Times New Roman" w:eastAsia="Times New Roman" w:hAnsi="Times New Roman" w:cs="Times New Roman"/>
          <w:sz w:val="26"/>
          <w:szCs w:val="26"/>
        </w:rPr>
        <w:t xml:space="preserve">, finissons-en avec cette rébellion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Le chapitre 16 du livre des Nombres est la rébellion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Laissez-moi juste vous expliquer cela et en parler. Dans le chapitre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Coré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Dathan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Abiram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sont des Lévites qui viennent voir Moïse et lui disent : « Moïse, Aaron et toi n'êtes pas si sexy. Nous sommes aussi des Lévites. Nous voulons aussi être spéciaux aux yeux de Dieu. Quand je dis spécial, qu’est-ce qui me vient à l’esprit ? Qu’est-ce qui vous fait penser que vous êtes si spécial aux yeux de Dieu ? Et donc, fondamentalement, il s’agit d’une exigence d’être spécial et séparé. Alors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s’adresse à Moïse et lui dit : « Hé, nous voulons certains de ces droits que tu as en tant que leader. » C’est donc un peu comme ça que ça se passe. Dans ce récit, Moïse fait quelque chose qu’il fait rarement ailleurs. Normalement, lorsque les gens s'en prennent à Moïse, Dieu intervient et Dieu se met en colère en disant : « Je vais les exterminer. » Ici, Moïse lui-même se met en colère contre le peuple et au chapitre 16 verset 15 : « Alors Moïse se mit très en colère et dit à l'Éternel : 'N'accepte pas leur offrande.' » Moïse prie pour le peuple ou contre le peuple ? Il dit : « n'acceptez pas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leur offre </w:t>
      </w:r>
      <w:r xmlns:w="http://schemas.openxmlformats.org/wordprocessingml/2006/main">
        <w:rPr>
          <w:rFonts w:ascii="Times New Roman" w:eastAsia="Times New Roman" w:hAnsi="Times New Roman" w:cs="Times New Roman"/>
          <w:sz w:val="26"/>
          <w:szCs w:val="26"/>
        </w:rPr>
        <w:t xml:space="preserve">». Moïse assume donc ici un nouveau rôle, celui de l'anti-médiateur. Normalement, Moïse est le médiateur entre Dieu et son peuple, mais dans ce cas, il est l'anti-médiateur. Il dit : « Dieu n'accepte pas leurs offrandes ou leurs sacrifices.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Dieu a-t-il le sens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l'humour.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Eh bien, c'est une sorte d'humour ironique. Dieu vient à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dit : « tu veux être séparé et spécial ? OK, séparez tout votre peuple ici. Dieu dit : « et ensuite je vous séparerai. Je vais vous séparer définitivement. Le sol s'ouvre et les engloutit tous, wham-bam, jusque dans la tombe. Alors Dieu dit : « tu veux être séparé ? Je vais vous séparer. C'est un peu comme Miriam, « tu veux être Miriam blanche ? D'accord, je vais te rendre totalement blanc. Ici, tu veux être séparé, d'accord, je vais te séparer. Le sol s'ouvre et les engloutit tous et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descend dans la fosse.</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Cela a à voir avec les luttes de pouvoir entre les dirigeants, et les gens, quand vous avez un leader, les gens sous le leader sapent-ils parfois le leader ? Ils projettent toutes sortes de mauvais motifs sur le leader. Ce contre quoi le passage met en garde, c'est que Moïse est le leader et quand ces gens viennent dire : « Moïse, nous ne pensons pas que tu es si sexy ; nous voulons avoir tous les privilèges dont vous disposez. Dieu dit : « Non, Moïse est mon homme. C'est lui le leader. » Vous devez donc faire attention à ne pas affaiblir les dirigeants et à faire de mauvaises déclarations et autres, et ce passage est l'un de ces passages.</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Moïse </w:t>
      </w:r>
      <w:r xmlns:w="http://schemas.openxmlformats.org/wordprocessingml/2006/main" w:rsidR="00ED4906" w:rsidRPr="000A5452">
        <w:rPr>
          <w:rFonts w:ascii="Times New Roman" w:eastAsia="Times New Roman" w:hAnsi="Times New Roman" w:cs="Times New Roman"/>
          <w:sz w:val="26"/>
          <w:szCs w:val="26"/>
        </w:rPr>
        <w:t xml:space="preserve">assume ce nouveau rôle d'anti-médiateur plutôt que de médiateur. Tout au long du livre des Nombres, il a joué un rôle de médiateur en priant pour le peuple. Le rôle du médiateur est vraiment important. Avez-vous déjà prié pour quelqu'un là où cela compte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vraiment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J'ai quatre enfants et j'ai prié pour mes enfants et je ne prie qu'une seule prière pour mes enfants. Cela a toujours été comme ça : « Dès le début, je dis à Dieu que je fais une prière, je suis une personne très simple. C'est juste OK mon Dieu, c'est la même prière tous les jours : je prie pour que mes enfants grandissent et aiment Dieu de tout leur cœur. Je suppose que s’ils aiment Dieu de tout leur cœur, le reste de la vie prend soin de lui-même. Alors j’ai dit : « Mon Dieu, je veux que mes enfants t’aiment. » Maintenant, je mens. L'année dernière, à la même époque, mon fils était en Afghanistan et il disait que chaque jour ils sortaient, on leur tirait dessus. Il avait des amis qui ont été réduits en miettes et il a dû en récupérer des parties. Quoi qu'il en soit, il dit qu'il espère pouvoir oublier et qu'il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ne veut jamais </w:t>
      </w:r>
      <w:r xmlns:w="http://schemas.openxmlformats.org/wordprocessingml/2006/main" w:rsidR="003A07AD">
        <w:rPr>
          <w:rFonts w:ascii="Times New Roman" w:eastAsia="Times New Roman" w:hAnsi="Times New Roman" w:cs="Times New Roman"/>
          <w:sz w:val="26"/>
          <w:szCs w:val="26"/>
        </w:rPr>
        <w:t xml:space="preserve">s'en souvenir. Il a dit des choses qu’il a vues « qu’aucun être humain ne devrait jamais voir ». Et c'était vraiment mauvais. J'ai prié Dieu l'année dernière, à cette époque-là, pour qu'il grandisse et aime Dieu, mais j'ai dit : « Dieu, j'ai autre chose. Mon fils, je ne veux pas qu'il soit tué. Vous savez, c'est comme si le vieil homme était censé y aller en premier, puis le gamin. Alors s’il vous plaît, Dieu épargne l’enfant. Question Ai-je prié pour que Dieu épargne sa vie ou ai-je supplié Dieu d'épargner sa vie ? J'ai supplié. J'ai supplié. Je veux juste vous dire que j'ai beaucoup appris sur la prière l'année dernière. Au fait, Dieu a-t-il épargné sa vie ? Dieu l'a fait. Sa tête est en désordre, mais Dieu lui a épargné la vie. Nous parlons juste tous les soirs. Nous parlons pendant des heures et des heures et travaillons sur beaucoup de choses avec lesquelles il n'est toujours pas réglé. Mais de toute façon, ce que je dis, c'est que la prière change les choses ?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Q. Moïse en tant que prophète et </w:t>
      </w:r>
      <w:proofErr xmlns:w="http://schemas.openxmlformats.org/wordprocessingml/2006/main" w:type="spellStart"/>
      <w:r xmlns:w="http://schemas.openxmlformats.org/wordprocessingml/2006/main" w:rsidR="00D111FB" w:rsidRPr="00D111FB">
        <w:rPr>
          <w:rFonts w:ascii="Times New Roman" w:eastAsia="Times New Roman" w:hAnsi="Times New Roman" w:cs="Times New Roman"/>
          <w:b/>
          <w:bCs/>
          <w:sz w:val="26"/>
          <w:szCs w:val="26"/>
        </w:rPr>
        <w:t xml:space="preserve">schéol</w:t>
      </w:r>
      <w:proofErr xmlns:w="http://schemas.openxmlformats.org/wordprocessingml/2006/main" w:type="spell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Moïse, ce type est un prophète, il fait une prophétie à court terme. Il existe des prophéties à court terme et à long terme. Moïse dit : « Si je suis le prophète de Dieu,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vous m'attaquez, si je suis un vrai prophète, le sol va s'ouvrir et vous engloutir. » Devinez ce qui se passe. La parole du prophète s’accomplit-elle ? Oui. Et ils sont engloutis. Moïse se révèle être un véritable prophète parce que sa parole se réalise exactement de la manière dont il l’a prononcée. Alors le sol s'ouvre [Nombres 16.33] et les engloutit dans la fosse. Ils sont descendus vivants dans « la tombe », comme le traduit la NIV. Ce mot « tombe » est le mot hébreu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était le monde souterrain, c'est un mot plutôt trouble. Cela peut signifier « la tombe ». Cela signifie la tombe physique, mais cela signifie également la tombe au-delà, comme un monde trouble, le royaume des ombres et ce genre de choses au-delà. C'est un mot complexe mais ici cela signifie simplement ouvrir le sol, ils sont morts et ils étaient dans la tombe.</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 peuple juif avait-il une vision de l’enfer différente de la nôtre ? Il est difficile de savoir exactement quelle était leur vision de l’enfer car je pense que leur vision de l’enfer a également changé au fil du temps. Dans ce genre d’époque, c’est très trouble. Ils n’avaient pas une grande vision de l’au-delà. Vous savez ce que je dis, il n'y a pas grand chose de donné. Vous avez lu beaucoup de l’Ancien Testament maintenant, parle-t-on beaucoup du paradis ? C'est la même chose avec l'enfer. Ce n’était pas vraiment une chose claire. À l'époque de Jésus et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du Nouveau Testament, il semble y avoir beaucoup plus de données sur l'endroit où le feu a brûlé </w:t>
      </w:r>
      <w:r xmlns:w="http://schemas.openxmlformats.org/wordprocessingml/2006/main" w:rsidR="00837102">
        <w:rPr>
          <w:rFonts w:ascii="Times New Roman" w:eastAsia="Times New Roman" w:hAnsi="Times New Roman" w:cs="Times New Roman"/>
          <w:sz w:val="26"/>
          <w:szCs w:val="26"/>
        </w:rPr>
        <w:t xml:space="preserve">. Il semble donc y avoir des préfigurations comme l'incendie de Sodome et Gomorrhe et des choses comme ça, des lieux d'incendie et de tourment et ce genre de choses, mais c'est vraiment trouble dans l'Ancien Testament. C’est en grande partie basé sur ce mot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Parfois, le mot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signifie simplement qu’ils ont mis l’homme en terre dans une tombe et parfois il a une signification plus large. C'est donc vraiment difficile dans l'Ancien Testament. Si je ne me trompe pas, vous voyez en fait un développement de la compréhension juive, puis, jusqu'à l'époque du Christ, elle est encore en train de changer. C'est donc une très bonne question.</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L'enfer, nous le considérons généralement comme une séparation permanente d'avec Dieu, mais le problème avec ce terme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est que parfois il signifie simplement l'au-delà et ne signifie pas seulement le paradis ou l'enfer. Ainsi, même si nous faisons des distinctions claires, le peuple juif à cette époque ne le faisait pas. Je veux donc laisser les choses dans le flou parce que la vérité honnête est que c’était comme ça à l’époque.</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Qu’est-ce qui détermine la signification de ce mot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schéol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 Le contexte. Dans certains contextes, cela signifie qu’ils les mettent simplement dans la tombe, rien de plus. D'autres seront cette zone de connotation de limbes qui est une vie après la mort indifférenciée.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Les gens peuvent-ils changer ? </w:t>
      </w:r>
      <w:r xmlns:w="http://schemas.openxmlformats.org/wordprocessingml/2006/main" w:rsidR="00994F38" w:rsidRPr="00994F38">
        <w:rPr>
          <w:rFonts w:ascii="Times New Roman" w:eastAsia="Times New Roman" w:hAnsi="Times New Roman" w:cs="Times New Roman"/>
          <w:sz w:val="20"/>
          <w:szCs w:val="20"/>
        </w:rPr>
        <w:t xml:space="preserve">[66 :15-71 :32]</w:t>
      </w:r>
    </w:p>
    <w:p w:rsidR="00A77B3E" w:rsidRPr="00596CD9" w:rsidRDefault="00837102"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Or, certaines personnes n’apprennent jamais. Une fois que ces gens ont été engloutis, que se passe-t-il au verset 41 ? Ici, il est dit : « Le lendemain, toute la communauté israélite se plaignit contre Moïse et Aaron : « Vous avez tué le peuple de l'Éternel », dirent-ils. Et que se passe-t-il, Dieu dit : « hé, nous les ferons frire aussi. Et maintenant Moïse change de rôle. Il dit : « Dieu ne le fait pas. » En gros, ces gens n'apprennent jamais.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vous dites : je suis une jeune femme et j'aime ce type et il a toutes sortes de problèmes. Il a toutes sortes de problèmes mais je peux l'aider à les résoudre. Oui, certains d’entre vous secouent tous la tête parce que vous savez exactement de quoi je parle : Ouais, c’est vrai ! Question, je suis très sérieux : le changement chez une personne aux niveaux fondamentaux est-il presque impossible ? Maintenant, je reviens à Eric qui avait raison : le Saint-Esprit peut-il changer le cœur d’une personne ? Oui. Mais le changement fondamental chez une personne est-il vraiment, vraiment, difficile ? Une bonne femme peut-elle changer un homme ? J'ai vu cela arriver aussi, mais est-ce vraiment rare. Donc ce que je dis, c'est soyez prudent. Quand mes filles ou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une jeune femme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viennent me voir et me disent : « Je vais changer ce type », je suis toujours au fond de ma tête en souriant en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disant </w:t>
      </w:r>
      <w:r xmlns:w="http://schemas.openxmlformats.org/wordprocessingml/2006/main">
        <w:rPr>
          <w:rFonts w:ascii="Times New Roman" w:eastAsia="Times New Roman" w:hAnsi="Times New Roman" w:cs="Times New Roman"/>
          <w:sz w:val="26"/>
          <w:szCs w:val="26"/>
        </w:rPr>
        <w:t xml:space="preserve">« naïf ». Je ne qualifierais jamais personne de naïf, mais je suis sûr de le penser.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Changer... Je connais un gars et je veux utiliser un autre exemple. On va changer ça parce que c'est sur cassette mais je connais un gars qui voulait arrêter de fumer. Maintenant, la question est de savoir si fumer est une chose assez simple. Votre corps veut des cigarettes et vous fumez des cigarettes. Un corps peut-il maintenant changer ? Question : pourrait-il arrêter de fumer ?--non. Vous voyez, cela a duré 50, 60 ans, et ce que je dis, c'est que le changement est vraiment difficile pour les gens. Saviez-vous que les personnes qui subissent un pontage cardiaque et savent qu'elles doivent changer leur alimentation et commencer à faire de l'exercice, saviez-vous qu'après une opération majeure à cœur ouvert deux ans plus tard, 90 % d'entre eux les gens font la même chose qu’avant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Les gens peuvent-ils changer ? Est-ce que tu comprends ce que je dis? C'est effrayant quand on y pense.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êtes-vous dans une ère de changement ? Vous grandissez et beaucoup de choses changent. Que se passe-t-il, vous atteignez 25 ans et vous vous fossilisez en quelque sorte ? En fait, la vérité honnête, vous changez en quelque sorte toute votre vie. C'est donc intéressant que vous sachiez ce que je dis, c'est que vous clignez des yeux et quel âge avez-vous, 18-19 ans. À quelle vitesse votre vie est-elle passée assez vite ? Vous clignez encore des yeux et tout d'un coup vous aurez 25 ans, diplômé du Gordon College et dans une carrière, clignez encore des yeux et vous aurez 35 ans et vous aurez des enfants. Puis tout d'un coup, tu clignes à nouveau des yeux et tu t'arrêtes, puis attends une minute, tu clignes des yeux encore une fois et tu es un vieil homme comme moi ! Quelle est la conclusion ? Est-ce que quelqu'un connaît cette chanson country ? La conclusion est « ne clignez pas des yeux ». Quel est le but de la chanson ? La vie passe-t-elle vraiment vite ? Comment cela s’intègre-t-il dans tout cela ? La vie passe très vite, les choses peuvent-elles changer ? Qui sont les agents du changement ? Pouvez-vous choisir et façonner votre avenir ? Pouvez-vous faire des choix qui changent l’avenir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 monde est là-bas, nous vivons à une époque incroyable ! Autant je déteste l'utiliser à cause de ces stupides ordinateurs Mac, autant Steve Jobs est mort. Question : a-t-il fait une grande différence dans le monde ? Ce que je dis, c'est que certains d'entre vous ici seront capables de faire des choix qui changeront le monde. </w:t>
      </w:r>
      <w:r xmlns:w="http://schemas.openxmlformats.org/wordprocessingml/2006/main" w:rsidR="00ED4906" w:rsidRPr="000A5452">
        <w:rPr>
          <w:rFonts w:ascii="Times New Roman" w:eastAsia="Times New Roman" w:hAnsi="Times New Roman" w:cs="Times New Roman"/>
          <w:i/>
          <w:iCs/>
          <w:sz w:val="26"/>
          <w:szCs w:val="26"/>
        </w:rPr>
        <w:t xml:space="preserve">Carpe Diem – </w:t>
      </w:r>
      <w:r xmlns:w="http://schemas.openxmlformats.org/wordprocessingml/2006/main" w:rsidR="00ED4906" w:rsidRPr="000A5452">
        <w:rPr>
          <w:rFonts w:ascii="Times New Roman" w:eastAsia="Times New Roman" w:hAnsi="Times New Roman" w:cs="Times New Roman"/>
          <w:sz w:val="26"/>
          <w:szCs w:val="26"/>
        </w:rPr>
        <w:t xml:space="preserve">faites les meilleurs choix possibles pour être la meilleure personne possible. Changez le monde pour de bon ! Y a-t-il des gens qui veulent changer le monde pour le mal ? Vous avez la vision, les gars. Faire des choix quotidiens, cela signifie-t-il qu'il faut se lever à 17h30 pour se lever et faire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son travail </w:t>
      </w:r>
      <w:r xmlns:w="http://schemas.openxmlformats.org/wordprocessingml/2006/main" w:rsidR="00A20835">
        <w:rPr>
          <w:rFonts w:ascii="Times New Roman" w:eastAsia="Times New Roman" w:hAnsi="Times New Roman" w:cs="Times New Roman"/>
          <w:sz w:val="26"/>
          <w:szCs w:val="26"/>
        </w:rPr>
        <w:t xml:space="preserve">? Non, c'est plus facile de dormir. Vous faites votre travail, vous le poursuivez. Faites des choix qui feront de vous le genre de personne qui peut changer le monde pour de bon. Nous vivons une journée incroyable aujourd'hui dans laquelle vous avez toutes sortes de choix devant vous, c'est comme un buffet et ce que je vous dis, c'est : allez-y. Faites une différence dans le monde pour de bon. Engagez-vous à faire le bien, puis faites ces choix. Alors de toute façon, les gens peuvent-ils vraiment changer ?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Moïse et le rocher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qu’en est-il de Moïse qui a frappé le rocher, vous dites que même lui l’a fait sauter. Je pense que beaucoup de gens manquent le chapitre 20 avec Moïse. C’est là que Moïse commet un péché et que Dieu le cloue pour cela. Les gens sautent toujours ça. Comment se déroule le chapitre 20 où Moïse frappe le rocher et il commet un péché et il est jugé, comment commence ce chapitre ? « Au cours du premier mois, toute la communauté israélite arriva au désert de Zin et resta à Kadesh. C'est là que Miriam est morte et a été enterrée. Le chapitre s'ouvre d'abord avec la mort de Miriam. Était-ce une chose importante pour Moïse ? Miriam était la sœur aînée lorsque Moïse flottait dans un panier et l'aidait à le dresser. Elle mourut. Au fait, comment se termine le chapitre 20 ? L'histoire de la mort d'Aaron. Donc le chapitre 20 a Moïse au milieu du chapitre 20, que fait-il ? Il heurte le rocher. Le chapitre 20 est-il un très mauvais jour pour Moïse ? Sa sœur meurt, son frère meurt et il heurte le rocher. Si j'écrivais le Pentateuque, c'est celui-là que je voudrais laisser de côté.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C'est </w:t>
      </w:r>
      <w:r xmlns:w="http://schemas.openxmlformats.org/wordprocessingml/2006/main" w:rsidR="00ED4906" w:rsidRPr="000A5452">
        <w:rPr>
          <w:rFonts w:ascii="Times New Roman" w:eastAsia="Times New Roman" w:hAnsi="Times New Roman" w:cs="Times New Roman"/>
          <w:sz w:val="26"/>
          <w:szCs w:val="26"/>
        </w:rPr>
        <w:t xml:space="preserve">Moïse, il va au rocher et Dieu lui dit de parler au rocher et l'eau sortira. Pourquoi Dieu a-t-il cloué Moïse si fort juste pour avoir heurté une pierre ? Pourquoi Dieu a-t-il jugé Moïse si durement juste pour avoir frappé le rocher ? Qu'y a-t-il de mal à frapper un rocher ? Y a-t-il quelque chose de mal en soi à frapper un rocher avec un bâton pour obtenir de l'eau ? Non, alors laissez-moi passer en revue cela. Qu'y avait-il de mal à heurter un rocher ? Il n'y avait rien de mal à frapper un rocher, sauf que le vrai problème n'a pas à voir avec le fait de frapper le rocher, le vrai problème se trouve dans le verset 12 : « Mais l'Éternel dit à Moïse et à Aaron : Parce que vous ne m'avez pas assez fait confiance. pour m'honorer comme étant saint aux yeux des Israélites, vous n'amenerez pas cette communauté dans le pays que je leur donne. Moïse va errer avec eux pendant 40 ans, Moïse va errer c'est la région de la Mer Morte. Il va venir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par ici et juste là où se trouve Eric </w:t>
      </w:r>
      <w:r xmlns:w="http://schemas.openxmlformats.org/wordprocessingml/2006/main" w:rsidR="001D6103">
        <w:rPr>
          <w:rFonts w:ascii="Times New Roman" w:eastAsia="Times New Roman" w:hAnsi="Times New Roman" w:cs="Times New Roman"/>
          <w:sz w:val="26"/>
          <w:szCs w:val="26"/>
        </w:rPr>
        <w:t xml:space="preserve">. Moïse ne peut pas traverser le Jourdain. Ainsi, sur le mont Nébo, Moïse va monter sur la montagne où il va mourir. Il pourra regarder par-dessus la montagne, regarder et voir Israël, mais il ne pourra pas aller là-bas. Il a heurté le rocher. Pourquoi? "Parce que tu ne m'as pas fait confiance." La confiance et la foi sont-elles importantes ? C’est cela le christianisme. Ça y est. "Abraham crut à Dieu et cela lui fut imputé à justice." Ici, Moïse ne faisait pas confiance à Dieu.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Dieu juge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t-il les pensées et les intentions du cœur d'une personne ? Vous ne pourrez peut-être pas juger ces pensées et ces intentions, mais Dieu juge les pensées et les intentions du cœur. Le cœur de Moïse n’était pas là. Ce qu'il faisait physiquement était bien, mais son cœur n'était pas bien, son cœur n'avait pas confiance.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L'autre problème est la responsabilité des dirigeants. Les dirigeants sont-ils jugés plus sévèrement que les gens ordinaires ? Les dirigeants sont jugés plus sévèrement. J'ai toujours ce cauchemar dans lequel je suis mort et je suis allé au paradis et tous mes étudiants, c'est-à-dire vous, venez et Saint-Pierre m'a mis de côté en disant que vous ne pouvez pas aller au paradis. Je regarde et tous mes élèves vont au paradis. Il dit : « Hildebrandt, tu te souviens de toutes ces choses folles que tu as dites en classe à propos du fait que je ne changeais pas d'avis ? Eh bien, j'ai changé d'avis, maintenant reste dehors ici. Laissez tous vos étudiants entrer. » Ainsi, pendant que vous arrivez en camion, vous pouvez me faire signe. Peut-être que l’un de vous pourrait jouer le rôle de médiateur et dire : « s’il vous plaît, laissez-le entrer ».</w:t>
      </w:r>
    </w:p>
    <w:p w:rsidR="00A77B3E" w:rsidRPr="00A47DE6" w:rsidRDefault="00596CD9"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Mais la vérité c'est que quand tu parles ici tout le temps, je dis beaucoup de choses stupides et folles. Franchement, ça m'inquiète. Un jour, j'aurai un jugement pour toutes les bêtises que j'ai dites devant la classe. Lorsque vous occupez un poste de leadership, le niveau de responsabilité est plus élevé et vous devez en être conscient et prudent. Moïse a tout gâché.</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Et </w:t>
      </w:r>
      <w:r xmlns:w="http://schemas.openxmlformats.org/wordprocessingml/2006/main" w:rsidR="00ED4906" w:rsidRPr="000A5452">
        <w:rPr>
          <w:rFonts w:ascii="Times New Roman" w:eastAsia="Times New Roman" w:hAnsi="Times New Roman" w:cs="Times New Roman"/>
          <w:sz w:val="26"/>
          <w:szCs w:val="26"/>
        </w:rPr>
        <w:t xml:space="preserve">enfin, les actes ont-ils des conséquences ? Vos actes ont-ils des conséquences ? C’est l’une des choses fondamentales de la sagesse : les actions ont des conséquences. Ce qui est vraiment intéressant, c'est que les actions peuvent avoir des conséquences positives ? Pouvez-vous faire de bonnes choses et avoir ensuite de bonnes conséquences ? Et il y a des choses négatives que vous pouvez faire pour en subir les conséquences. Il y a donc des conséquences et qu’est-ce que cela nous dit ? Est-ce qu'aujourd'hui compte ? Faites les choses que vous faites aujourd’hui, sont-elles importantes ? Oui! Aujourd’hui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compte </w:t>
      </w:r>
      <w:r xmlns:w="http://schemas.openxmlformats.org/wordprocessingml/2006/main" w:rsidR="00A20835">
        <w:rPr>
          <w:rFonts w:ascii="Times New Roman" w:eastAsia="Times New Roman" w:hAnsi="Times New Roman" w:cs="Times New Roman"/>
          <w:sz w:val="26"/>
          <w:szCs w:val="26"/>
        </w:rPr>
        <w:t xml:space="preserve">; les choses que vous faites comptent. Cela fait une différence. Alors, la vie est si riche, profitez-en chaque jour. Chaque jour, les choses que vous faites comptent. Avec Moïse, que serait-il arrivé s’il avait raté le jour où il a heurté le rocher ? Il serait allé en Terre Promise. Mais il a pris de mauvaises décisions ce jour-là et cela a affecté les 40 années suivantes de sa vie !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Serpent sur le poteau (Nombres 21) </w:t>
      </w:r>
      <w:r xmlns:w="http://schemas.openxmlformats.org/wordprocessingml/2006/main" w:rsidR="00994F38" w:rsidRPr="00994F38">
        <w:rPr>
          <w:rFonts w:ascii="Times New Roman" w:eastAsia="Times New Roman" w:hAnsi="Times New Roman" w:cs="Times New Roman"/>
          <w:sz w:val="20"/>
          <w:szCs w:val="20"/>
        </w:rPr>
        <w:t xml:space="preserve">[77 :13-79 :44]</w:t>
      </w:r>
    </w:p>
    <w:p w:rsidR="00A77B3E" w:rsidRDefault="00A47DE6"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Les gens </w:t>
      </w:r>
      <w:r xmlns:w="http://schemas.openxmlformats.org/wordprocessingml/2006/main" w:rsidR="00ED4906" w:rsidRPr="000A5452">
        <w:rPr>
          <w:rFonts w:ascii="Times New Roman" w:eastAsia="Times New Roman" w:hAnsi="Times New Roman" w:cs="Times New Roman"/>
          <w:sz w:val="26"/>
          <w:szCs w:val="26"/>
        </w:rPr>
        <w:t xml:space="preserve">se plaignent à nouveau dans Nombres chapitre 21. Les gens se plaignent de ce qui se passe ? Dieu envoie des serpents venimeux et les serpents commencent à mordre les gens. Maintenant, comment s'en sort-il ? Il met un serpent en bronze sur un poteau, le tient debout et dit : « Tu dois regarder ce serpent qui t'a mordu. Vous regardez le poteau, vous regardez et vivez. Est-ce que quelqu'un se souvient de la chanson « regarde et vis, mon frère, regarde et vis » ? Un hymne du vieil évangile disait « regarde et vis ». Mais ce n’est pas vraiment pour cela que c’est si important. Dans le Nouveau Testament, Jésus parle à Nicodème et voici comment cela se passe. Jésus dans le Nouveau Testament parle à Nicodème et il dit que personne n'est jamais monté au ciel sauf celui qui est descendu du ciel. Qui est descendu du ciel ? Le fils de l'homme. Nicodème, tout comme Moïse éleva le serpent dans le désert, de même le fils de l'homme doit être élevé afin que quiconque croit en lui ne périsse pas mais ait la vie éternelle. Pourquoi? « Car Dieu a tant aimé le monde qu’il a donné son fils unique afin que quiconque croit en lui ne périsse pas mais ait la vie éternelle. » Ce serpent sur le poteau, qu'est-ce que ça nous dit ? Cela nous dit-il à quel point Dieu nous aime ? Le serpent sur le poteau devient le fils de l'homme qui est le fils de Dieu qui est crucifié pour nous. "Quiconque croit en lui ne périra pas." Ce serpent sur le poteau est la configuration de Jean 3 : 16 où Jésus dit maintenant que le Fils de l'homme sera mis sur un poteau, et que quiconque croit en lui aura la vie éternelle. C'est incroyable mais Dieu nous aime et chaque jour compte. Faisons-le! Très bien, fin du cours,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à bientôt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les gars.</w:t>
      </w:r>
    </w:p>
    <w:p w:rsidR="001D6103" w:rsidRPr="000A5452" w:rsidRDefault="001D6103"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Pr="000A5452">
        <w:rPr>
          <w:rFonts w:ascii="Times New Roman" w:eastAsia="Times New Roman" w:hAnsi="Times New Roman" w:cs="Times New Roman"/>
          <w:bCs/>
          <w:sz w:val="26"/>
          <w:szCs w:val="26"/>
        </w:rPr>
        <w:t xml:space="preserve">Il s'agit du Dr Ted Hildebrandt dans son cours de littérature et de théologie sur l'histoire de l'Ancien Testament. Conférence numéro 15, sur le livre des Nombres.</w:t>
      </w:r>
      <w:r xmlns:w="http://schemas.openxmlformats.org/wordprocessingml/2006/main">
        <w:rPr>
          <w:rFonts w:ascii="Times New Roman" w:eastAsia="Times New Roman" w:hAnsi="Times New Roman" w:cs="Times New Roman"/>
          <w:bCs/>
          <w:sz w:val="26"/>
          <w:szCs w:val="26"/>
        </w:rPr>
        <w:br xmlns:w="http://schemas.openxmlformats.org/wordprocessingml/2006/main"/>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Transcrit par Henry Hagen</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r xmlns:w="http://schemas.openxmlformats.org/wordprocessingml/2006/main" w:rsidR="00A47DE6" w:rsidRPr="00A47DE6">
        <w:rPr>
          <w:rFonts w:ascii="Times New Roman" w:hAnsi="Times New Roman" w:cs="Times New Roman"/>
        </w:rPr>
        <w:t xml:space="preserve">Brut édité par Ted Hildebrandt </w:t>
      </w:r>
      <w:r xmlns:w="http://schemas.openxmlformats.org/wordprocessingml/2006/main" w:rsidR="00DA4F97">
        <w:rPr>
          <w:rFonts w:ascii="Times New Roman" w:hAnsi="Times New Roman" w:cs="Times New Roman"/>
        </w:rPr>
        <w:t xml:space="preserve">2</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02E9">
      <w:rPr>
        <w:noProof/>
      </w:rPr>
      <w:t xml:space="preserve">1</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D664D"/>
    <w:rsid w:val="003F1E71"/>
    <w:rsid w:val="00411AC9"/>
    <w:rsid w:val="00512297"/>
    <w:rsid w:val="00522479"/>
    <w:rsid w:val="00596CD9"/>
    <w:rsid w:val="006343C9"/>
    <w:rsid w:val="0067747E"/>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A7E4"/>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27</Pages>
  <Words>11576</Words>
  <Characters>50359</Characters>
  <Application>Microsoft Office Word</Application>
  <DocSecurity>0</DocSecurity>
  <Lines>774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30</cp:revision>
  <cp:lastPrinted>2013-03-10T22:02:00Z</cp:lastPrinted>
  <dcterms:created xsi:type="dcterms:W3CDTF">2012-11-20T14:14:00Z</dcterms:created>
  <dcterms:modified xsi:type="dcterms:W3CDTF">2020-04-23T17:16:00Z</dcterms:modified>
</cp:coreProperties>
</file>