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0A5452" w:rsidRDefault="000A5452" w:rsidP="000A5452">
      <w:pPr>
        <w:spacing w:line="360" w:lineRule="auto"/>
        <w:rPr>
          <w:rFonts w:ascii="Times New Roman" w:hAnsi="Times New Roman" w:cs="Times New Roman"/>
          <w:b/>
          <w:sz w:val="28"/>
          <w:szCs w:val="26"/>
        </w:rPr>
      </w:pPr>
      <w:r>
        <w:rPr>
          <w:rFonts w:ascii="Times New Roman" w:hAnsi="Times New Roman" w:cs="Times New Roman"/>
          <w:b/>
          <w:sz w:val="28"/>
          <w:szCs w:val="26"/>
        </w:rPr>
        <w:t xml:space="preserve">          </w:t>
      </w:r>
      <w:r w:rsidRPr="000A5452">
        <w:rPr>
          <w:rFonts w:ascii="Times New Roman" w:hAnsi="Times New Roman" w:cs="Times New Roman"/>
          <w:b/>
          <w:sz w:val="28"/>
          <w:szCs w:val="26"/>
        </w:rPr>
        <w:t xml:space="preserve">Dr. Ted Hildebrandt, OT History, Lit., and Theology, Lecture 15 </w:t>
      </w:r>
    </w:p>
    <w:p w:rsidR="00A77B3E" w:rsidRPr="00CF599E" w:rsidRDefault="0067747E" w:rsidP="00CF599E">
      <w:pPr>
        <w:spacing w:line="360" w:lineRule="auto"/>
        <w:ind w:firstLine="720"/>
        <w:rPr>
          <w:rFonts w:ascii="Times New Roman" w:eastAsia="Times New Roman" w:hAnsi="Times New Roman" w:cs="Times New Roman"/>
          <w:b/>
          <w:sz w:val="26"/>
          <w:szCs w:val="26"/>
        </w:rPr>
      </w:pPr>
      <w:r>
        <w:rPr>
          <w:rFonts w:ascii="Times New Roman" w:eastAsia="Times New Roman" w:hAnsi="Times New Roman" w:cs="Times New Roman"/>
          <w:bCs/>
        </w:rPr>
        <w:t xml:space="preserve">                        </w:t>
      </w:r>
      <w:bookmarkStart w:id="0" w:name="_GoBack"/>
      <w:bookmarkEnd w:id="0"/>
      <w:r w:rsidRPr="0067747E">
        <w:rPr>
          <w:rFonts w:ascii="Times New Roman" w:eastAsia="Times New Roman" w:hAnsi="Times New Roman" w:cs="Times New Roman"/>
          <w:bCs/>
        </w:rPr>
        <w:t xml:space="preserve">                   © 2020, Ted Hildebrandt</w:t>
      </w:r>
      <w:r w:rsidR="00CF599E" w:rsidRPr="0067747E">
        <w:rPr>
          <w:rFonts w:ascii="Times New Roman" w:eastAsia="Times New Roman" w:hAnsi="Times New Roman" w:cs="Times New Roman"/>
          <w:bCs/>
        </w:rPr>
        <w:br/>
      </w:r>
      <w:r w:rsidR="00CF599E">
        <w:rPr>
          <w:rFonts w:ascii="Times New Roman" w:eastAsia="Times New Roman" w:hAnsi="Times New Roman" w:cs="Times New Roman"/>
          <w:bCs/>
          <w:sz w:val="26"/>
          <w:szCs w:val="26"/>
        </w:rPr>
        <w:t xml:space="preserve"> </w:t>
      </w:r>
      <w:r w:rsidR="00CF599E">
        <w:rPr>
          <w:rFonts w:ascii="Times New Roman" w:eastAsia="Times New Roman" w:hAnsi="Times New Roman" w:cs="Times New Roman"/>
          <w:bCs/>
          <w:sz w:val="26"/>
          <w:szCs w:val="26"/>
        </w:rPr>
        <w:tab/>
      </w:r>
      <w:r w:rsidR="00ED4906" w:rsidRPr="000A5452">
        <w:rPr>
          <w:rFonts w:ascii="Times New Roman" w:eastAsia="Times New Roman" w:hAnsi="Times New Roman" w:cs="Times New Roman"/>
          <w:bCs/>
          <w:sz w:val="26"/>
          <w:szCs w:val="26"/>
        </w:rPr>
        <w:t xml:space="preserve">This is </w:t>
      </w:r>
      <w:r w:rsidR="008B6FEE">
        <w:rPr>
          <w:rFonts w:ascii="Times New Roman" w:eastAsia="Times New Roman" w:hAnsi="Times New Roman" w:cs="Times New Roman"/>
          <w:bCs/>
          <w:sz w:val="26"/>
          <w:szCs w:val="26"/>
        </w:rPr>
        <w:t>Dr.</w:t>
      </w:r>
      <w:r w:rsidR="00ED4906" w:rsidRPr="000A5452">
        <w:rPr>
          <w:rFonts w:ascii="Times New Roman" w:eastAsia="Times New Roman" w:hAnsi="Times New Roman" w:cs="Times New Roman"/>
          <w:bCs/>
          <w:sz w:val="26"/>
          <w:szCs w:val="26"/>
        </w:rPr>
        <w:t xml:space="preserve"> Ted Hildebrandt in his Old Testament </w:t>
      </w:r>
      <w:r w:rsidR="00CF599E">
        <w:rPr>
          <w:rFonts w:ascii="Times New Roman" w:eastAsia="Times New Roman" w:hAnsi="Times New Roman" w:cs="Times New Roman"/>
          <w:bCs/>
          <w:sz w:val="26"/>
          <w:szCs w:val="26"/>
        </w:rPr>
        <w:t>H</w:t>
      </w:r>
      <w:r w:rsidR="00ED4906" w:rsidRPr="000A5452">
        <w:rPr>
          <w:rFonts w:ascii="Times New Roman" w:eastAsia="Times New Roman" w:hAnsi="Times New Roman" w:cs="Times New Roman"/>
          <w:bCs/>
          <w:sz w:val="26"/>
          <w:szCs w:val="26"/>
        </w:rPr>
        <w:t xml:space="preserve">istory </w:t>
      </w:r>
      <w:r w:rsidR="00CF599E">
        <w:rPr>
          <w:rFonts w:ascii="Times New Roman" w:eastAsia="Times New Roman" w:hAnsi="Times New Roman" w:cs="Times New Roman"/>
          <w:bCs/>
          <w:sz w:val="26"/>
          <w:szCs w:val="26"/>
        </w:rPr>
        <w:t>L</w:t>
      </w:r>
      <w:r w:rsidR="00ED4906" w:rsidRPr="000A5452">
        <w:rPr>
          <w:rFonts w:ascii="Times New Roman" w:eastAsia="Times New Roman" w:hAnsi="Times New Roman" w:cs="Times New Roman"/>
          <w:bCs/>
          <w:sz w:val="26"/>
          <w:szCs w:val="26"/>
        </w:rPr>
        <w:t xml:space="preserve">iterature and </w:t>
      </w:r>
      <w:r w:rsidR="00CF599E">
        <w:rPr>
          <w:rFonts w:ascii="Times New Roman" w:eastAsia="Times New Roman" w:hAnsi="Times New Roman" w:cs="Times New Roman"/>
          <w:bCs/>
          <w:sz w:val="26"/>
          <w:szCs w:val="26"/>
        </w:rPr>
        <w:t>T</w:t>
      </w:r>
      <w:r w:rsidR="00ED4906" w:rsidRPr="000A5452">
        <w:rPr>
          <w:rFonts w:ascii="Times New Roman" w:eastAsia="Times New Roman" w:hAnsi="Times New Roman" w:cs="Times New Roman"/>
          <w:bCs/>
          <w:sz w:val="26"/>
          <w:szCs w:val="26"/>
        </w:rPr>
        <w:t xml:space="preserve">heology course. Lecture number 15, on the book of </w:t>
      </w:r>
      <w:r w:rsidR="00CF599E">
        <w:rPr>
          <w:rFonts w:ascii="Times New Roman" w:eastAsia="Times New Roman" w:hAnsi="Times New Roman" w:cs="Times New Roman"/>
          <w:bCs/>
          <w:sz w:val="26"/>
          <w:szCs w:val="26"/>
        </w:rPr>
        <w:t>N</w:t>
      </w:r>
      <w:r w:rsidR="00ED4906" w:rsidRPr="000A5452">
        <w:rPr>
          <w:rFonts w:ascii="Times New Roman" w:eastAsia="Times New Roman" w:hAnsi="Times New Roman" w:cs="Times New Roman"/>
          <w:bCs/>
          <w:sz w:val="26"/>
          <w:szCs w:val="26"/>
        </w:rPr>
        <w:t xml:space="preserve">umbers. </w:t>
      </w:r>
      <w:r w:rsidR="00CF599E">
        <w:rPr>
          <w:rFonts w:ascii="Times New Roman" w:eastAsia="Times New Roman" w:hAnsi="Times New Roman" w:cs="Times New Roman"/>
          <w:bCs/>
          <w:sz w:val="26"/>
          <w:szCs w:val="26"/>
        </w:rPr>
        <w:br/>
      </w:r>
      <w:r w:rsidR="00CF599E">
        <w:rPr>
          <w:rFonts w:ascii="Times New Roman" w:eastAsia="Times New Roman" w:hAnsi="Times New Roman" w:cs="Times New Roman"/>
          <w:b/>
          <w:sz w:val="26"/>
          <w:szCs w:val="26"/>
        </w:rPr>
        <w:t xml:space="preserve">                                                   </w:t>
      </w:r>
      <w:r w:rsidR="00374AAB">
        <w:rPr>
          <w:rFonts w:ascii="Times New Roman" w:eastAsia="Times New Roman" w:hAnsi="Times New Roman" w:cs="Times New Roman"/>
          <w:b/>
          <w:sz w:val="26"/>
          <w:szCs w:val="26"/>
        </w:rPr>
        <w:t>A.</w:t>
      </w:r>
      <w:r w:rsidR="00CF599E">
        <w:rPr>
          <w:rFonts w:ascii="Times New Roman" w:eastAsia="Times New Roman" w:hAnsi="Times New Roman" w:cs="Times New Roman"/>
          <w:b/>
          <w:sz w:val="26"/>
          <w:szCs w:val="26"/>
        </w:rPr>
        <w:t xml:space="preserve"> </w:t>
      </w:r>
      <w:r w:rsidR="00CF599E" w:rsidRPr="00CF599E">
        <w:rPr>
          <w:rFonts w:ascii="Times New Roman" w:eastAsia="Times New Roman" w:hAnsi="Times New Roman" w:cs="Times New Roman"/>
          <w:b/>
          <w:sz w:val="26"/>
          <w:szCs w:val="26"/>
        </w:rPr>
        <w:t>Quiz Preview</w:t>
      </w:r>
      <w:r w:rsidR="002E614D">
        <w:rPr>
          <w:rFonts w:ascii="Times New Roman" w:eastAsia="Times New Roman" w:hAnsi="Times New Roman" w:cs="Times New Roman"/>
          <w:b/>
          <w:sz w:val="26"/>
          <w:szCs w:val="26"/>
        </w:rPr>
        <w:t xml:space="preserve"> </w:t>
      </w:r>
      <w:r w:rsidR="002E614D" w:rsidRPr="00994F38">
        <w:rPr>
          <w:rFonts w:ascii="Times New Roman" w:eastAsia="Times New Roman" w:hAnsi="Times New Roman" w:cs="Times New Roman"/>
          <w:bCs/>
          <w:sz w:val="20"/>
          <w:szCs w:val="20"/>
        </w:rPr>
        <w:t>[0:00-0:54]</w:t>
      </w:r>
    </w:p>
    <w:p w:rsidR="00A77B3E" w:rsidRPr="00CF599E" w:rsidRDefault="00212CEC" w:rsidP="00212CEC">
      <w:pPr>
        <w:spacing w:line="360" w:lineRule="auto"/>
        <w:ind w:firstLine="720"/>
        <w:rPr>
          <w:rFonts w:ascii="Times New Roman" w:eastAsia="Times New Roman" w:hAnsi="Times New Roman" w:cs="Times New Roman"/>
          <w:b/>
          <w:bCs/>
          <w:sz w:val="26"/>
          <w:szCs w:val="26"/>
        </w:rPr>
      </w:pPr>
      <w:r>
        <w:rPr>
          <w:rFonts w:ascii="Times New Roman" w:eastAsia="Times New Roman" w:hAnsi="Times New Roman" w:cs="Times New Roman"/>
          <w:sz w:val="26"/>
          <w:szCs w:val="26"/>
        </w:rPr>
        <w:t>C</w:t>
      </w:r>
      <w:r w:rsidR="00ED4906" w:rsidRPr="000A5452">
        <w:rPr>
          <w:rFonts w:ascii="Times New Roman" w:eastAsia="Times New Roman" w:hAnsi="Times New Roman" w:cs="Times New Roman"/>
          <w:sz w:val="26"/>
          <w:szCs w:val="26"/>
        </w:rPr>
        <w:t>lass let</w:t>
      </w:r>
      <w:r w:rsidR="000A5452">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s get started, for next week you guys are working on the book of </w:t>
      </w:r>
      <w:r w:rsidR="00CF599E">
        <w:rPr>
          <w:rFonts w:ascii="Times New Roman" w:eastAsia="Times New Roman" w:hAnsi="Times New Roman" w:cs="Times New Roman"/>
          <w:sz w:val="26"/>
          <w:szCs w:val="26"/>
        </w:rPr>
        <w:t>J</w:t>
      </w:r>
      <w:r w:rsidR="00ED4906" w:rsidRPr="000A5452">
        <w:rPr>
          <w:rFonts w:ascii="Times New Roman" w:eastAsia="Times New Roman" w:hAnsi="Times New Roman" w:cs="Times New Roman"/>
          <w:sz w:val="26"/>
          <w:szCs w:val="26"/>
        </w:rPr>
        <w:t>udges and Ruth</w:t>
      </w:r>
      <w:r w:rsidR="00280AE2">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 xml:space="preserve">Judges and Ruth go together. There will be articles, we may be back to </w:t>
      </w:r>
      <w:r w:rsidR="00ED4906" w:rsidRPr="00CF599E">
        <w:rPr>
          <w:rFonts w:ascii="Times New Roman" w:eastAsia="Times New Roman" w:hAnsi="Times New Roman" w:cs="Times New Roman"/>
          <w:i/>
          <w:iCs/>
          <w:sz w:val="26"/>
          <w:szCs w:val="26"/>
        </w:rPr>
        <w:t>Our Father Abraham</w:t>
      </w:r>
      <w:r w:rsidR="00ED4906" w:rsidRPr="000A5452">
        <w:rPr>
          <w:rFonts w:ascii="Times New Roman" w:eastAsia="Times New Roman" w:hAnsi="Times New Roman" w:cs="Times New Roman"/>
          <w:sz w:val="26"/>
          <w:szCs w:val="26"/>
        </w:rPr>
        <w:t xml:space="preserve"> and there may be memory verses. </w:t>
      </w:r>
      <w:r w:rsidR="002E614D">
        <w:rPr>
          <w:rFonts w:ascii="Times New Roman" w:eastAsia="Times New Roman" w:hAnsi="Times New Roman" w:cs="Times New Roman"/>
          <w:sz w:val="26"/>
          <w:szCs w:val="26"/>
        </w:rPr>
        <w:t xml:space="preserve">So largely it will be Judges, Ruth, articles, the normal routine that we go through.  So get that down and we’ll make progress then with the books of Judges and Ruth that will be setting us up for the   transitioning to the monarchy after that. </w:t>
      </w:r>
      <w:r w:rsidR="00CF599E">
        <w:rPr>
          <w:rFonts w:ascii="Times New Roman" w:eastAsia="Times New Roman" w:hAnsi="Times New Roman" w:cs="Times New Roman"/>
          <w:sz w:val="26"/>
          <w:szCs w:val="26"/>
        </w:rPr>
        <w:br/>
      </w:r>
      <w:r w:rsidR="00CF599E">
        <w:rPr>
          <w:rFonts w:ascii="Times New Roman" w:eastAsia="Times New Roman" w:hAnsi="Times New Roman" w:cs="Times New Roman"/>
          <w:b/>
          <w:bCs/>
          <w:sz w:val="26"/>
          <w:szCs w:val="26"/>
        </w:rPr>
        <w:t xml:space="preserve">                                     </w:t>
      </w:r>
      <w:r w:rsidR="00374AAB">
        <w:rPr>
          <w:rFonts w:ascii="Times New Roman" w:eastAsia="Times New Roman" w:hAnsi="Times New Roman" w:cs="Times New Roman"/>
          <w:b/>
          <w:bCs/>
          <w:sz w:val="26"/>
          <w:szCs w:val="26"/>
        </w:rPr>
        <w:t>B.</w:t>
      </w:r>
      <w:r w:rsidR="00CF599E">
        <w:rPr>
          <w:rFonts w:ascii="Times New Roman" w:eastAsia="Times New Roman" w:hAnsi="Times New Roman" w:cs="Times New Roman"/>
          <w:b/>
          <w:bCs/>
          <w:sz w:val="26"/>
          <w:szCs w:val="26"/>
        </w:rPr>
        <w:t xml:space="preserve"> </w:t>
      </w:r>
      <w:r w:rsidR="00CF599E" w:rsidRPr="00CF599E">
        <w:rPr>
          <w:rFonts w:ascii="Times New Roman" w:eastAsia="Times New Roman" w:hAnsi="Times New Roman" w:cs="Times New Roman"/>
          <w:b/>
          <w:bCs/>
          <w:sz w:val="26"/>
          <w:szCs w:val="26"/>
        </w:rPr>
        <w:t>Interracial Marriage and the OT</w:t>
      </w:r>
      <w:r w:rsidR="002E614D">
        <w:rPr>
          <w:rFonts w:ascii="Times New Roman" w:eastAsia="Times New Roman" w:hAnsi="Times New Roman" w:cs="Times New Roman"/>
          <w:b/>
          <w:bCs/>
          <w:sz w:val="26"/>
          <w:szCs w:val="26"/>
        </w:rPr>
        <w:t xml:space="preserve"> </w:t>
      </w:r>
      <w:r w:rsidR="002E614D" w:rsidRPr="00994F38">
        <w:rPr>
          <w:rFonts w:ascii="Times New Roman" w:eastAsia="Times New Roman" w:hAnsi="Times New Roman" w:cs="Times New Roman"/>
          <w:sz w:val="20"/>
          <w:szCs w:val="20"/>
        </w:rPr>
        <w:t>[0:55-6:03]</w:t>
      </w:r>
    </w:p>
    <w:p w:rsidR="00A77B3E" w:rsidRPr="000A5452" w:rsidRDefault="00212CEC" w:rsidP="00212CEC">
      <w:pPr>
        <w:spacing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sidR="00ED4906" w:rsidRPr="000A5452">
        <w:rPr>
          <w:rFonts w:ascii="Times New Roman" w:eastAsia="Times New Roman" w:hAnsi="Times New Roman" w:cs="Times New Roman"/>
          <w:sz w:val="26"/>
          <w:szCs w:val="26"/>
        </w:rPr>
        <w:t xml:space="preserve">oday we’ve got a lot to go through </w:t>
      </w:r>
      <w:r w:rsidR="00280AE2">
        <w:rPr>
          <w:rFonts w:ascii="Times New Roman" w:eastAsia="Times New Roman" w:hAnsi="Times New Roman" w:cs="Times New Roman"/>
          <w:sz w:val="26"/>
          <w:szCs w:val="26"/>
        </w:rPr>
        <w:t>a</w:t>
      </w:r>
      <w:r w:rsidR="00ED4906" w:rsidRPr="000A5452">
        <w:rPr>
          <w:rFonts w:ascii="Times New Roman" w:eastAsia="Times New Roman" w:hAnsi="Times New Roman" w:cs="Times New Roman"/>
          <w:sz w:val="26"/>
          <w:szCs w:val="26"/>
        </w:rPr>
        <w:t xml:space="preserve">s we’ll be hitting the book of </w:t>
      </w:r>
      <w:r w:rsidR="00CF599E">
        <w:rPr>
          <w:rFonts w:ascii="Times New Roman" w:eastAsia="Times New Roman" w:hAnsi="Times New Roman" w:cs="Times New Roman"/>
          <w:sz w:val="26"/>
          <w:szCs w:val="26"/>
        </w:rPr>
        <w:t>N</w:t>
      </w:r>
      <w:r w:rsidR="00ED4906" w:rsidRPr="000A5452">
        <w:rPr>
          <w:rFonts w:ascii="Times New Roman" w:eastAsia="Times New Roman" w:hAnsi="Times New Roman" w:cs="Times New Roman"/>
          <w:sz w:val="26"/>
          <w:szCs w:val="26"/>
        </w:rPr>
        <w:t>umbers. We’re going to be hitting some pretty interesting and difficult concepts today so let’s jump into it. Numbers chapter 12: let me just read this to you and it’s regarding interracial marriage. Interracial dating</w:t>
      </w:r>
      <w:r w:rsidR="00280AE2">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by the way</w:t>
      </w:r>
      <w:r w:rsidR="00280AE2">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I realize in our culture now the interracial thing is not a big deal</w:t>
      </w:r>
      <w:r w:rsidR="00280AE2">
        <w:rPr>
          <w:rFonts w:ascii="Times New Roman" w:eastAsia="Times New Roman" w:hAnsi="Times New Roman" w:cs="Times New Roman"/>
          <w:sz w:val="26"/>
          <w:szCs w:val="26"/>
        </w:rPr>
        <w:t xml:space="preserve"> b</w:t>
      </w:r>
      <w:r w:rsidR="00ED4906" w:rsidRPr="000A5452">
        <w:rPr>
          <w:rFonts w:ascii="Times New Roman" w:eastAsia="Times New Roman" w:hAnsi="Times New Roman" w:cs="Times New Roman"/>
          <w:sz w:val="26"/>
          <w:szCs w:val="26"/>
        </w:rPr>
        <w:t xml:space="preserve">ut it has been in the past at various times and it </w:t>
      </w:r>
      <w:r w:rsidR="00280AE2">
        <w:rPr>
          <w:rFonts w:ascii="Times New Roman" w:eastAsia="Times New Roman" w:hAnsi="Times New Roman" w:cs="Times New Roman"/>
          <w:sz w:val="26"/>
          <w:szCs w:val="26"/>
        </w:rPr>
        <w:t>w</w:t>
      </w:r>
      <w:r w:rsidR="00ED4906" w:rsidRPr="000A5452">
        <w:rPr>
          <w:rFonts w:ascii="Times New Roman" w:eastAsia="Times New Roman" w:hAnsi="Times New Roman" w:cs="Times New Roman"/>
          <w:sz w:val="26"/>
          <w:szCs w:val="26"/>
        </w:rPr>
        <w:t>as in the past for ancient Israel</w:t>
      </w:r>
      <w:r w:rsidR="00CF599E">
        <w:rPr>
          <w:rFonts w:ascii="Times New Roman" w:eastAsia="Times New Roman" w:hAnsi="Times New Roman" w:cs="Times New Roman"/>
          <w:sz w:val="26"/>
          <w:szCs w:val="26"/>
        </w:rPr>
        <w:t xml:space="preserve">. </w:t>
      </w:r>
      <w:r w:rsidR="00CF599E">
        <w:rPr>
          <w:rFonts w:ascii="Times New Roman" w:eastAsia="Times New Roman" w:hAnsi="Times New Roman" w:cs="Times New Roman"/>
          <w:sz w:val="26"/>
          <w:szCs w:val="26"/>
        </w:rPr>
        <w:br/>
        <w:t xml:space="preserve"> </w:t>
      </w:r>
      <w:r w:rsidR="00CF599E">
        <w:rPr>
          <w:rFonts w:ascii="Times New Roman" w:eastAsia="Times New Roman" w:hAnsi="Times New Roman" w:cs="Times New Roman"/>
          <w:sz w:val="26"/>
          <w:szCs w:val="26"/>
        </w:rPr>
        <w:tab/>
        <w:t>S</w:t>
      </w:r>
      <w:r w:rsidR="00ED4906" w:rsidRPr="000A5452">
        <w:rPr>
          <w:rFonts w:ascii="Times New Roman" w:eastAsia="Times New Roman" w:hAnsi="Times New Roman" w:cs="Times New Roman"/>
          <w:sz w:val="26"/>
          <w:szCs w:val="26"/>
        </w:rPr>
        <w:t xml:space="preserve">o here we are in </w:t>
      </w:r>
      <w:r w:rsidR="00CF599E">
        <w:rPr>
          <w:rFonts w:ascii="Times New Roman" w:eastAsia="Times New Roman" w:hAnsi="Times New Roman" w:cs="Times New Roman"/>
          <w:sz w:val="26"/>
          <w:szCs w:val="26"/>
        </w:rPr>
        <w:t>N</w:t>
      </w:r>
      <w:r w:rsidR="00ED4906" w:rsidRPr="000A5452">
        <w:rPr>
          <w:rFonts w:ascii="Times New Roman" w:eastAsia="Times New Roman" w:hAnsi="Times New Roman" w:cs="Times New Roman"/>
          <w:sz w:val="26"/>
          <w:szCs w:val="26"/>
        </w:rPr>
        <w:t xml:space="preserve">umbers 12 and it says: “Miriam and Aaron began to talk against Moses because of his </w:t>
      </w:r>
      <w:r w:rsidR="000A5452">
        <w:rPr>
          <w:rFonts w:ascii="Times New Roman" w:eastAsia="Times New Roman" w:hAnsi="Times New Roman" w:cs="Times New Roman"/>
          <w:sz w:val="26"/>
          <w:szCs w:val="26"/>
        </w:rPr>
        <w:t>C</w:t>
      </w:r>
      <w:r w:rsidR="00ED4906" w:rsidRPr="000A5452">
        <w:rPr>
          <w:rFonts w:ascii="Times New Roman" w:eastAsia="Times New Roman" w:hAnsi="Times New Roman" w:cs="Times New Roman"/>
          <w:sz w:val="26"/>
          <w:szCs w:val="26"/>
        </w:rPr>
        <w:t xml:space="preserve">ushite wife.” Now what is a </w:t>
      </w:r>
      <w:r w:rsidR="000A5452">
        <w:rPr>
          <w:rFonts w:ascii="Times New Roman" w:eastAsia="Times New Roman" w:hAnsi="Times New Roman" w:cs="Times New Roman"/>
          <w:sz w:val="26"/>
          <w:szCs w:val="26"/>
        </w:rPr>
        <w:t>C</w:t>
      </w:r>
      <w:r w:rsidR="00ED4906" w:rsidRPr="000A5452">
        <w:rPr>
          <w:rFonts w:ascii="Times New Roman" w:eastAsia="Times New Roman" w:hAnsi="Times New Roman" w:cs="Times New Roman"/>
          <w:sz w:val="26"/>
          <w:szCs w:val="26"/>
        </w:rPr>
        <w:t>ushite wife? The land of Kush is generally said to be the land of Ethiopia</w:t>
      </w:r>
      <w:r w:rsidR="00CF599E">
        <w:rPr>
          <w:rFonts w:ascii="Times New Roman" w:eastAsia="Times New Roman" w:hAnsi="Times New Roman" w:cs="Times New Roman"/>
          <w:sz w:val="26"/>
          <w:szCs w:val="26"/>
        </w:rPr>
        <w:t>. W</w:t>
      </w:r>
      <w:r w:rsidR="00ED4906" w:rsidRPr="000A5452">
        <w:rPr>
          <w:rFonts w:ascii="Times New Roman" w:eastAsia="Times New Roman" w:hAnsi="Times New Roman" w:cs="Times New Roman"/>
          <w:sz w:val="26"/>
          <w:szCs w:val="26"/>
        </w:rPr>
        <w:t>hat color are folks from Ethiopia?</w:t>
      </w:r>
      <w:r w:rsidR="00CF599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Black</w:t>
      </w:r>
      <w:r w:rsidR="00CF599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CF599E">
        <w:rPr>
          <w:rFonts w:ascii="Times New Roman" w:eastAsia="Times New Roman" w:hAnsi="Times New Roman" w:cs="Times New Roman"/>
          <w:sz w:val="26"/>
          <w:szCs w:val="26"/>
        </w:rPr>
        <w:t xml:space="preserve"> </w:t>
      </w:r>
      <w:r w:rsidR="00280AE2">
        <w:rPr>
          <w:rFonts w:ascii="Times New Roman" w:eastAsia="Times New Roman" w:hAnsi="Times New Roman" w:cs="Times New Roman"/>
          <w:sz w:val="26"/>
          <w:szCs w:val="26"/>
        </w:rPr>
        <w:t>S</w:t>
      </w:r>
      <w:r w:rsidR="00ED4906" w:rsidRPr="000A5452">
        <w:rPr>
          <w:rFonts w:ascii="Times New Roman" w:eastAsia="Times New Roman" w:hAnsi="Times New Roman" w:cs="Times New Roman"/>
          <w:sz w:val="26"/>
          <w:szCs w:val="26"/>
        </w:rPr>
        <w:t>o Moses’ brother and sister</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Miriam and Aaron</w:t>
      </w:r>
      <w:r>
        <w:rPr>
          <w:rFonts w:ascii="Times New Roman" w:eastAsia="Times New Roman" w:hAnsi="Times New Roman" w:cs="Times New Roman"/>
          <w:sz w:val="26"/>
          <w:szCs w:val="26"/>
        </w:rPr>
        <w:t>,</w:t>
      </w:r>
      <w:r w:rsidR="00CF599E">
        <w:rPr>
          <w:rFonts w:ascii="Times New Roman" w:eastAsia="Times New Roman" w:hAnsi="Times New Roman" w:cs="Times New Roman"/>
          <w:sz w:val="26"/>
          <w:szCs w:val="26"/>
        </w:rPr>
        <w:t xml:space="preserve"> are </w:t>
      </w:r>
      <w:r w:rsidR="00ED4906" w:rsidRPr="000A5452">
        <w:rPr>
          <w:rFonts w:ascii="Times New Roman" w:eastAsia="Times New Roman" w:hAnsi="Times New Roman" w:cs="Times New Roman"/>
          <w:sz w:val="26"/>
          <w:szCs w:val="26"/>
        </w:rPr>
        <w:t>both older than he was. Remember his older sister when he was a baby and getting floated down the river? His older sister t</w:t>
      </w:r>
      <w:r w:rsidR="00280AE2">
        <w:rPr>
          <w:rFonts w:ascii="Times New Roman" w:eastAsia="Times New Roman" w:hAnsi="Times New Roman" w:cs="Times New Roman"/>
          <w:sz w:val="26"/>
          <w:szCs w:val="26"/>
        </w:rPr>
        <w:t>ook</w:t>
      </w:r>
      <w:r w:rsidR="00ED4906" w:rsidRPr="000A5452">
        <w:rPr>
          <w:rFonts w:ascii="Times New Roman" w:eastAsia="Times New Roman" w:hAnsi="Times New Roman" w:cs="Times New Roman"/>
          <w:sz w:val="26"/>
          <w:szCs w:val="26"/>
        </w:rPr>
        <w:t xml:space="preserve"> care of him. Aaron </w:t>
      </w:r>
      <w:r w:rsidR="00CF599E">
        <w:rPr>
          <w:rFonts w:ascii="Times New Roman" w:eastAsia="Times New Roman" w:hAnsi="Times New Roman" w:cs="Times New Roman"/>
          <w:sz w:val="26"/>
          <w:szCs w:val="26"/>
        </w:rPr>
        <w:t xml:space="preserve">was </w:t>
      </w:r>
      <w:r w:rsidR="00ED4906" w:rsidRPr="000A5452">
        <w:rPr>
          <w:rFonts w:ascii="Times New Roman" w:eastAsia="Times New Roman" w:hAnsi="Times New Roman" w:cs="Times New Roman"/>
          <w:sz w:val="26"/>
          <w:szCs w:val="26"/>
        </w:rPr>
        <w:t>his older brother</w:t>
      </w:r>
      <w:r w:rsidR="00CF599E">
        <w:rPr>
          <w:rFonts w:ascii="Times New Roman" w:eastAsia="Times New Roman" w:hAnsi="Times New Roman" w:cs="Times New Roman"/>
          <w:sz w:val="26"/>
          <w:szCs w:val="26"/>
        </w:rPr>
        <w:t>.  So</w:t>
      </w:r>
      <w:r w:rsidR="00ED4906" w:rsidRPr="000A5452">
        <w:rPr>
          <w:rFonts w:ascii="Times New Roman" w:eastAsia="Times New Roman" w:hAnsi="Times New Roman" w:cs="Times New Roman"/>
          <w:sz w:val="26"/>
          <w:szCs w:val="26"/>
        </w:rPr>
        <w:t xml:space="preserve"> </w:t>
      </w:r>
      <w:r w:rsidR="00CF599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Aaron and Miriam began to talk against Moses because of his </w:t>
      </w:r>
      <w:r w:rsidR="000A5452">
        <w:rPr>
          <w:rFonts w:ascii="Times New Roman" w:eastAsia="Times New Roman" w:hAnsi="Times New Roman" w:cs="Times New Roman"/>
          <w:sz w:val="26"/>
          <w:szCs w:val="26"/>
        </w:rPr>
        <w:t>C</w:t>
      </w:r>
      <w:r w:rsidR="000A5452" w:rsidRPr="000A5452">
        <w:rPr>
          <w:rFonts w:ascii="Times New Roman" w:eastAsia="Times New Roman" w:hAnsi="Times New Roman" w:cs="Times New Roman"/>
          <w:sz w:val="26"/>
          <w:szCs w:val="26"/>
        </w:rPr>
        <w:t xml:space="preserve">ushite </w:t>
      </w:r>
      <w:r w:rsidR="00ED4906" w:rsidRPr="000A5452">
        <w:rPr>
          <w:rFonts w:ascii="Times New Roman" w:eastAsia="Times New Roman" w:hAnsi="Times New Roman" w:cs="Times New Roman"/>
          <w:sz w:val="26"/>
          <w:szCs w:val="26"/>
        </w:rPr>
        <w:t>wife</w:t>
      </w:r>
      <w:r w:rsidR="00CF599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for he had married a </w:t>
      </w:r>
      <w:r w:rsidR="000A5452">
        <w:rPr>
          <w:rFonts w:ascii="Times New Roman" w:eastAsia="Times New Roman" w:hAnsi="Times New Roman" w:cs="Times New Roman"/>
          <w:sz w:val="26"/>
          <w:szCs w:val="26"/>
        </w:rPr>
        <w:t>C</w:t>
      </w:r>
      <w:r w:rsidR="000A5452" w:rsidRPr="000A5452">
        <w:rPr>
          <w:rFonts w:ascii="Times New Roman" w:eastAsia="Times New Roman" w:hAnsi="Times New Roman" w:cs="Times New Roman"/>
          <w:sz w:val="26"/>
          <w:szCs w:val="26"/>
        </w:rPr>
        <w:t>ushite</w:t>
      </w:r>
      <w:r w:rsidR="00ED4906" w:rsidRPr="000A5452">
        <w:rPr>
          <w:rFonts w:ascii="Times New Roman" w:eastAsia="Times New Roman" w:hAnsi="Times New Roman" w:cs="Times New Roman"/>
          <w:sz w:val="26"/>
          <w:szCs w:val="26"/>
        </w:rPr>
        <w:t>.</w:t>
      </w:r>
      <w:r w:rsidR="00CF599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Now some people think that's Ethiopia and that Moses had remarried. Do you remember that his wife took off on him after the circumcision of the</w:t>
      </w:r>
      <w:r w:rsidR="00280AE2">
        <w:rPr>
          <w:rFonts w:ascii="Times New Roman" w:eastAsia="Times New Roman" w:hAnsi="Times New Roman" w:cs="Times New Roman"/>
          <w:sz w:val="26"/>
          <w:szCs w:val="26"/>
        </w:rPr>
        <w:t>ir</w:t>
      </w:r>
      <w:r w:rsidR="00ED4906" w:rsidRPr="000A5452">
        <w:rPr>
          <w:rFonts w:ascii="Times New Roman" w:eastAsia="Times New Roman" w:hAnsi="Times New Roman" w:cs="Times New Roman"/>
          <w:sz w:val="26"/>
          <w:szCs w:val="26"/>
        </w:rPr>
        <w:t xml:space="preserve"> </w:t>
      </w:r>
      <w:proofErr w:type="gramStart"/>
      <w:r w:rsidR="00ED4906" w:rsidRPr="000A5452">
        <w:rPr>
          <w:rFonts w:ascii="Times New Roman" w:eastAsia="Times New Roman" w:hAnsi="Times New Roman" w:cs="Times New Roman"/>
          <w:sz w:val="26"/>
          <w:szCs w:val="26"/>
        </w:rPr>
        <w:t>son</w:t>
      </w:r>
      <w:r w:rsidR="00CF599E">
        <w:rPr>
          <w:rFonts w:ascii="Times New Roman" w:eastAsia="Times New Roman" w:hAnsi="Times New Roman" w:cs="Times New Roman"/>
          <w:sz w:val="26"/>
          <w:szCs w:val="26"/>
        </w:rPr>
        <w:t>.</w:t>
      </w:r>
      <w:proofErr w:type="gramEnd"/>
      <w:r w:rsidR="00CF599E">
        <w:rPr>
          <w:rFonts w:ascii="Times New Roman" w:eastAsia="Times New Roman" w:hAnsi="Times New Roman" w:cs="Times New Roman"/>
          <w:sz w:val="26"/>
          <w:szCs w:val="26"/>
        </w:rPr>
        <w:t xml:space="preserve"> H</w:t>
      </w:r>
      <w:r w:rsidR="00ED4906" w:rsidRPr="000A5452">
        <w:rPr>
          <w:rFonts w:ascii="Times New Roman" w:eastAsia="Times New Roman" w:hAnsi="Times New Roman" w:cs="Times New Roman"/>
          <w:sz w:val="26"/>
          <w:szCs w:val="26"/>
        </w:rPr>
        <w:t xml:space="preserve">is wife disappeared from the narrative. Some people think she went back home and that Moses remarried someone else and </w:t>
      </w:r>
      <w:r w:rsidR="00280AE2">
        <w:rPr>
          <w:rFonts w:ascii="Times New Roman" w:eastAsia="Times New Roman" w:hAnsi="Times New Roman" w:cs="Times New Roman"/>
          <w:sz w:val="26"/>
          <w:szCs w:val="26"/>
        </w:rPr>
        <w:t xml:space="preserve">it </w:t>
      </w:r>
      <w:r w:rsidR="00ED4906" w:rsidRPr="000A5452">
        <w:rPr>
          <w:rFonts w:ascii="Times New Roman" w:eastAsia="Times New Roman" w:hAnsi="Times New Roman" w:cs="Times New Roman"/>
          <w:sz w:val="26"/>
          <w:szCs w:val="26"/>
        </w:rPr>
        <w:t xml:space="preserve">was a </w:t>
      </w:r>
      <w:r w:rsidR="000A5452">
        <w:rPr>
          <w:rFonts w:ascii="Times New Roman" w:eastAsia="Times New Roman" w:hAnsi="Times New Roman" w:cs="Times New Roman"/>
          <w:sz w:val="26"/>
          <w:szCs w:val="26"/>
        </w:rPr>
        <w:t>C</w:t>
      </w:r>
      <w:r w:rsidR="000A5452" w:rsidRPr="000A5452">
        <w:rPr>
          <w:rFonts w:ascii="Times New Roman" w:eastAsia="Times New Roman" w:hAnsi="Times New Roman" w:cs="Times New Roman"/>
          <w:sz w:val="26"/>
          <w:szCs w:val="26"/>
        </w:rPr>
        <w:t xml:space="preserve">ushite </w:t>
      </w:r>
      <w:r w:rsidR="00ED4906" w:rsidRPr="000A5452">
        <w:rPr>
          <w:rFonts w:ascii="Times New Roman" w:eastAsia="Times New Roman" w:hAnsi="Times New Roman" w:cs="Times New Roman"/>
          <w:sz w:val="26"/>
          <w:szCs w:val="26"/>
        </w:rPr>
        <w:t xml:space="preserve">that he </w:t>
      </w:r>
      <w:r w:rsidR="00280AE2">
        <w:rPr>
          <w:rFonts w:ascii="Times New Roman" w:eastAsia="Times New Roman" w:hAnsi="Times New Roman" w:cs="Times New Roman"/>
          <w:sz w:val="26"/>
          <w:szCs w:val="26"/>
        </w:rPr>
        <w:t xml:space="preserve">had </w:t>
      </w:r>
      <w:r w:rsidR="00ED4906" w:rsidRPr="000A5452">
        <w:rPr>
          <w:rFonts w:ascii="Times New Roman" w:eastAsia="Times New Roman" w:hAnsi="Times New Roman" w:cs="Times New Roman"/>
          <w:sz w:val="26"/>
          <w:szCs w:val="26"/>
        </w:rPr>
        <w:t>remarried</w:t>
      </w:r>
      <w:r w:rsidR="00CF599E">
        <w:rPr>
          <w:rFonts w:ascii="Times New Roman" w:eastAsia="Times New Roman" w:hAnsi="Times New Roman" w:cs="Times New Roman"/>
          <w:sz w:val="26"/>
          <w:szCs w:val="26"/>
        </w:rPr>
        <w:t>. O</w:t>
      </w:r>
      <w:r w:rsidR="00ED4906" w:rsidRPr="000A5452">
        <w:rPr>
          <w:rFonts w:ascii="Times New Roman" w:eastAsia="Times New Roman" w:hAnsi="Times New Roman" w:cs="Times New Roman"/>
          <w:sz w:val="26"/>
          <w:szCs w:val="26"/>
        </w:rPr>
        <w:t xml:space="preserve">ther people think that this is Zipporah. </w:t>
      </w:r>
      <w:r w:rsidR="00ED4906" w:rsidRPr="000A5452">
        <w:rPr>
          <w:rFonts w:ascii="Times New Roman" w:eastAsia="Times New Roman" w:hAnsi="Times New Roman" w:cs="Times New Roman"/>
          <w:sz w:val="26"/>
          <w:szCs w:val="26"/>
        </w:rPr>
        <w:lastRenderedPageBreak/>
        <w:t>In other words, Miriam and Aaron had not really met Zipporah very much, and therefore they were upset because she was a Midianite</w:t>
      </w:r>
      <w:r w:rsidR="00CF599E">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 xml:space="preserve"> Jethro </w:t>
      </w:r>
      <w:r w:rsidR="00CF599E">
        <w:rPr>
          <w:rFonts w:ascii="Times New Roman" w:eastAsia="Times New Roman" w:hAnsi="Times New Roman" w:cs="Times New Roman"/>
          <w:sz w:val="26"/>
          <w:szCs w:val="26"/>
        </w:rPr>
        <w:t>was a</w:t>
      </w:r>
      <w:r w:rsidR="00ED4906" w:rsidRPr="000A5452">
        <w:rPr>
          <w:rFonts w:ascii="Times New Roman" w:eastAsia="Times New Roman" w:hAnsi="Times New Roman" w:cs="Times New Roman"/>
          <w:sz w:val="26"/>
          <w:szCs w:val="26"/>
        </w:rPr>
        <w:t xml:space="preserve"> Midianite</w:t>
      </w:r>
      <w:r w:rsidR="00CF599E">
        <w:rPr>
          <w:rFonts w:ascii="Times New Roman" w:eastAsia="Times New Roman" w:hAnsi="Times New Roman" w:cs="Times New Roman"/>
          <w:sz w:val="26"/>
          <w:szCs w:val="26"/>
        </w:rPr>
        <w:t>.  S</w:t>
      </w:r>
      <w:r w:rsidR="00ED4906" w:rsidRPr="000A5452">
        <w:rPr>
          <w:rFonts w:ascii="Times New Roman" w:eastAsia="Times New Roman" w:hAnsi="Times New Roman" w:cs="Times New Roman"/>
          <w:sz w:val="26"/>
          <w:szCs w:val="26"/>
        </w:rPr>
        <w:t xml:space="preserve">he was the Midianite but Midianite can be cast as </w:t>
      </w:r>
      <w:r w:rsidR="000A5452">
        <w:rPr>
          <w:rFonts w:ascii="Times New Roman" w:eastAsia="Times New Roman" w:hAnsi="Times New Roman" w:cs="Times New Roman"/>
          <w:sz w:val="26"/>
          <w:szCs w:val="26"/>
        </w:rPr>
        <w:t>C</w:t>
      </w:r>
      <w:r w:rsidR="000A5452" w:rsidRPr="000A5452">
        <w:rPr>
          <w:rFonts w:ascii="Times New Roman" w:eastAsia="Times New Roman" w:hAnsi="Times New Roman" w:cs="Times New Roman"/>
          <w:sz w:val="26"/>
          <w:szCs w:val="26"/>
        </w:rPr>
        <w:t>ushite</w:t>
      </w:r>
      <w:r w:rsidR="00280AE2">
        <w:rPr>
          <w:rFonts w:ascii="Times New Roman" w:eastAsia="Times New Roman" w:hAnsi="Times New Roman" w:cs="Times New Roman"/>
          <w:sz w:val="26"/>
          <w:szCs w:val="26"/>
        </w:rPr>
        <w:t xml:space="preserve">. </w:t>
      </w:r>
      <w:r w:rsidR="000A5452" w:rsidRPr="000A5452">
        <w:rPr>
          <w:rFonts w:ascii="Times New Roman" w:eastAsia="Times New Roman" w:hAnsi="Times New Roman" w:cs="Times New Roman"/>
          <w:sz w:val="26"/>
          <w:szCs w:val="26"/>
        </w:rPr>
        <w:t xml:space="preserve"> </w:t>
      </w:r>
      <w:r w:rsidR="000A5452">
        <w:rPr>
          <w:rFonts w:ascii="Times New Roman" w:eastAsia="Times New Roman" w:hAnsi="Times New Roman" w:cs="Times New Roman"/>
          <w:sz w:val="26"/>
          <w:szCs w:val="26"/>
        </w:rPr>
        <w:t>C</w:t>
      </w:r>
      <w:r w:rsidR="000A5452" w:rsidRPr="000A5452">
        <w:rPr>
          <w:rFonts w:ascii="Times New Roman" w:eastAsia="Times New Roman" w:hAnsi="Times New Roman" w:cs="Times New Roman"/>
          <w:sz w:val="26"/>
          <w:szCs w:val="26"/>
        </w:rPr>
        <w:t xml:space="preserve">ushite </w:t>
      </w:r>
      <w:r w:rsidR="00ED4906" w:rsidRPr="000A5452">
        <w:rPr>
          <w:rFonts w:ascii="Times New Roman" w:eastAsia="Times New Roman" w:hAnsi="Times New Roman" w:cs="Times New Roman"/>
          <w:sz w:val="26"/>
          <w:szCs w:val="26"/>
        </w:rPr>
        <w:t>is a bigger category</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proofErr w:type="spellStart"/>
      <w:r w:rsidR="00ED4906" w:rsidRPr="000A5452">
        <w:rPr>
          <w:rFonts w:ascii="Times New Roman" w:eastAsia="Times New Roman" w:hAnsi="Times New Roman" w:cs="Times New Roman"/>
          <w:sz w:val="26"/>
          <w:szCs w:val="26"/>
        </w:rPr>
        <w:t>Midianate</w:t>
      </w:r>
      <w:proofErr w:type="spellEnd"/>
      <w:r w:rsidR="00ED4906" w:rsidRPr="000A5452">
        <w:rPr>
          <w:rFonts w:ascii="Times New Roman" w:eastAsia="Times New Roman" w:hAnsi="Times New Roman" w:cs="Times New Roman"/>
          <w:sz w:val="26"/>
          <w:szCs w:val="26"/>
        </w:rPr>
        <w:t xml:space="preserve"> is like a tribal name</w:t>
      </w:r>
      <w:r w:rsidR="00CF599E">
        <w:rPr>
          <w:rFonts w:ascii="Times New Roman" w:eastAsia="Times New Roman" w:hAnsi="Times New Roman" w:cs="Times New Roman"/>
          <w:sz w:val="26"/>
          <w:szCs w:val="26"/>
        </w:rPr>
        <w:t>. S</w:t>
      </w:r>
      <w:r w:rsidR="00ED4906" w:rsidRPr="000A5452">
        <w:rPr>
          <w:rFonts w:ascii="Times New Roman" w:eastAsia="Times New Roman" w:hAnsi="Times New Roman" w:cs="Times New Roman"/>
          <w:sz w:val="26"/>
          <w:szCs w:val="26"/>
        </w:rPr>
        <w:t>o it</w:t>
      </w:r>
      <w:r w:rsidR="00CF599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possible this is Zip</w:t>
      </w:r>
      <w:r w:rsidR="00CF599E">
        <w:rPr>
          <w:rFonts w:ascii="Times New Roman" w:eastAsia="Times New Roman" w:hAnsi="Times New Roman" w:cs="Times New Roman"/>
          <w:sz w:val="26"/>
          <w:szCs w:val="26"/>
        </w:rPr>
        <w:t>p</w:t>
      </w:r>
      <w:r w:rsidR="00ED4906" w:rsidRPr="000A5452">
        <w:rPr>
          <w:rFonts w:ascii="Times New Roman" w:eastAsia="Times New Roman" w:hAnsi="Times New Roman" w:cs="Times New Roman"/>
          <w:sz w:val="26"/>
          <w:szCs w:val="26"/>
        </w:rPr>
        <w:t>orah</w:t>
      </w:r>
      <w:r w:rsidR="00CF599E">
        <w:rPr>
          <w:rFonts w:ascii="Times New Roman" w:eastAsia="Times New Roman" w:hAnsi="Times New Roman" w:cs="Times New Roman"/>
          <w:sz w:val="26"/>
          <w:szCs w:val="26"/>
        </w:rPr>
        <w:t>. I</w:t>
      </w:r>
      <w:r w:rsidR="00ED4906" w:rsidRPr="000A5452">
        <w:rPr>
          <w:rFonts w:ascii="Times New Roman" w:eastAsia="Times New Roman" w:hAnsi="Times New Roman" w:cs="Times New Roman"/>
          <w:sz w:val="26"/>
          <w:szCs w:val="26"/>
        </w:rPr>
        <w:t>n either case</w:t>
      </w:r>
      <w:r w:rsidR="00CF599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I'm going to suggest she</w:t>
      </w:r>
      <w:r w:rsidR="00CF599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dark skinned</w:t>
      </w:r>
      <w:r w:rsidR="00CF599E">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 xml:space="preserve"> </w:t>
      </w:r>
      <w:r w:rsidR="00CF599E">
        <w:rPr>
          <w:rFonts w:ascii="Times New Roman" w:eastAsia="Times New Roman" w:hAnsi="Times New Roman" w:cs="Times New Roman"/>
          <w:sz w:val="26"/>
          <w:szCs w:val="26"/>
        </w:rPr>
        <w:t>T</w:t>
      </w:r>
      <w:r w:rsidR="00ED4906" w:rsidRPr="000A5452">
        <w:rPr>
          <w:rFonts w:ascii="Times New Roman" w:eastAsia="Times New Roman" w:hAnsi="Times New Roman" w:cs="Times New Roman"/>
          <w:sz w:val="26"/>
          <w:szCs w:val="26"/>
        </w:rPr>
        <w:t xml:space="preserve">hat's part of the issue here and so </w:t>
      </w:r>
      <w:r w:rsidR="000A5452">
        <w:rPr>
          <w:rFonts w:ascii="Times New Roman" w:eastAsia="Times New Roman" w:hAnsi="Times New Roman" w:cs="Times New Roman"/>
          <w:sz w:val="26"/>
          <w:szCs w:val="26"/>
        </w:rPr>
        <w:t>C</w:t>
      </w:r>
      <w:r w:rsidR="000A5452" w:rsidRPr="000A5452">
        <w:rPr>
          <w:rFonts w:ascii="Times New Roman" w:eastAsia="Times New Roman" w:hAnsi="Times New Roman" w:cs="Times New Roman"/>
          <w:sz w:val="26"/>
          <w:szCs w:val="26"/>
        </w:rPr>
        <w:t xml:space="preserve">ushite </w:t>
      </w:r>
      <w:r w:rsidR="00ED4906" w:rsidRPr="000A5452">
        <w:rPr>
          <w:rFonts w:ascii="Times New Roman" w:eastAsia="Times New Roman" w:hAnsi="Times New Roman" w:cs="Times New Roman"/>
          <w:sz w:val="26"/>
          <w:szCs w:val="26"/>
        </w:rPr>
        <w:t>is</w:t>
      </w:r>
      <w:r w:rsidR="00280AE2">
        <w:rPr>
          <w:rFonts w:ascii="Times New Roman" w:eastAsia="Times New Roman" w:hAnsi="Times New Roman" w:cs="Times New Roman"/>
          <w:sz w:val="26"/>
          <w:szCs w:val="26"/>
        </w:rPr>
        <w:t xml:space="preserve"> possibly</w:t>
      </w:r>
      <w:r w:rsidR="00ED4906" w:rsidRPr="000A5452">
        <w:rPr>
          <w:rFonts w:ascii="Times New Roman" w:eastAsia="Times New Roman" w:hAnsi="Times New Roman" w:cs="Times New Roman"/>
          <w:sz w:val="26"/>
          <w:szCs w:val="26"/>
        </w:rPr>
        <w:t xml:space="preserve"> Ethiopia. They say</w:t>
      </w:r>
      <w:r w:rsidR="00280AE2">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CF599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Has the </w:t>
      </w:r>
      <w:r w:rsidR="00CF599E">
        <w:rPr>
          <w:rFonts w:ascii="Times New Roman" w:eastAsia="Times New Roman" w:hAnsi="Times New Roman" w:cs="Times New Roman"/>
          <w:sz w:val="26"/>
          <w:szCs w:val="26"/>
        </w:rPr>
        <w:t>L</w:t>
      </w:r>
      <w:r w:rsidR="00ED4906" w:rsidRPr="000A5452">
        <w:rPr>
          <w:rFonts w:ascii="Times New Roman" w:eastAsia="Times New Roman" w:hAnsi="Times New Roman" w:cs="Times New Roman"/>
          <w:sz w:val="26"/>
          <w:szCs w:val="26"/>
        </w:rPr>
        <w:t xml:space="preserve">ord spoken only through Moses? </w:t>
      </w:r>
      <w:r w:rsidR="00CF599E">
        <w:rPr>
          <w:rFonts w:ascii="Times New Roman" w:eastAsia="Times New Roman" w:hAnsi="Times New Roman" w:cs="Times New Roman"/>
          <w:sz w:val="26"/>
          <w:szCs w:val="26"/>
        </w:rPr>
        <w:t>H</w:t>
      </w:r>
      <w:r w:rsidR="00ED4906" w:rsidRPr="000A5452">
        <w:rPr>
          <w:rFonts w:ascii="Times New Roman" w:eastAsia="Times New Roman" w:hAnsi="Times New Roman" w:cs="Times New Roman"/>
          <w:sz w:val="26"/>
          <w:szCs w:val="26"/>
        </w:rPr>
        <w:t xml:space="preserve">asn't he </w:t>
      </w:r>
      <w:r w:rsidR="00CF599E">
        <w:rPr>
          <w:rFonts w:ascii="Times New Roman" w:eastAsia="Times New Roman" w:hAnsi="Times New Roman" w:cs="Times New Roman"/>
          <w:sz w:val="26"/>
          <w:szCs w:val="26"/>
        </w:rPr>
        <w:t xml:space="preserve">also </w:t>
      </w:r>
      <w:r w:rsidR="00ED4906" w:rsidRPr="000A5452">
        <w:rPr>
          <w:rFonts w:ascii="Times New Roman" w:eastAsia="Times New Roman" w:hAnsi="Times New Roman" w:cs="Times New Roman"/>
          <w:sz w:val="26"/>
          <w:szCs w:val="26"/>
        </w:rPr>
        <w:t>spoken through us?</w:t>
      </w:r>
      <w:r w:rsidR="00CF599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The Lord heard this and at once the </w:t>
      </w:r>
      <w:r w:rsidR="00CF599E">
        <w:rPr>
          <w:rFonts w:ascii="Times New Roman" w:eastAsia="Times New Roman" w:hAnsi="Times New Roman" w:cs="Times New Roman"/>
          <w:sz w:val="26"/>
          <w:szCs w:val="26"/>
        </w:rPr>
        <w:t>L</w:t>
      </w:r>
      <w:r w:rsidR="00ED4906" w:rsidRPr="000A5452">
        <w:rPr>
          <w:rFonts w:ascii="Times New Roman" w:eastAsia="Times New Roman" w:hAnsi="Times New Roman" w:cs="Times New Roman"/>
          <w:sz w:val="26"/>
          <w:szCs w:val="26"/>
        </w:rPr>
        <w:t>ord said to Moses</w:t>
      </w:r>
      <w:r w:rsidR="00CF599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Aaron and Miriam </w:t>
      </w:r>
      <w:r w:rsidR="00CF599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come out of the tent of meeting all three of you.</w:t>
      </w:r>
      <w:r w:rsidR="00CF599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So the three of them came out and the </w:t>
      </w:r>
      <w:r w:rsidR="00CF599E">
        <w:rPr>
          <w:rFonts w:ascii="Times New Roman" w:eastAsia="Times New Roman" w:hAnsi="Times New Roman" w:cs="Times New Roman"/>
          <w:sz w:val="26"/>
          <w:szCs w:val="26"/>
        </w:rPr>
        <w:t>L</w:t>
      </w:r>
      <w:r w:rsidR="00ED4906" w:rsidRPr="000A5452">
        <w:rPr>
          <w:rFonts w:ascii="Times New Roman" w:eastAsia="Times New Roman" w:hAnsi="Times New Roman" w:cs="Times New Roman"/>
          <w:sz w:val="26"/>
          <w:szCs w:val="26"/>
        </w:rPr>
        <w:t>ord came down in a pillar of cloud and he stood at the entrance of the tent and summoned Aaron and Miriam and both of them stepped forward</w:t>
      </w:r>
      <w:r w:rsidR="00CF599E">
        <w:rPr>
          <w:rFonts w:ascii="Times New Roman" w:eastAsia="Times New Roman" w:hAnsi="Times New Roman" w:cs="Times New Roman"/>
          <w:sz w:val="26"/>
          <w:szCs w:val="26"/>
        </w:rPr>
        <w:t>. H</w:t>
      </w:r>
      <w:r w:rsidR="00ED4906" w:rsidRPr="000A5452">
        <w:rPr>
          <w:rFonts w:ascii="Times New Roman" w:eastAsia="Times New Roman" w:hAnsi="Times New Roman" w:cs="Times New Roman"/>
          <w:sz w:val="26"/>
          <w:szCs w:val="26"/>
        </w:rPr>
        <w:t xml:space="preserve">e said to them </w:t>
      </w:r>
      <w:r w:rsidR="00CF599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listen to my words.</w:t>
      </w:r>
      <w:r w:rsidR="00CF599E">
        <w:rPr>
          <w:rFonts w:ascii="Times New Roman" w:eastAsia="Times New Roman" w:hAnsi="Times New Roman" w:cs="Times New Roman"/>
          <w:sz w:val="26"/>
          <w:szCs w:val="26"/>
        </w:rPr>
        <w:t>’”  T</w:t>
      </w:r>
      <w:r w:rsidR="00ED4906" w:rsidRPr="000A5452">
        <w:rPr>
          <w:rFonts w:ascii="Times New Roman" w:eastAsia="Times New Roman" w:hAnsi="Times New Roman" w:cs="Times New Roman"/>
          <w:sz w:val="26"/>
          <w:szCs w:val="26"/>
        </w:rPr>
        <w:t>hen let me just see if we’ve got this</w:t>
      </w:r>
      <w:r w:rsidR="00CF599E">
        <w:rPr>
          <w:rFonts w:ascii="Times New Roman" w:eastAsia="Times New Roman" w:hAnsi="Times New Roman" w:cs="Times New Roman"/>
          <w:sz w:val="26"/>
          <w:szCs w:val="26"/>
        </w:rPr>
        <w:t>. S</w:t>
      </w:r>
      <w:r w:rsidR="00ED4906" w:rsidRPr="000A5452">
        <w:rPr>
          <w:rFonts w:ascii="Times New Roman" w:eastAsia="Times New Roman" w:hAnsi="Times New Roman" w:cs="Times New Roman"/>
          <w:sz w:val="26"/>
          <w:szCs w:val="26"/>
        </w:rPr>
        <w:t xml:space="preserve">o what does the </w:t>
      </w:r>
      <w:r w:rsidR="00CF599E">
        <w:rPr>
          <w:rFonts w:ascii="Times New Roman" w:eastAsia="Times New Roman" w:hAnsi="Times New Roman" w:cs="Times New Roman"/>
          <w:sz w:val="26"/>
          <w:szCs w:val="26"/>
        </w:rPr>
        <w:t>B</w:t>
      </w:r>
      <w:r w:rsidR="00ED4906" w:rsidRPr="000A5452">
        <w:rPr>
          <w:rFonts w:ascii="Times New Roman" w:eastAsia="Times New Roman" w:hAnsi="Times New Roman" w:cs="Times New Roman"/>
          <w:sz w:val="26"/>
          <w:szCs w:val="26"/>
        </w:rPr>
        <w:t xml:space="preserve">ible say about this topic of interracial marriage </w:t>
      </w:r>
      <w:r w:rsidR="00280AE2">
        <w:rPr>
          <w:rFonts w:ascii="Times New Roman" w:eastAsia="Times New Roman" w:hAnsi="Times New Roman" w:cs="Times New Roman"/>
          <w:sz w:val="26"/>
          <w:szCs w:val="26"/>
        </w:rPr>
        <w:t>in regard to</w:t>
      </w:r>
      <w:r w:rsidR="00ED4906" w:rsidRPr="000A5452">
        <w:rPr>
          <w:rFonts w:ascii="Times New Roman" w:eastAsia="Times New Roman" w:hAnsi="Times New Roman" w:cs="Times New Roman"/>
          <w:sz w:val="26"/>
          <w:szCs w:val="26"/>
        </w:rPr>
        <w:t xml:space="preserve"> Moses </w:t>
      </w:r>
      <w:r w:rsidR="00CF599E">
        <w:rPr>
          <w:rFonts w:ascii="Times New Roman" w:eastAsia="Times New Roman" w:hAnsi="Times New Roman" w:cs="Times New Roman"/>
          <w:sz w:val="26"/>
          <w:szCs w:val="26"/>
        </w:rPr>
        <w:t>and</w:t>
      </w:r>
      <w:r w:rsidR="00ED4906" w:rsidRPr="000A5452">
        <w:rPr>
          <w:rFonts w:ascii="Times New Roman" w:eastAsia="Times New Roman" w:hAnsi="Times New Roman" w:cs="Times New Roman"/>
          <w:sz w:val="26"/>
          <w:szCs w:val="26"/>
        </w:rPr>
        <w:t xml:space="preserve"> his </w:t>
      </w:r>
      <w:r w:rsidR="000A5452">
        <w:rPr>
          <w:rFonts w:ascii="Times New Roman" w:eastAsia="Times New Roman" w:hAnsi="Times New Roman" w:cs="Times New Roman"/>
          <w:sz w:val="26"/>
          <w:szCs w:val="26"/>
        </w:rPr>
        <w:t>C</w:t>
      </w:r>
      <w:r w:rsidR="000A5452" w:rsidRPr="000A5452">
        <w:rPr>
          <w:rFonts w:ascii="Times New Roman" w:eastAsia="Times New Roman" w:hAnsi="Times New Roman" w:cs="Times New Roman"/>
          <w:sz w:val="26"/>
          <w:szCs w:val="26"/>
        </w:rPr>
        <w:t xml:space="preserve">ushite </w:t>
      </w:r>
      <w:r w:rsidR="00ED4906" w:rsidRPr="000A5452">
        <w:rPr>
          <w:rFonts w:ascii="Times New Roman" w:eastAsia="Times New Roman" w:hAnsi="Times New Roman" w:cs="Times New Roman"/>
          <w:sz w:val="26"/>
          <w:szCs w:val="26"/>
        </w:rPr>
        <w:t>wife? This kind of sets it up. But then God switches this discussion here to their prophetic function because Miriam and Aaron are challenging Moses</w:t>
      </w:r>
      <w:r w:rsidR="00280AE2">
        <w:rPr>
          <w:rFonts w:ascii="Times New Roman" w:eastAsia="Times New Roman" w:hAnsi="Times New Roman" w:cs="Times New Roman"/>
          <w:sz w:val="26"/>
          <w:szCs w:val="26"/>
        </w:rPr>
        <w:t>.</w:t>
      </w:r>
      <w:r w:rsidR="00CF599E">
        <w:rPr>
          <w:rFonts w:ascii="Times New Roman" w:eastAsia="Times New Roman" w:hAnsi="Times New Roman" w:cs="Times New Roman"/>
          <w:sz w:val="26"/>
          <w:szCs w:val="26"/>
        </w:rPr>
        <w:br/>
        <w:t xml:space="preserve"> </w:t>
      </w:r>
      <w:r w:rsidR="00CF599E">
        <w:rPr>
          <w:rFonts w:ascii="Times New Roman" w:eastAsia="Times New Roman" w:hAnsi="Times New Roman" w:cs="Times New Roman"/>
          <w:sz w:val="26"/>
          <w:szCs w:val="26"/>
        </w:rPr>
        <w:tab/>
        <w:t>T</w:t>
      </w:r>
      <w:r w:rsidR="00ED4906" w:rsidRPr="000A5452">
        <w:rPr>
          <w:rFonts w:ascii="Times New Roman" w:eastAsia="Times New Roman" w:hAnsi="Times New Roman" w:cs="Times New Roman"/>
          <w:sz w:val="26"/>
          <w:szCs w:val="26"/>
        </w:rPr>
        <w:t xml:space="preserve">he </w:t>
      </w:r>
      <w:r w:rsidR="00CF599E">
        <w:rPr>
          <w:rFonts w:ascii="Times New Roman" w:eastAsia="Times New Roman" w:hAnsi="Times New Roman" w:cs="Times New Roman"/>
          <w:sz w:val="26"/>
          <w:szCs w:val="26"/>
        </w:rPr>
        <w:t>L</w:t>
      </w:r>
      <w:r w:rsidR="00ED4906" w:rsidRPr="000A5452">
        <w:rPr>
          <w:rFonts w:ascii="Times New Roman" w:eastAsia="Times New Roman" w:hAnsi="Times New Roman" w:cs="Times New Roman"/>
          <w:sz w:val="26"/>
          <w:szCs w:val="26"/>
        </w:rPr>
        <w:t>ord said</w:t>
      </w:r>
      <w:r w:rsidR="00CF599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CF599E">
        <w:rPr>
          <w:rFonts w:ascii="Times New Roman" w:eastAsia="Times New Roman" w:hAnsi="Times New Roman" w:cs="Times New Roman"/>
          <w:sz w:val="26"/>
          <w:szCs w:val="26"/>
        </w:rPr>
        <w:t>“L</w:t>
      </w:r>
      <w:r w:rsidR="00ED4906" w:rsidRPr="000A5452">
        <w:rPr>
          <w:rFonts w:ascii="Times New Roman" w:eastAsia="Times New Roman" w:hAnsi="Times New Roman" w:cs="Times New Roman"/>
          <w:sz w:val="26"/>
          <w:szCs w:val="26"/>
        </w:rPr>
        <w:t xml:space="preserve">isten to my words. When a prophet of the </w:t>
      </w:r>
      <w:r w:rsidR="00CF599E">
        <w:rPr>
          <w:rFonts w:ascii="Times New Roman" w:eastAsia="Times New Roman" w:hAnsi="Times New Roman" w:cs="Times New Roman"/>
          <w:sz w:val="26"/>
          <w:szCs w:val="26"/>
        </w:rPr>
        <w:t>L</w:t>
      </w:r>
      <w:r w:rsidR="00ED4906" w:rsidRPr="000A5452">
        <w:rPr>
          <w:rFonts w:ascii="Times New Roman" w:eastAsia="Times New Roman" w:hAnsi="Times New Roman" w:cs="Times New Roman"/>
          <w:sz w:val="26"/>
          <w:szCs w:val="26"/>
        </w:rPr>
        <w:t>ord is among you, I reveal myself to him in visions.</w:t>
      </w:r>
      <w:r w:rsidR="00CF599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How does God reveal himself to a prophet?</w:t>
      </w:r>
      <w:r w:rsidR="00280AE2">
        <w:rPr>
          <w:rFonts w:ascii="Times New Roman" w:eastAsia="Times New Roman" w:hAnsi="Times New Roman" w:cs="Times New Roman"/>
          <w:sz w:val="26"/>
          <w:szCs w:val="26"/>
        </w:rPr>
        <w:t xml:space="preserve"> I</w:t>
      </w:r>
      <w:r w:rsidR="00ED4906" w:rsidRPr="000A5452">
        <w:rPr>
          <w:rFonts w:ascii="Times New Roman" w:eastAsia="Times New Roman" w:hAnsi="Times New Roman" w:cs="Times New Roman"/>
          <w:sz w:val="26"/>
          <w:szCs w:val="26"/>
        </w:rPr>
        <w:t>n visions</w:t>
      </w:r>
      <w:r w:rsidR="00CF599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CF599E">
        <w:rPr>
          <w:rFonts w:ascii="Times New Roman" w:eastAsia="Times New Roman" w:hAnsi="Times New Roman" w:cs="Times New Roman"/>
          <w:sz w:val="26"/>
          <w:szCs w:val="26"/>
        </w:rPr>
        <w:t>H</w:t>
      </w:r>
      <w:r w:rsidR="00ED4906" w:rsidRPr="000A5452">
        <w:rPr>
          <w:rFonts w:ascii="Times New Roman" w:eastAsia="Times New Roman" w:hAnsi="Times New Roman" w:cs="Times New Roman"/>
          <w:sz w:val="26"/>
          <w:szCs w:val="26"/>
        </w:rPr>
        <w:t>e says</w:t>
      </w:r>
      <w:r w:rsidR="00CF599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CF599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I reveal myself to him in visions, I speak to him in dreams.</w:t>
      </w:r>
      <w:r w:rsidR="00CF599E">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 xml:space="preserve">So are we going to see the prophets dreaming dreams and we are we going to see the prophets </w:t>
      </w:r>
      <w:r w:rsidR="00280AE2">
        <w:rPr>
          <w:rFonts w:ascii="Times New Roman" w:eastAsia="Times New Roman" w:hAnsi="Times New Roman" w:cs="Times New Roman"/>
          <w:sz w:val="26"/>
          <w:szCs w:val="26"/>
        </w:rPr>
        <w:t>use</w:t>
      </w:r>
      <w:r w:rsidR="00ED4906" w:rsidRPr="000A5452">
        <w:rPr>
          <w:rFonts w:ascii="Times New Roman" w:eastAsia="Times New Roman" w:hAnsi="Times New Roman" w:cs="Times New Roman"/>
          <w:sz w:val="26"/>
          <w:szCs w:val="26"/>
        </w:rPr>
        <w:t xml:space="preserve"> visions</w:t>
      </w:r>
      <w:r w:rsidR="00CF599E">
        <w:rPr>
          <w:rFonts w:ascii="Times New Roman" w:eastAsia="Times New Roman" w:hAnsi="Times New Roman" w:cs="Times New Roman"/>
          <w:sz w:val="26"/>
          <w:szCs w:val="26"/>
        </w:rPr>
        <w:t>. Wh</w:t>
      </w:r>
      <w:r w:rsidR="00ED4906" w:rsidRPr="000A5452">
        <w:rPr>
          <w:rFonts w:ascii="Times New Roman" w:eastAsia="Times New Roman" w:hAnsi="Times New Roman" w:cs="Times New Roman"/>
          <w:sz w:val="26"/>
          <w:szCs w:val="26"/>
        </w:rPr>
        <w:t>at</w:t>
      </w:r>
      <w:r w:rsidR="000A5452">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the difference between dreams and visions</w:t>
      </w:r>
      <w:r w:rsidR="00CF599E">
        <w:rPr>
          <w:rFonts w:ascii="Times New Roman" w:eastAsia="Times New Roman" w:hAnsi="Times New Roman" w:cs="Times New Roman"/>
          <w:sz w:val="26"/>
          <w:szCs w:val="26"/>
        </w:rPr>
        <w:t>? D</w:t>
      </w:r>
      <w:r w:rsidR="00ED4906" w:rsidRPr="000A5452">
        <w:rPr>
          <w:rFonts w:ascii="Times New Roman" w:eastAsia="Times New Roman" w:hAnsi="Times New Roman" w:cs="Times New Roman"/>
          <w:sz w:val="26"/>
          <w:szCs w:val="26"/>
        </w:rPr>
        <w:t>reams are at night when your asleep</w:t>
      </w:r>
      <w:r w:rsidR="00CF599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CF599E">
        <w:rPr>
          <w:rFonts w:ascii="Times New Roman" w:eastAsia="Times New Roman" w:hAnsi="Times New Roman" w:cs="Times New Roman"/>
          <w:sz w:val="26"/>
          <w:szCs w:val="26"/>
        </w:rPr>
        <w:t>V</w:t>
      </w:r>
      <w:r w:rsidR="00ED4906" w:rsidRPr="000A5452">
        <w:rPr>
          <w:rFonts w:ascii="Times New Roman" w:eastAsia="Times New Roman" w:hAnsi="Times New Roman" w:cs="Times New Roman"/>
          <w:sz w:val="26"/>
          <w:szCs w:val="26"/>
        </w:rPr>
        <w:t>isions are when your wide awake and you see a vision</w:t>
      </w:r>
      <w:r w:rsidR="00CF599E">
        <w:rPr>
          <w:rFonts w:ascii="Times New Roman" w:eastAsia="Times New Roman" w:hAnsi="Times New Roman" w:cs="Times New Roman"/>
          <w:sz w:val="26"/>
          <w:szCs w:val="26"/>
        </w:rPr>
        <w:t>. T</w:t>
      </w:r>
      <w:r w:rsidR="00ED4906" w:rsidRPr="000A5452">
        <w:rPr>
          <w:rFonts w:ascii="Times New Roman" w:eastAsia="Times New Roman" w:hAnsi="Times New Roman" w:cs="Times New Roman"/>
          <w:sz w:val="26"/>
          <w:szCs w:val="26"/>
        </w:rPr>
        <w:t>hat's how God deals with prophets but then notice what he says here</w:t>
      </w:r>
      <w:r w:rsidR="00280AE2">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0B0691">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I reveal myself to him in visions</w:t>
      </w:r>
      <w:r w:rsidR="000B0691">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 speak to him in dreams</w:t>
      </w:r>
      <w:r w:rsidR="000B0691">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but this is not true with my servant Moses</w:t>
      </w:r>
      <w:r w:rsidR="000B0691">
        <w:rPr>
          <w:rFonts w:ascii="Times New Roman" w:eastAsia="Times New Roman" w:hAnsi="Times New Roman" w:cs="Times New Roman"/>
          <w:sz w:val="26"/>
          <w:szCs w:val="26"/>
        </w:rPr>
        <w:t>. H</w:t>
      </w:r>
      <w:r w:rsidR="00ED4906" w:rsidRPr="000A5452">
        <w:rPr>
          <w:rFonts w:ascii="Times New Roman" w:eastAsia="Times New Roman" w:hAnsi="Times New Roman" w:cs="Times New Roman"/>
          <w:sz w:val="26"/>
          <w:szCs w:val="26"/>
        </w:rPr>
        <w:t>e is faithful in all my house. With him I speak face to face.</w:t>
      </w:r>
      <w:r w:rsidR="000B0691">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So God says</w:t>
      </w:r>
      <w:r w:rsidR="000B0691">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0B0691">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with prophets I use dreams and visions, but with Moses we go face to face.</w:t>
      </w:r>
      <w:r w:rsidR="000B0691">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Is that a pretty big statement about Moses? Is Moses a unique prophet in the </w:t>
      </w:r>
      <w:r w:rsidR="000B0691">
        <w:rPr>
          <w:rFonts w:ascii="Times New Roman" w:eastAsia="Times New Roman" w:hAnsi="Times New Roman" w:cs="Times New Roman"/>
          <w:sz w:val="26"/>
          <w:szCs w:val="26"/>
        </w:rPr>
        <w:t>B</w:t>
      </w:r>
      <w:r w:rsidR="00ED4906" w:rsidRPr="000A5452">
        <w:rPr>
          <w:rFonts w:ascii="Times New Roman" w:eastAsia="Times New Roman" w:hAnsi="Times New Roman" w:cs="Times New Roman"/>
          <w:sz w:val="26"/>
          <w:szCs w:val="26"/>
        </w:rPr>
        <w:t>ible</w:t>
      </w:r>
      <w:r w:rsidR="000B0691">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 xml:space="preserve"> God goes to him head to head</w:t>
      </w:r>
      <w:r w:rsidR="000B0691">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face to face</w:t>
      </w:r>
      <w:r w:rsidR="000B0691">
        <w:rPr>
          <w:rFonts w:ascii="Times New Roman" w:eastAsia="Times New Roman" w:hAnsi="Times New Roman" w:cs="Times New Roman"/>
          <w:sz w:val="26"/>
          <w:szCs w:val="26"/>
        </w:rPr>
        <w:t xml:space="preserve">. </w:t>
      </w:r>
      <w:r w:rsidR="000B0691">
        <w:rPr>
          <w:rFonts w:ascii="Times New Roman" w:eastAsia="Times New Roman" w:hAnsi="Times New Roman" w:cs="Times New Roman"/>
          <w:sz w:val="26"/>
          <w:szCs w:val="26"/>
        </w:rPr>
        <w:br/>
        <w:t xml:space="preserve"> </w:t>
      </w:r>
      <w:r w:rsidR="000B0691">
        <w:rPr>
          <w:rFonts w:ascii="Times New Roman" w:eastAsia="Times New Roman" w:hAnsi="Times New Roman" w:cs="Times New Roman"/>
          <w:sz w:val="26"/>
          <w:szCs w:val="26"/>
        </w:rPr>
        <w:tab/>
        <w:t>“W</w:t>
      </w:r>
      <w:r w:rsidR="00ED4906" w:rsidRPr="000A5452">
        <w:rPr>
          <w:rFonts w:ascii="Times New Roman" w:eastAsia="Times New Roman" w:hAnsi="Times New Roman" w:cs="Times New Roman"/>
          <w:sz w:val="26"/>
          <w:szCs w:val="26"/>
        </w:rPr>
        <w:t>ith him I speak face to face</w:t>
      </w:r>
      <w:r w:rsidR="000B0691">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clearly and not in riddles</w:t>
      </w:r>
      <w:r w:rsidR="000B0691">
        <w:rPr>
          <w:rFonts w:ascii="Times New Roman" w:eastAsia="Times New Roman" w:hAnsi="Times New Roman" w:cs="Times New Roman"/>
          <w:sz w:val="26"/>
          <w:szCs w:val="26"/>
        </w:rPr>
        <w:t>. H</w:t>
      </w:r>
      <w:r w:rsidR="00ED4906" w:rsidRPr="000A5452">
        <w:rPr>
          <w:rFonts w:ascii="Times New Roman" w:eastAsia="Times New Roman" w:hAnsi="Times New Roman" w:cs="Times New Roman"/>
          <w:sz w:val="26"/>
          <w:szCs w:val="26"/>
        </w:rPr>
        <w:t xml:space="preserve">e sees the form of the </w:t>
      </w:r>
      <w:r w:rsidR="000B0691">
        <w:rPr>
          <w:rFonts w:ascii="Times New Roman" w:eastAsia="Times New Roman" w:hAnsi="Times New Roman" w:cs="Times New Roman"/>
          <w:sz w:val="26"/>
          <w:szCs w:val="26"/>
        </w:rPr>
        <w:t>L</w:t>
      </w:r>
      <w:r w:rsidR="00ED4906" w:rsidRPr="000A5452">
        <w:rPr>
          <w:rFonts w:ascii="Times New Roman" w:eastAsia="Times New Roman" w:hAnsi="Times New Roman" w:cs="Times New Roman"/>
          <w:sz w:val="26"/>
          <w:szCs w:val="26"/>
        </w:rPr>
        <w:t>ord</w:t>
      </w:r>
      <w:r w:rsidR="000B0691">
        <w:rPr>
          <w:rFonts w:ascii="Times New Roman" w:eastAsia="Times New Roman" w:hAnsi="Times New Roman" w:cs="Times New Roman"/>
          <w:sz w:val="26"/>
          <w:szCs w:val="26"/>
        </w:rPr>
        <w:t>. W</w:t>
      </w:r>
      <w:r w:rsidR="00ED4906" w:rsidRPr="000A5452">
        <w:rPr>
          <w:rFonts w:ascii="Times New Roman" w:eastAsia="Times New Roman" w:hAnsi="Times New Roman" w:cs="Times New Roman"/>
          <w:sz w:val="26"/>
          <w:szCs w:val="26"/>
        </w:rPr>
        <w:t>hy then were you not afraid to speak against my servant Moses?</w:t>
      </w:r>
      <w:r w:rsidR="00280AE2">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0B0691">
        <w:rPr>
          <w:rFonts w:ascii="Times New Roman" w:eastAsia="Times New Roman" w:hAnsi="Times New Roman" w:cs="Times New Roman"/>
          <w:sz w:val="26"/>
          <w:szCs w:val="26"/>
        </w:rPr>
        <w:t xml:space="preserve"> S</w:t>
      </w:r>
      <w:r w:rsidR="00ED4906" w:rsidRPr="000A5452">
        <w:rPr>
          <w:rFonts w:ascii="Times New Roman" w:eastAsia="Times New Roman" w:hAnsi="Times New Roman" w:cs="Times New Roman"/>
          <w:sz w:val="26"/>
          <w:szCs w:val="26"/>
        </w:rPr>
        <w:t>o God rebukes Miriam and Aaron for what they did. Now, this raises another question here and I want to suggest to you that there’s kind of ironic justice here</w:t>
      </w:r>
      <w:r w:rsidR="000B0691">
        <w:rPr>
          <w:rFonts w:ascii="Times New Roman" w:eastAsia="Times New Roman" w:hAnsi="Times New Roman" w:cs="Times New Roman"/>
          <w:sz w:val="26"/>
          <w:szCs w:val="26"/>
        </w:rPr>
        <w:t>. T</w:t>
      </w:r>
      <w:r w:rsidR="00ED4906" w:rsidRPr="000A5452">
        <w:rPr>
          <w:rFonts w:ascii="Times New Roman" w:eastAsia="Times New Roman" w:hAnsi="Times New Roman" w:cs="Times New Roman"/>
          <w:sz w:val="26"/>
          <w:szCs w:val="26"/>
        </w:rPr>
        <w:t>here’s some irony here</w:t>
      </w:r>
      <w:r w:rsidR="000B0691">
        <w:rPr>
          <w:rFonts w:ascii="Times New Roman" w:eastAsia="Times New Roman" w:hAnsi="Times New Roman" w:cs="Times New Roman"/>
          <w:sz w:val="26"/>
          <w:szCs w:val="26"/>
        </w:rPr>
        <w:t xml:space="preserve">. </w:t>
      </w:r>
      <w:r w:rsidR="000B0691">
        <w:rPr>
          <w:rFonts w:ascii="Times New Roman" w:eastAsia="Times New Roman" w:hAnsi="Times New Roman" w:cs="Times New Roman"/>
          <w:sz w:val="26"/>
          <w:szCs w:val="26"/>
        </w:rPr>
        <w:lastRenderedPageBreak/>
        <w:t>“An</w:t>
      </w:r>
      <w:r w:rsidR="00ED4906" w:rsidRPr="000A5452">
        <w:rPr>
          <w:rFonts w:ascii="Times New Roman" w:eastAsia="Times New Roman" w:hAnsi="Times New Roman" w:cs="Times New Roman"/>
          <w:sz w:val="26"/>
          <w:szCs w:val="26"/>
        </w:rPr>
        <w:t xml:space="preserve">d the anger of the </w:t>
      </w:r>
      <w:r w:rsidR="000B0691">
        <w:rPr>
          <w:rFonts w:ascii="Times New Roman" w:eastAsia="Times New Roman" w:hAnsi="Times New Roman" w:cs="Times New Roman"/>
          <w:sz w:val="26"/>
          <w:szCs w:val="26"/>
        </w:rPr>
        <w:t>L</w:t>
      </w:r>
      <w:r w:rsidR="00ED4906" w:rsidRPr="000A5452">
        <w:rPr>
          <w:rFonts w:ascii="Times New Roman" w:eastAsia="Times New Roman" w:hAnsi="Times New Roman" w:cs="Times New Roman"/>
          <w:sz w:val="26"/>
          <w:szCs w:val="26"/>
        </w:rPr>
        <w:t>ord burned against them and he left them and when the cloud lifted above the tent there stood Miriam leprous, like snow.</w:t>
      </w:r>
      <w:r w:rsidR="000B0691">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Y</w:t>
      </w:r>
      <w:r w:rsidR="00ED4906" w:rsidRPr="000A5452">
        <w:rPr>
          <w:rFonts w:ascii="Times New Roman" w:eastAsia="Times New Roman" w:hAnsi="Times New Roman" w:cs="Times New Roman"/>
          <w:sz w:val="26"/>
          <w:szCs w:val="26"/>
        </w:rPr>
        <w:t>ou say</w:t>
      </w:r>
      <w:r w:rsidR="00280AE2">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280AE2">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Hildebrandt why do you say that’s ironic justice</w:t>
      </w:r>
      <w:r w:rsidR="00280AE2">
        <w:rPr>
          <w:rFonts w:ascii="Times New Roman" w:eastAsia="Times New Roman" w:hAnsi="Times New Roman" w:cs="Times New Roman"/>
          <w:sz w:val="26"/>
          <w:szCs w:val="26"/>
        </w:rPr>
        <w:t>?”</w:t>
      </w:r>
      <w:r w:rsidR="000B0691">
        <w:rPr>
          <w:rFonts w:ascii="Times New Roman" w:eastAsia="Times New Roman" w:hAnsi="Times New Roman" w:cs="Times New Roman"/>
          <w:sz w:val="26"/>
          <w:szCs w:val="26"/>
        </w:rPr>
        <w:t xml:space="preserve"> H</w:t>
      </w:r>
      <w:r w:rsidR="00ED4906" w:rsidRPr="000A5452">
        <w:rPr>
          <w:rFonts w:ascii="Times New Roman" w:eastAsia="Times New Roman" w:hAnsi="Times New Roman" w:cs="Times New Roman"/>
          <w:sz w:val="26"/>
          <w:szCs w:val="26"/>
        </w:rPr>
        <w:t>ere's my take on this. Miriam gets upset with Moses’ black wife and God says</w:t>
      </w:r>
      <w:r w:rsidR="000B0691">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0B0691">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Miriam, you like white? You like white? OK, </w:t>
      </w:r>
      <w:r w:rsidR="000A5452">
        <w:rPr>
          <w:rFonts w:ascii="Times New Roman" w:eastAsia="Times New Roman" w:hAnsi="Times New Roman" w:cs="Times New Roman"/>
          <w:sz w:val="26"/>
          <w:szCs w:val="26"/>
        </w:rPr>
        <w:t>I’</w:t>
      </w:r>
      <w:r w:rsidR="00ED4906" w:rsidRPr="000A5452">
        <w:rPr>
          <w:rFonts w:ascii="Times New Roman" w:eastAsia="Times New Roman" w:hAnsi="Times New Roman" w:cs="Times New Roman"/>
          <w:sz w:val="26"/>
          <w:szCs w:val="26"/>
        </w:rPr>
        <w:t xml:space="preserve">ll make you white Miriam, </w:t>
      </w:r>
      <w:r w:rsidR="000A5452">
        <w:rPr>
          <w:rFonts w:ascii="Times New Roman" w:eastAsia="Times New Roman" w:hAnsi="Times New Roman" w:cs="Times New Roman"/>
          <w:sz w:val="26"/>
          <w:szCs w:val="26"/>
        </w:rPr>
        <w:t>I’</w:t>
      </w:r>
      <w:r w:rsidR="00ED4906" w:rsidRPr="000A5452">
        <w:rPr>
          <w:rFonts w:ascii="Times New Roman" w:eastAsia="Times New Roman" w:hAnsi="Times New Roman" w:cs="Times New Roman"/>
          <w:sz w:val="26"/>
          <w:szCs w:val="26"/>
        </w:rPr>
        <w:t>ll make you real white.</w:t>
      </w:r>
      <w:r w:rsidR="000B0691">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280AE2">
        <w:rPr>
          <w:rFonts w:ascii="Times New Roman" w:eastAsia="Times New Roman" w:hAnsi="Times New Roman" w:cs="Times New Roman"/>
          <w:sz w:val="26"/>
          <w:szCs w:val="26"/>
        </w:rPr>
        <w:t xml:space="preserve"> He</w:t>
      </w:r>
      <w:r w:rsidR="00ED4906" w:rsidRPr="000A5452">
        <w:rPr>
          <w:rFonts w:ascii="Times New Roman" w:eastAsia="Times New Roman" w:hAnsi="Times New Roman" w:cs="Times New Roman"/>
          <w:sz w:val="26"/>
          <w:szCs w:val="26"/>
        </w:rPr>
        <w:t xml:space="preserve"> turns her skin </w:t>
      </w:r>
      <w:r w:rsidR="000B0691">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leprous</w:t>
      </w:r>
      <w:r w:rsidR="00280AE2">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white as snow.</w:t>
      </w:r>
      <w:r w:rsidR="000B0691">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0B069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S</w:t>
      </w:r>
      <w:r w:rsidR="00ED4906" w:rsidRPr="000A5452">
        <w:rPr>
          <w:rFonts w:ascii="Times New Roman" w:eastAsia="Times New Roman" w:hAnsi="Times New Roman" w:cs="Times New Roman"/>
          <w:sz w:val="26"/>
          <w:szCs w:val="26"/>
        </w:rPr>
        <w:t>o I think there’s a play on this thing here</w:t>
      </w:r>
      <w:r w:rsidR="000B0691">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God says</w:t>
      </w:r>
      <w:r w:rsidR="000B0691">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0B0691">
        <w:rPr>
          <w:rFonts w:ascii="Times New Roman" w:eastAsia="Times New Roman" w:hAnsi="Times New Roman" w:cs="Times New Roman"/>
          <w:sz w:val="26"/>
          <w:szCs w:val="26"/>
        </w:rPr>
        <w:t>“Y</w:t>
      </w:r>
      <w:r w:rsidR="00ED4906" w:rsidRPr="000A5452">
        <w:rPr>
          <w:rFonts w:ascii="Times New Roman" w:eastAsia="Times New Roman" w:hAnsi="Times New Roman" w:cs="Times New Roman"/>
          <w:sz w:val="26"/>
          <w:szCs w:val="26"/>
        </w:rPr>
        <w:t>ou like white I</w:t>
      </w:r>
      <w:r w:rsidR="000B0691">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ll make you solid white</w:t>
      </w:r>
      <w:r w:rsidR="00044FA5">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 xml:space="preserve"> </w:t>
      </w:r>
      <w:r w:rsidR="00280AE2">
        <w:rPr>
          <w:rFonts w:ascii="Times New Roman" w:eastAsia="Times New Roman" w:hAnsi="Times New Roman" w:cs="Times New Roman"/>
          <w:sz w:val="26"/>
          <w:szCs w:val="26"/>
        </w:rPr>
        <w:t>S</w:t>
      </w:r>
      <w:r w:rsidR="00ED4906" w:rsidRPr="000A5452">
        <w:rPr>
          <w:rFonts w:ascii="Times New Roman" w:eastAsia="Times New Roman" w:hAnsi="Times New Roman" w:cs="Times New Roman"/>
          <w:sz w:val="26"/>
          <w:szCs w:val="26"/>
        </w:rPr>
        <w:t xml:space="preserve">he becomes leprous and so I just take that as humorous irony. </w:t>
      </w:r>
      <w:r w:rsidR="00044FA5">
        <w:rPr>
          <w:rFonts w:ascii="Times New Roman" w:eastAsia="Times New Roman" w:hAnsi="Times New Roman" w:cs="Times New Roman"/>
          <w:sz w:val="26"/>
          <w:szCs w:val="26"/>
        </w:rPr>
        <w:br/>
        <w:t xml:space="preserve"> </w:t>
      </w:r>
      <w:r w:rsidR="00044FA5">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Why wasn't Aaron struck with anything? Aaron doesn't get it here. </w:t>
      </w:r>
      <w:r w:rsidR="00044FA5">
        <w:rPr>
          <w:rFonts w:ascii="Times New Roman" w:eastAsia="Times New Roman" w:hAnsi="Times New Roman" w:cs="Times New Roman"/>
          <w:sz w:val="26"/>
          <w:szCs w:val="26"/>
        </w:rPr>
        <w:t>S</w:t>
      </w:r>
      <w:r w:rsidR="00ED4906" w:rsidRPr="000A5452">
        <w:rPr>
          <w:rFonts w:ascii="Times New Roman" w:eastAsia="Times New Roman" w:hAnsi="Times New Roman" w:cs="Times New Roman"/>
          <w:sz w:val="26"/>
          <w:szCs w:val="26"/>
        </w:rPr>
        <w:t>ome people say why does he pick on women, is it possible Miriam was the main spokesperson. But is it also possible that what</w:t>
      </w:r>
      <w:r w:rsidR="00044FA5">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the problem with Aaron getting leprosy</w:t>
      </w:r>
      <w:r w:rsidR="00044FA5">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Aaron is the what</w:t>
      </w:r>
      <w:r w:rsidR="00044FA5">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044FA5">
        <w:rPr>
          <w:rFonts w:ascii="Times New Roman" w:eastAsia="Times New Roman" w:hAnsi="Times New Roman" w:cs="Times New Roman"/>
          <w:sz w:val="26"/>
          <w:szCs w:val="26"/>
        </w:rPr>
        <w:t>H</w:t>
      </w:r>
      <w:r w:rsidR="00ED4906" w:rsidRPr="000A5452">
        <w:rPr>
          <w:rFonts w:ascii="Times New Roman" w:eastAsia="Times New Roman" w:hAnsi="Times New Roman" w:cs="Times New Roman"/>
          <w:sz w:val="26"/>
          <w:szCs w:val="26"/>
        </w:rPr>
        <w:t>e</w:t>
      </w:r>
      <w:r w:rsidR="00044FA5">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s not just </w:t>
      </w:r>
      <w:r w:rsidR="00044FA5">
        <w:rPr>
          <w:rFonts w:ascii="Times New Roman" w:eastAsia="Times New Roman" w:hAnsi="Times New Roman" w:cs="Times New Roman"/>
          <w:sz w:val="26"/>
          <w:szCs w:val="26"/>
        </w:rPr>
        <w:t>a</w:t>
      </w:r>
      <w:r w:rsidR="00ED4906" w:rsidRPr="000A5452">
        <w:rPr>
          <w:rFonts w:ascii="Times New Roman" w:eastAsia="Times New Roman" w:hAnsi="Times New Roman" w:cs="Times New Roman"/>
          <w:sz w:val="26"/>
          <w:szCs w:val="26"/>
        </w:rPr>
        <w:t xml:space="preserve"> priest</w:t>
      </w:r>
      <w:r w:rsidR="00044FA5">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 xml:space="preserve"> Aaron </w:t>
      </w:r>
      <w:r w:rsidR="00044FA5">
        <w:rPr>
          <w:rFonts w:ascii="Times New Roman" w:eastAsia="Times New Roman" w:hAnsi="Times New Roman" w:cs="Times New Roman"/>
          <w:sz w:val="26"/>
          <w:szCs w:val="26"/>
        </w:rPr>
        <w:t xml:space="preserve">is </w:t>
      </w:r>
      <w:r w:rsidR="00ED4906" w:rsidRPr="000A5452">
        <w:rPr>
          <w:rFonts w:ascii="Times New Roman" w:eastAsia="Times New Roman" w:hAnsi="Times New Roman" w:cs="Times New Roman"/>
          <w:sz w:val="26"/>
          <w:szCs w:val="26"/>
        </w:rPr>
        <w:t>the high priest</w:t>
      </w:r>
      <w:r w:rsidR="00044FA5">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Aaron's the high priest for the nation</w:t>
      </w:r>
      <w:r w:rsidR="00044FA5">
        <w:rPr>
          <w:rFonts w:ascii="Times New Roman" w:eastAsia="Times New Roman" w:hAnsi="Times New Roman" w:cs="Times New Roman"/>
          <w:sz w:val="26"/>
          <w:szCs w:val="26"/>
        </w:rPr>
        <w:t>. I</w:t>
      </w:r>
      <w:r w:rsidR="00ED4906" w:rsidRPr="000A5452">
        <w:rPr>
          <w:rFonts w:ascii="Times New Roman" w:eastAsia="Times New Roman" w:hAnsi="Times New Roman" w:cs="Times New Roman"/>
          <w:sz w:val="26"/>
          <w:szCs w:val="26"/>
        </w:rPr>
        <w:t>f he gets leprosy that's not good</w:t>
      </w:r>
      <w:r w:rsidR="00280AE2">
        <w:rPr>
          <w:rFonts w:ascii="Times New Roman" w:eastAsia="Times New Roman" w:hAnsi="Times New Roman" w:cs="Times New Roman"/>
          <w:sz w:val="26"/>
          <w:szCs w:val="26"/>
        </w:rPr>
        <w:t xml:space="preserve"> as</w:t>
      </w:r>
      <w:r w:rsidR="00044FA5">
        <w:rPr>
          <w:rFonts w:ascii="Times New Roman" w:eastAsia="Times New Roman" w:hAnsi="Times New Roman" w:cs="Times New Roman"/>
          <w:sz w:val="26"/>
          <w:szCs w:val="26"/>
        </w:rPr>
        <w:t xml:space="preserve"> </w:t>
      </w:r>
      <w:r w:rsidR="00280AE2">
        <w:rPr>
          <w:rFonts w:ascii="Times New Roman" w:eastAsia="Times New Roman" w:hAnsi="Times New Roman" w:cs="Times New Roman"/>
          <w:sz w:val="26"/>
          <w:szCs w:val="26"/>
        </w:rPr>
        <w:t>i</w:t>
      </w:r>
      <w:r w:rsidR="00ED4906" w:rsidRPr="000A5452">
        <w:rPr>
          <w:rFonts w:ascii="Times New Roman" w:eastAsia="Times New Roman" w:hAnsi="Times New Roman" w:cs="Times New Roman"/>
          <w:sz w:val="26"/>
          <w:szCs w:val="26"/>
        </w:rPr>
        <w:t xml:space="preserve">t would </w:t>
      </w:r>
      <w:r w:rsidR="000A5452">
        <w:rPr>
          <w:rFonts w:ascii="Times New Roman" w:eastAsia="Times New Roman" w:hAnsi="Times New Roman" w:cs="Times New Roman"/>
          <w:sz w:val="26"/>
          <w:szCs w:val="26"/>
        </w:rPr>
        <w:t>a</w:t>
      </w:r>
      <w:r w:rsidR="00ED4906" w:rsidRPr="000A5452">
        <w:rPr>
          <w:rFonts w:ascii="Times New Roman" w:eastAsia="Times New Roman" w:hAnsi="Times New Roman" w:cs="Times New Roman"/>
          <w:sz w:val="26"/>
          <w:szCs w:val="26"/>
        </w:rPr>
        <w:t>ffect the whole nation</w:t>
      </w:r>
      <w:r w:rsidR="00044FA5">
        <w:rPr>
          <w:rFonts w:ascii="Times New Roman" w:eastAsia="Times New Roman" w:hAnsi="Times New Roman" w:cs="Times New Roman"/>
          <w:sz w:val="26"/>
          <w:szCs w:val="26"/>
        </w:rPr>
        <w:t>. S</w:t>
      </w:r>
      <w:r w:rsidR="00ED4906" w:rsidRPr="000A5452">
        <w:rPr>
          <w:rFonts w:ascii="Times New Roman" w:eastAsia="Times New Roman" w:hAnsi="Times New Roman" w:cs="Times New Roman"/>
          <w:sz w:val="26"/>
          <w:szCs w:val="26"/>
        </w:rPr>
        <w:t>o Miriam gets the leprosy and Aaron gets of</w:t>
      </w:r>
      <w:r w:rsidR="00044FA5">
        <w:rPr>
          <w:rFonts w:ascii="Times New Roman" w:eastAsia="Times New Roman" w:hAnsi="Times New Roman" w:cs="Times New Roman"/>
          <w:sz w:val="26"/>
          <w:szCs w:val="26"/>
        </w:rPr>
        <w:t>f</w:t>
      </w:r>
      <w:r w:rsidR="00ED4906" w:rsidRPr="000A5452">
        <w:rPr>
          <w:rFonts w:ascii="Times New Roman" w:eastAsia="Times New Roman" w:hAnsi="Times New Roman" w:cs="Times New Roman"/>
          <w:sz w:val="26"/>
          <w:szCs w:val="26"/>
        </w:rPr>
        <w:t xml:space="preserve"> the hook but he</w:t>
      </w:r>
      <w:r w:rsidR="000A5452">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rebuked by God</w:t>
      </w:r>
      <w:r w:rsidR="00044FA5">
        <w:rPr>
          <w:rFonts w:ascii="Times New Roman" w:eastAsia="Times New Roman" w:hAnsi="Times New Roman" w:cs="Times New Roman"/>
          <w:sz w:val="26"/>
          <w:szCs w:val="26"/>
        </w:rPr>
        <w:t>. T</w:t>
      </w:r>
      <w:r w:rsidR="00ED4906" w:rsidRPr="000A5452">
        <w:rPr>
          <w:rFonts w:ascii="Times New Roman" w:eastAsia="Times New Roman" w:hAnsi="Times New Roman" w:cs="Times New Roman"/>
          <w:sz w:val="26"/>
          <w:szCs w:val="26"/>
        </w:rPr>
        <w:t xml:space="preserve">his is a passage </w:t>
      </w:r>
      <w:r w:rsidR="00280AE2">
        <w:rPr>
          <w:rFonts w:ascii="Times New Roman" w:eastAsia="Times New Roman" w:hAnsi="Times New Roman" w:cs="Times New Roman"/>
          <w:sz w:val="26"/>
          <w:szCs w:val="26"/>
        </w:rPr>
        <w:t>about</w:t>
      </w:r>
      <w:r w:rsidR="00ED4906" w:rsidRPr="000A5452">
        <w:rPr>
          <w:rFonts w:ascii="Times New Roman" w:eastAsia="Times New Roman" w:hAnsi="Times New Roman" w:cs="Times New Roman"/>
          <w:sz w:val="26"/>
          <w:szCs w:val="26"/>
        </w:rPr>
        <w:t xml:space="preserve"> the interracial marriage so what I’m saying is be careful about condemning interracial marriage</w:t>
      </w:r>
      <w:r w:rsidR="00280AE2">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Aaron and Miriam did it and it </w:t>
      </w:r>
      <w:r w:rsidR="00044FA5">
        <w:rPr>
          <w:rFonts w:ascii="Times New Roman" w:eastAsia="Times New Roman" w:hAnsi="Times New Roman" w:cs="Times New Roman"/>
          <w:sz w:val="26"/>
          <w:szCs w:val="26"/>
        </w:rPr>
        <w:t>had</w:t>
      </w:r>
      <w:r w:rsidR="00ED4906" w:rsidRPr="000A5452">
        <w:rPr>
          <w:rFonts w:ascii="Times New Roman" w:eastAsia="Times New Roman" w:hAnsi="Times New Roman" w:cs="Times New Roman"/>
          <w:sz w:val="26"/>
          <w:szCs w:val="26"/>
        </w:rPr>
        <w:t xml:space="preserve"> pretty serious the consequences</w:t>
      </w:r>
      <w:r w:rsidR="00044FA5">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God got on their case. </w:t>
      </w:r>
      <w:r w:rsidR="00044FA5">
        <w:rPr>
          <w:rFonts w:ascii="Times New Roman" w:eastAsia="Times New Roman" w:hAnsi="Times New Roman" w:cs="Times New Roman"/>
          <w:sz w:val="26"/>
          <w:szCs w:val="26"/>
        </w:rPr>
        <w:br/>
      </w:r>
      <w:r w:rsidR="00044FA5">
        <w:rPr>
          <w:rFonts w:ascii="Times New Roman" w:eastAsia="Times New Roman" w:hAnsi="Times New Roman" w:cs="Times New Roman"/>
          <w:b/>
          <w:bCs/>
          <w:sz w:val="26"/>
          <w:szCs w:val="26"/>
        </w:rPr>
        <w:t xml:space="preserve">               </w:t>
      </w:r>
      <w:r w:rsidR="00374AAB">
        <w:rPr>
          <w:rFonts w:ascii="Times New Roman" w:eastAsia="Times New Roman" w:hAnsi="Times New Roman" w:cs="Times New Roman"/>
          <w:b/>
          <w:bCs/>
          <w:sz w:val="26"/>
          <w:szCs w:val="26"/>
        </w:rPr>
        <w:t>C.</w:t>
      </w:r>
      <w:r w:rsidR="00044FA5">
        <w:rPr>
          <w:rFonts w:ascii="Times New Roman" w:eastAsia="Times New Roman" w:hAnsi="Times New Roman" w:cs="Times New Roman"/>
          <w:b/>
          <w:bCs/>
          <w:sz w:val="26"/>
          <w:szCs w:val="26"/>
        </w:rPr>
        <w:t xml:space="preserve"> </w:t>
      </w:r>
      <w:r w:rsidR="00044FA5" w:rsidRPr="00044FA5">
        <w:rPr>
          <w:rFonts w:ascii="Times New Roman" w:eastAsia="Times New Roman" w:hAnsi="Times New Roman" w:cs="Times New Roman"/>
          <w:b/>
          <w:bCs/>
          <w:sz w:val="26"/>
          <w:szCs w:val="26"/>
        </w:rPr>
        <w:t>Moses and Humility</w:t>
      </w:r>
      <w:r w:rsidR="00044FA5">
        <w:rPr>
          <w:rFonts w:ascii="Times New Roman" w:eastAsia="Times New Roman" w:hAnsi="Times New Roman" w:cs="Times New Roman"/>
          <w:b/>
          <w:bCs/>
          <w:sz w:val="26"/>
          <w:szCs w:val="26"/>
        </w:rPr>
        <w:t xml:space="preserve"> and the authorship of</w:t>
      </w:r>
      <w:r w:rsidR="00044FA5" w:rsidRPr="00044FA5">
        <w:rPr>
          <w:rFonts w:ascii="Times New Roman" w:eastAsia="Times New Roman" w:hAnsi="Times New Roman" w:cs="Times New Roman"/>
          <w:b/>
          <w:bCs/>
          <w:sz w:val="26"/>
          <w:szCs w:val="26"/>
        </w:rPr>
        <w:t xml:space="preserve"> Num. 12:3</w:t>
      </w:r>
      <w:r w:rsidR="002E614D">
        <w:rPr>
          <w:rFonts w:ascii="Times New Roman" w:eastAsia="Times New Roman" w:hAnsi="Times New Roman" w:cs="Times New Roman"/>
          <w:b/>
          <w:bCs/>
          <w:sz w:val="26"/>
          <w:szCs w:val="26"/>
        </w:rPr>
        <w:t xml:space="preserve"> </w:t>
      </w:r>
      <w:r w:rsidR="002E614D" w:rsidRPr="00994F38">
        <w:rPr>
          <w:rFonts w:ascii="Times New Roman" w:eastAsia="Times New Roman" w:hAnsi="Times New Roman" w:cs="Times New Roman"/>
          <w:sz w:val="20"/>
          <w:szCs w:val="20"/>
        </w:rPr>
        <w:t>[6:04-13:14]</w:t>
      </w:r>
      <w:r w:rsidR="00044FA5" w:rsidRPr="00044FA5">
        <w:rPr>
          <w:rFonts w:ascii="Times New Roman" w:eastAsia="Times New Roman" w:hAnsi="Times New Roman" w:cs="Times New Roman"/>
          <w:b/>
          <w:bCs/>
          <w:sz w:val="26"/>
          <w:szCs w:val="26"/>
        </w:rPr>
        <w:br/>
      </w:r>
      <w:r w:rsidR="00044FA5">
        <w:rPr>
          <w:rFonts w:ascii="Times New Roman" w:eastAsia="Times New Roman" w:hAnsi="Times New Roman" w:cs="Times New Roman"/>
          <w:sz w:val="26"/>
          <w:szCs w:val="26"/>
        </w:rPr>
        <w:t xml:space="preserve"> </w:t>
      </w:r>
      <w:r w:rsidR="00044FA5">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Now, there’s a verse I skipped here, and I want to kind of raise it</w:t>
      </w:r>
      <w:r w:rsidR="00044FA5">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 skipped chapter 12 verse 3, this verse is used to show that Moses did not write the Pent</w:t>
      </w:r>
      <w:r w:rsidR="000A5452">
        <w:rPr>
          <w:rFonts w:ascii="Times New Roman" w:eastAsia="Times New Roman" w:hAnsi="Times New Roman" w:cs="Times New Roman"/>
          <w:sz w:val="26"/>
          <w:szCs w:val="26"/>
        </w:rPr>
        <w:t>ateuch</w:t>
      </w:r>
      <w:r w:rsidR="00044FA5">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 xml:space="preserve"> Moses could not have written this verse in chapter 12 verse 3</w:t>
      </w:r>
      <w:r w:rsidR="00044FA5">
        <w:rPr>
          <w:rFonts w:ascii="Times New Roman" w:eastAsia="Times New Roman" w:hAnsi="Times New Roman" w:cs="Times New Roman"/>
          <w:sz w:val="26"/>
          <w:szCs w:val="26"/>
        </w:rPr>
        <w:t>.  I</w:t>
      </w:r>
      <w:r w:rsidR="00ED4906" w:rsidRPr="000A5452">
        <w:rPr>
          <w:rFonts w:ascii="Times New Roman" w:eastAsia="Times New Roman" w:hAnsi="Times New Roman" w:cs="Times New Roman"/>
          <w:sz w:val="26"/>
          <w:szCs w:val="26"/>
        </w:rPr>
        <w:t>t says in the midst of this conflict between Moses</w:t>
      </w:r>
      <w:r w:rsidR="00280AE2">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Aaron and Miriam you get this statement</w:t>
      </w:r>
      <w:r w:rsidR="00044FA5">
        <w:rPr>
          <w:rFonts w:ascii="Times New Roman" w:eastAsia="Times New Roman" w:hAnsi="Times New Roman" w:cs="Times New Roman"/>
          <w:sz w:val="26"/>
          <w:szCs w:val="26"/>
        </w:rPr>
        <w:t>. N</w:t>
      </w:r>
      <w:r w:rsidR="00ED4906" w:rsidRPr="000A5452">
        <w:rPr>
          <w:rFonts w:ascii="Times New Roman" w:eastAsia="Times New Roman" w:hAnsi="Times New Roman" w:cs="Times New Roman"/>
          <w:sz w:val="26"/>
          <w:szCs w:val="26"/>
        </w:rPr>
        <w:t>ow who's writing this I'm suggesting that Moses is writing this and here's the statement</w:t>
      </w:r>
      <w:r w:rsidR="00044FA5">
        <w:rPr>
          <w:rFonts w:ascii="Times New Roman" w:eastAsia="Times New Roman" w:hAnsi="Times New Roman" w:cs="Times New Roman"/>
          <w:sz w:val="26"/>
          <w:szCs w:val="26"/>
        </w:rPr>
        <w:t>. H</w:t>
      </w:r>
      <w:r w:rsidR="00ED4906" w:rsidRPr="000A5452">
        <w:rPr>
          <w:rFonts w:ascii="Times New Roman" w:eastAsia="Times New Roman" w:hAnsi="Times New Roman" w:cs="Times New Roman"/>
          <w:sz w:val="26"/>
          <w:szCs w:val="26"/>
        </w:rPr>
        <w:t>ow could Moses have written this</w:t>
      </w:r>
      <w:r w:rsidR="00044FA5">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“Now Moses was a very humble man</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Now </w:t>
      </w:r>
      <w:r w:rsidR="00280AE2">
        <w:rPr>
          <w:rFonts w:ascii="Times New Roman" w:eastAsia="Times New Roman" w:hAnsi="Times New Roman" w:cs="Times New Roman"/>
          <w:sz w:val="26"/>
          <w:szCs w:val="26"/>
        </w:rPr>
        <w:t xml:space="preserve">is </w:t>
      </w:r>
      <w:r w:rsidR="00ED4906" w:rsidRPr="000A5452">
        <w:rPr>
          <w:rFonts w:ascii="Times New Roman" w:eastAsia="Times New Roman" w:hAnsi="Times New Roman" w:cs="Times New Roman"/>
          <w:sz w:val="26"/>
          <w:szCs w:val="26"/>
        </w:rPr>
        <w:t>Moses writing this</w:t>
      </w:r>
      <w:r w:rsidR="00280AE2">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“Now Moses was a very humble man”</w:t>
      </w:r>
      <w:r w:rsidR="00280AE2">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Does something strike you about that</w:t>
      </w:r>
      <w:r w:rsidR="00280AE2">
        <w:rPr>
          <w:rFonts w:ascii="Times New Roman" w:eastAsia="Times New Roman" w:hAnsi="Times New Roman" w:cs="Times New Roman"/>
          <w:sz w:val="26"/>
          <w:szCs w:val="26"/>
        </w:rPr>
        <w:t>?  P</w:t>
      </w:r>
      <w:r w:rsidR="00ED4906" w:rsidRPr="000A5452">
        <w:rPr>
          <w:rFonts w:ascii="Times New Roman" w:eastAsia="Times New Roman" w:hAnsi="Times New Roman" w:cs="Times New Roman"/>
          <w:sz w:val="26"/>
          <w:szCs w:val="26"/>
        </w:rPr>
        <w:t xml:space="preserve">eople had conflicts </w:t>
      </w:r>
      <w:r w:rsidR="00280AE2">
        <w:rPr>
          <w:rFonts w:ascii="Times New Roman" w:eastAsia="Times New Roman" w:hAnsi="Times New Roman" w:cs="Times New Roman"/>
          <w:sz w:val="26"/>
          <w:szCs w:val="26"/>
        </w:rPr>
        <w:t>with</w:t>
      </w:r>
      <w:r w:rsidR="00ED4906" w:rsidRPr="000A545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and</w:t>
      </w:r>
      <w:r w:rsidR="00ED4906" w:rsidRPr="000A5452">
        <w:rPr>
          <w:rFonts w:ascii="Times New Roman" w:eastAsia="Times New Roman" w:hAnsi="Times New Roman" w:cs="Times New Roman"/>
          <w:sz w:val="26"/>
          <w:szCs w:val="26"/>
        </w:rPr>
        <w:t xml:space="preserve"> they </w:t>
      </w:r>
      <w:r w:rsidR="00280AE2">
        <w:rPr>
          <w:rFonts w:ascii="Times New Roman" w:eastAsia="Times New Roman" w:hAnsi="Times New Roman" w:cs="Times New Roman"/>
          <w:sz w:val="26"/>
          <w:szCs w:val="26"/>
        </w:rPr>
        <w:t>a</w:t>
      </w:r>
      <w:r w:rsidR="00ED4906" w:rsidRPr="000A5452">
        <w:rPr>
          <w:rFonts w:ascii="Times New Roman" w:eastAsia="Times New Roman" w:hAnsi="Times New Roman" w:cs="Times New Roman"/>
          <w:sz w:val="26"/>
          <w:szCs w:val="26"/>
        </w:rPr>
        <w:t>s</w:t>
      </w:r>
      <w:r w:rsidR="00280AE2">
        <w:rPr>
          <w:rFonts w:ascii="Times New Roman" w:eastAsia="Times New Roman" w:hAnsi="Times New Roman" w:cs="Times New Roman"/>
          <w:sz w:val="26"/>
          <w:szCs w:val="26"/>
        </w:rPr>
        <w:t>k</w:t>
      </w:r>
      <w:r w:rsidR="00044FA5">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how could Moses write that</w:t>
      </w:r>
      <w:r w:rsidR="00044FA5">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044FA5">
        <w:rPr>
          <w:rFonts w:ascii="Times New Roman" w:eastAsia="Times New Roman" w:hAnsi="Times New Roman" w:cs="Times New Roman"/>
          <w:sz w:val="26"/>
          <w:szCs w:val="26"/>
        </w:rPr>
        <w:t>T</w:t>
      </w:r>
      <w:r w:rsidR="00ED4906" w:rsidRPr="000A5452">
        <w:rPr>
          <w:rFonts w:ascii="Times New Roman" w:eastAsia="Times New Roman" w:hAnsi="Times New Roman" w:cs="Times New Roman"/>
          <w:sz w:val="26"/>
          <w:szCs w:val="26"/>
        </w:rPr>
        <w:t xml:space="preserve">hat </w:t>
      </w:r>
      <w:r w:rsidR="00044FA5">
        <w:rPr>
          <w:rFonts w:ascii="Times New Roman" w:eastAsia="Times New Roman" w:hAnsi="Times New Roman" w:cs="Times New Roman"/>
          <w:sz w:val="26"/>
          <w:szCs w:val="26"/>
        </w:rPr>
        <w:t xml:space="preserve">would be </w:t>
      </w:r>
      <w:r w:rsidR="00ED4906" w:rsidRPr="000A5452">
        <w:rPr>
          <w:rFonts w:ascii="Times New Roman" w:eastAsia="Times New Roman" w:hAnsi="Times New Roman" w:cs="Times New Roman"/>
          <w:sz w:val="26"/>
          <w:szCs w:val="26"/>
        </w:rPr>
        <w:t xml:space="preserve">a very arrogant statement? </w:t>
      </w:r>
      <w:r w:rsidR="00044FA5">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Now Moses was a very humble person.</w:t>
      </w:r>
      <w:r w:rsidR="00044FA5">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044FA5">
        <w:rPr>
          <w:rFonts w:ascii="Times New Roman" w:eastAsia="Times New Roman" w:hAnsi="Times New Roman" w:cs="Times New Roman"/>
          <w:sz w:val="26"/>
          <w:szCs w:val="26"/>
        </w:rPr>
        <w:br/>
        <w:t xml:space="preserve"> </w:t>
      </w:r>
      <w:r w:rsidR="00044FA5">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By the way, what is the nature of humility and what is the nature of pride? Is </w:t>
      </w:r>
      <w:r w:rsidR="00044FA5">
        <w:rPr>
          <w:rFonts w:ascii="Times New Roman" w:eastAsia="Times New Roman" w:hAnsi="Times New Roman" w:cs="Times New Roman"/>
          <w:sz w:val="26"/>
          <w:szCs w:val="26"/>
        </w:rPr>
        <w:t>pride</w:t>
      </w:r>
      <w:r w:rsidR="00ED4906" w:rsidRPr="000A5452">
        <w:rPr>
          <w:rFonts w:ascii="Times New Roman" w:eastAsia="Times New Roman" w:hAnsi="Times New Roman" w:cs="Times New Roman"/>
          <w:sz w:val="26"/>
          <w:szCs w:val="26"/>
        </w:rPr>
        <w:t xml:space="preserve"> easy to see in somebody else? Is it almost impossible to see in yourself</w:t>
      </w:r>
      <w:r w:rsidR="00280AE2">
        <w:rPr>
          <w:rFonts w:ascii="Times New Roman" w:eastAsia="Times New Roman" w:hAnsi="Times New Roman" w:cs="Times New Roman"/>
          <w:sz w:val="26"/>
          <w:szCs w:val="26"/>
        </w:rPr>
        <w:t>? P</w:t>
      </w:r>
      <w:r w:rsidR="00ED4906" w:rsidRPr="000A5452">
        <w:rPr>
          <w:rFonts w:ascii="Times New Roman" w:eastAsia="Times New Roman" w:hAnsi="Times New Roman" w:cs="Times New Roman"/>
          <w:sz w:val="26"/>
          <w:szCs w:val="26"/>
        </w:rPr>
        <w:t>ride is very easy to spot in somebody else, very difficult to see inside yourself</w:t>
      </w:r>
      <w:r w:rsidR="00044FA5">
        <w:rPr>
          <w:rFonts w:ascii="Times New Roman" w:eastAsia="Times New Roman" w:hAnsi="Times New Roman" w:cs="Times New Roman"/>
          <w:sz w:val="26"/>
          <w:szCs w:val="26"/>
        </w:rPr>
        <w:t>. This</w:t>
      </w:r>
      <w:r w:rsidR="00ED4906" w:rsidRPr="000A5452">
        <w:rPr>
          <w:rFonts w:ascii="Times New Roman" w:eastAsia="Times New Roman" w:hAnsi="Times New Roman" w:cs="Times New Roman"/>
          <w:sz w:val="26"/>
          <w:szCs w:val="26"/>
        </w:rPr>
        <w:t xml:space="preserve"> means then that </w:t>
      </w:r>
      <w:r w:rsidR="00ED4906" w:rsidRPr="000A5452">
        <w:rPr>
          <w:rFonts w:ascii="Times New Roman" w:eastAsia="Times New Roman" w:hAnsi="Times New Roman" w:cs="Times New Roman"/>
          <w:sz w:val="26"/>
          <w:szCs w:val="26"/>
        </w:rPr>
        <w:lastRenderedPageBreak/>
        <w:t>if you</w:t>
      </w:r>
      <w:r w:rsidR="00044FA5">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r</w:t>
      </w:r>
      <w:r w:rsidR="00044FA5">
        <w:rPr>
          <w:rFonts w:ascii="Times New Roman" w:eastAsia="Times New Roman" w:hAnsi="Times New Roman" w:cs="Times New Roman"/>
          <w:sz w:val="26"/>
          <w:szCs w:val="26"/>
        </w:rPr>
        <w:t>e</w:t>
      </w:r>
      <w:r w:rsidR="00ED4906" w:rsidRPr="000A5452">
        <w:rPr>
          <w:rFonts w:ascii="Times New Roman" w:eastAsia="Times New Roman" w:hAnsi="Times New Roman" w:cs="Times New Roman"/>
          <w:sz w:val="26"/>
          <w:szCs w:val="26"/>
        </w:rPr>
        <w:t xml:space="preserve"> dealing </w:t>
      </w:r>
      <w:r w:rsidR="00044FA5">
        <w:rPr>
          <w:rFonts w:ascii="Times New Roman" w:eastAsia="Times New Roman" w:hAnsi="Times New Roman" w:cs="Times New Roman"/>
          <w:sz w:val="26"/>
          <w:szCs w:val="26"/>
        </w:rPr>
        <w:t>with</w:t>
      </w:r>
      <w:r w:rsidR="00ED4906" w:rsidRPr="000A5452">
        <w:rPr>
          <w:rFonts w:ascii="Times New Roman" w:eastAsia="Times New Roman" w:hAnsi="Times New Roman" w:cs="Times New Roman"/>
          <w:sz w:val="26"/>
          <w:szCs w:val="26"/>
        </w:rPr>
        <w:t xml:space="preserve"> pride </w:t>
      </w:r>
      <w:r w:rsidR="00280AE2">
        <w:rPr>
          <w:rFonts w:ascii="Times New Roman" w:eastAsia="Times New Roman" w:hAnsi="Times New Roman" w:cs="Times New Roman"/>
          <w:sz w:val="26"/>
          <w:szCs w:val="26"/>
        </w:rPr>
        <w:t>as an</w:t>
      </w:r>
      <w:r w:rsidR="00ED4906" w:rsidRPr="000A5452">
        <w:rPr>
          <w:rFonts w:ascii="Times New Roman" w:eastAsia="Times New Roman" w:hAnsi="Times New Roman" w:cs="Times New Roman"/>
          <w:sz w:val="26"/>
          <w:szCs w:val="26"/>
        </w:rPr>
        <w:t xml:space="preserve"> issue, are you going to discover it yourself</w:t>
      </w:r>
      <w:r w:rsidR="00241146">
        <w:rPr>
          <w:rFonts w:ascii="Times New Roman" w:eastAsia="Times New Roman" w:hAnsi="Times New Roman" w:cs="Times New Roman"/>
          <w:sz w:val="26"/>
          <w:szCs w:val="26"/>
        </w:rPr>
        <w:t>?</w:t>
      </w:r>
      <w:r w:rsidR="00280AE2">
        <w:rPr>
          <w:rFonts w:ascii="Times New Roman" w:eastAsia="Times New Roman" w:hAnsi="Times New Roman" w:cs="Times New Roman"/>
          <w:sz w:val="26"/>
          <w:szCs w:val="26"/>
        </w:rPr>
        <w:t xml:space="preserve"> P</w:t>
      </w:r>
      <w:r w:rsidR="00ED4906" w:rsidRPr="000A5452">
        <w:rPr>
          <w:rFonts w:ascii="Times New Roman" w:eastAsia="Times New Roman" w:hAnsi="Times New Roman" w:cs="Times New Roman"/>
          <w:sz w:val="26"/>
          <w:szCs w:val="26"/>
        </w:rPr>
        <w:t xml:space="preserve">robably not. What do you need to help you? Now here’s the religious answer, the </w:t>
      </w:r>
      <w:r w:rsidR="00241146">
        <w:rPr>
          <w:rFonts w:ascii="Times New Roman" w:eastAsia="Times New Roman" w:hAnsi="Times New Roman" w:cs="Times New Roman"/>
          <w:sz w:val="26"/>
          <w:szCs w:val="26"/>
        </w:rPr>
        <w:t>H</w:t>
      </w:r>
      <w:r w:rsidR="00ED4906" w:rsidRPr="000A5452">
        <w:rPr>
          <w:rFonts w:ascii="Times New Roman" w:eastAsia="Times New Roman" w:hAnsi="Times New Roman" w:cs="Times New Roman"/>
          <w:sz w:val="26"/>
          <w:szCs w:val="26"/>
        </w:rPr>
        <w:t xml:space="preserve">oly </w:t>
      </w:r>
      <w:r w:rsidR="00241146">
        <w:rPr>
          <w:rFonts w:ascii="Times New Roman" w:eastAsia="Times New Roman" w:hAnsi="Times New Roman" w:cs="Times New Roman"/>
          <w:sz w:val="26"/>
          <w:szCs w:val="26"/>
        </w:rPr>
        <w:t>S</w:t>
      </w:r>
      <w:r w:rsidR="00ED4906" w:rsidRPr="000A5452">
        <w:rPr>
          <w:rFonts w:ascii="Times New Roman" w:eastAsia="Times New Roman" w:hAnsi="Times New Roman" w:cs="Times New Roman"/>
          <w:sz w:val="26"/>
          <w:szCs w:val="26"/>
        </w:rPr>
        <w:t>pirit</w:t>
      </w:r>
      <w:r w:rsidR="00280AE2">
        <w:rPr>
          <w:rFonts w:ascii="Times New Roman" w:eastAsia="Times New Roman" w:hAnsi="Times New Roman" w:cs="Times New Roman"/>
          <w:sz w:val="26"/>
          <w:szCs w:val="26"/>
        </w:rPr>
        <w:t xml:space="preserve"> and</w:t>
      </w:r>
      <w:r w:rsidR="00ED4906" w:rsidRPr="000A5452">
        <w:rPr>
          <w:rFonts w:ascii="Times New Roman" w:eastAsia="Times New Roman" w:hAnsi="Times New Roman" w:cs="Times New Roman"/>
          <w:sz w:val="26"/>
          <w:szCs w:val="26"/>
        </w:rPr>
        <w:t xml:space="preserve"> that's a good answer. Do you need </w:t>
      </w:r>
      <w:proofErr w:type="gramStart"/>
      <w:r w:rsidR="00ED4906" w:rsidRPr="000A5452">
        <w:rPr>
          <w:rFonts w:ascii="Times New Roman" w:eastAsia="Times New Roman" w:hAnsi="Times New Roman" w:cs="Times New Roman"/>
          <w:sz w:val="26"/>
          <w:szCs w:val="26"/>
        </w:rPr>
        <w:t>a  friend</w:t>
      </w:r>
      <w:proofErr w:type="gramEnd"/>
      <w:r w:rsidR="00ED4906" w:rsidRPr="000A5452">
        <w:rPr>
          <w:rFonts w:ascii="Times New Roman" w:eastAsia="Times New Roman" w:hAnsi="Times New Roman" w:cs="Times New Roman"/>
          <w:sz w:val="26"/>
          <w:szCs w:val="26"/>
        </w:rPr>
        <w:t xml:space="preserve">? Would </w:t>
      </w:r>
      <w:r w:rsidR="00241146">
        <w:rPr>
          <w:rFonts w:ascii="Times New Roman" w:eastAsia="Times New Roman" w:hAnsi="Times New Roman" w:cs="Times New Roman"/>
          <w:sz w:val="26"/>
          <w:szCs w:val="26"/>
        </w:rPr>
        <w:t>a</w:t>
      </w:r>
      <w:r w:rsidR="00ED4906" w:rsidRPr="000A5452">
        <w:rPr>
          <w:rFonts w:ascii="Times New Roman" w:eastAsia="Times New Roman" w:hAnsi="Times New Roman" w:cs="Times New Roman"/>
          <w:sz w:val="26"/>
          <w:szCs w:val="26"/>
        </w:rPr>
        <w:t xml:space="preserve"> friend be able to tell you whether you</w:t>
      </w:r>
      <w:r w:rsidR="00280AE2">
        <w:rPr>
          <w:rFonts w:ascii="Times New Roman" w:eastAsia="Times New Roman" w:hAnsi="Times New Roman" w:cs="Times New Roman"/>
          <w:sz w:val="26"/>
          <w:szCs w:val="26"/>
        </w:rPr>
        <w:t xml:space="preserve"> a</w:t>
      </w:r>
      <w:r w:rsidR="00ED4906" w:rsidRPr="000A5452">
        <w:rPr>
          <w:rFonts w:ascii="Times New Roman" w:eastAsia="Times New Roman" w:hAnsi="Times New Roman" w:cs="Times New Roman"/>
          <w:sz w:val="26"/>
          <w:szCs w:val="26"/>
        </w:rPr>
        <w:t>r</w:t>
      </w:r>
      <w:r w:rsidR="00280AE2">
        <w:rPr>
          <w:rFonts w:ascii="Times New Roman" w:eastAsia="Times New Roman" w:hAnsi="Times New Roman" w:cs="Times New Roman"/>
          <w:sz w:val="26"/>
          <w:szCs w:val="26"/>
        </w:rPr>
        <w:t>e</w:t>
      </w:r>
      <w:r w:rsidR="00ED4906" w:rsidRPr="000A5452">
        <w:rPr>
          <w:rFonts w:ascii="Times New Roman" w:eastAsia="Times New Roman" w:hAnsi="Times New Roman" w:cs="Times New Roman"/>
          <w:sz w:val="26"/>
          <w:szCs w:val="26"/>
        </w:rPr>
        <w:t xml:space="preserve"> proud and arrogant? Would a friend be able to see it in you? </w:t>
      </w:r>
    </w:p>
    <w:p w:rsidR="00A77B3E" w:rsidRPr="000A5452" w:rsidRDefault="00ED4906" w:rsidP="00212CEC">
      <w:pPr>
        <w:spacing w:line="360" w:lineRule="auto"/>
        <w:ind w:firstLine="720"/>
        <w:rPr>
          <w:rFonts w:ascii="Times New Roman" w:eastAsia="Times New Roman" w:hAnsi="Times New Roman" w:cs="Times New Roman"/>
          <w:sz w:val="26"/>
          <w:szCs w:val="26"/>
        </w:rPr>
      </w:pPr>
      <w:r w:rsidRPr="000A5452">
        <w:rPr>
          <w:rFonts w:ascii="Times New Roman" w:eastAsia="Times New Roman" w:hAnsi="Times New Roman" w:cs="Times New Roman"/>
          <w:sz w:val="26"/>
          <w:szCs w:val="26"/>
        </w:rPr>
        <w:t>Once upon a time I asked my wife the question. It</w:t>
      </w:r>
      <w:r w:rsidR="00241146">
        <w:rPr>
          <w:rFonts w:ascii="Times New Roman" w:eastAsia="Times New Roman" w:hAnsi="Times New Roman" w:cs="Times New Roman"/>
          <w:sz w:val="26"/>
          <w:szCs w:val="26"/>
        </w:rPr>
        <w:t>’</w:t>
      </w:r>
      <w:r w:rsidRPr="000A5452">
        <w:rPr>
          <w:rFonts w:ascii="Times New Roman" w:eastAsia="Times New Roman" w:hAnsi="Times New Roman" w:cs="Times New Roman"/>
          <w:sz w:val="26"/>
          <w:szCs w:val="26"/>
        </w:rPr>
        <w:t>s the last time I asked that question, she told me the truth. Does she know me? Yes</w:t>
      </w:r>
      <w:r w:rsidR="00280AE2">
        <w:rPr>
          <w:rFonts w:ascii="Times New Roman" w:eastAsia="Times New Roman" w:hAnsi="Times New Roman" w:cs="Times New Roman"/>
          <w:sz w:val="26"/>
          <w:szCs w:val="26"/>
        </w:rPr>
        <w:t>,</w:t>
      </w:r>
      <w:r w:rsidRPr="000A5452">
        <w:rPr>
          <w:rFonts w:ascii="Times New Roman" w:eastAsia="Times New Roman" w:hAnsi="Times New Roman" w:cs="Times New Roman"/>
          <w:sz w:val="26"/>
          <w:szCs w:val="26"/>
        </w:rPr>
        <w:t xml:space="preserve"> she does</w:t>
      </w:r>
      <w:r w:rsidR="00280AE2">
        <w:rPr>
          <w:rFonts w:ascii="Times New Roman" w:eastAsia="Times New Roman" w:hAnsi="Times New Roman" w:cs="Times New Roman"/>
          <w:sz w:val="26"/>
          <w:szCs w:val="26"/>
        </w:rPr>
        <w:t xml:space="preserve">. </w:t>
      </w:r>
      <w:r w:rsidRPr="000A5452">
        <w:rPr>
          <w:rFonts w:ascii="Times New Roman" w:eastAsia="Times New Roman" w:hAnsi="Times New Roman" w:cs="Times New Roman"/>
          <w:sz w:val="26"/>
          <w:szCs w:val="26"/>
        </w:rPr>
        <w:t xml:space="preserve"> I was thinking we had this loving relationship she’d be kind and gentle</w:t>
      </w:r>
      <w:r w:rsidR="00241146">
        <w:rPr>
          <w:rFonts w:ascii="Times New Roman" w:eastAsia="Times New Roman" w:hAnsi="Times New Roman" w:cs="Times New Roman"/>
          <w:sz w:val="26"/>
          <w:szCs w:val="26"/>
        </w:rPr>
        <w:t>. S</w:t>
      </w:r>
      <w:r w:rsidRPr="000A5452">
        <w:rPr>
          <w:rFonts w:ascii="Times New Roman" w:eastAsia="Times New Roman" w:hAnsi="Times New Roman" w:cs="Times New Roman"/>
          <w:sz w:val="26"/>
          <w:szCs w:val="26"/>
        </w:rPr>
        <w:t>he pulled out both guns and bam! That’s the last time I asked that question. But what I’m saying is most likely she got it right</w:t>
      </w:r>
      <w:r w:rsidR="00280AE2">
        <w:rPr>
          <w:rFonts w:ascii="Times New Roman" w:eastAsia="Times New Roman" w:hAnsi="Times New Roman" w:cs="Times New Roman"/>
          <w:sz w:val="26"/>
          <w:szCs w:val="26"/>
        </w:rPr>
        <w:t>. C</w:t>
      </w:r>
      <w:r w:rsidRPr="000A5452">
        <w:rPr>
          <w:rFonts w:ascii="Times New Roman" w:eastAsia="Times New Roman" w:hAnsi="Times New Roman" w:cs="Times New Roman"/>
          <w:sz w:val="26"/>
          <w:szCs w:val="26"/>
        </w:rPr>
        <w:t xml:space="preserve">an she see the contours of pride and arrogance in </w:t>
      </w:r>
      <w:proofErr w:type="gramStart"/>
      <w:r w:rsidRPr="000A5452">
        <w:rPr>
          <w:rFonts w:ascii="Times New Roman" w:eastAsia="Times New Roman" w:hAnsi="Times New Roman" w:cs="Times New Roman"/>
          <w:sz w:val="26"/>
          <w:szCs w:val="26"/>
        </w:rPr>
        <w:t>me</w:t>
      </w:r>
      <w:r w:rsidR="00280AE2">
        <w:rPr>
          <w:rFonts w:ascii="Times New Roman" w:eastAsia="Times New Roman" w:hAnsi="Times New Roman" w:cs="Times New Roman"/>
          <w:sz w:val="26"/>
          <w:szCs w:val="26"/>
        </w:rPr>
        <w:t>.</w:t>
      </w:r>
      <w:proofErr w:type="gramEnd"/>
      <w:r w:rsidR="00280AE2">
        <w:rPr>
          <w:rFonts w:ascii="Times New Roman" w:eastAsia="Times New Roman" w:hAnsi="Times New Roman" w:cs="Times New Roman"/>
          <w:sz w:val="26"/>
          <w:szCs w:val="26"/>
        </w:rPr>
        <w:t xml:space="preserve"> T</w:t>
      </w:r>
      <w:r w:rsidRPr="000A5452">
        <w:rPr>
          <w:rFonts w:ascii="Times New Roman" w:eastAsia="Times New Roman" w:hAnsi="Times New Roman" w:cs="Times New Roman"/>
          <w:sz w:val="26"/>
          <w:szCs w:val="26"/>
        </w:rPr>
        <w:t>he answer is yes</w:t>
      </w:r>
      <w:r w:rsidR="00280AE2">
        <w:rPr>
          <w:rFonts w:ascii="Times New Roman" w:eastAsia="Times New Roman" w:hAnsi="Times New Roman" w:cs="Times New Roman"/>
          <w:sz w:val="26"/>
          <w:szCs w:val="26"/>
        </w:rPr>
        <w:t>. S</w:t>
      </w:r>
      <w:r w:rsidRPr="000A5452">
        <w:rPr>
          <w:rFonts w:ascii="Times New Roman" w:eastAsia="Times New Roman" w:hAnsi="Times New Roman" w:cs="Times New Roman"/>
          <w:sz w:val="26"/>
          <w:szCs w:val="26"/>
        </w:rPr>
        <w:t>o what I’m asking</w:t>
      </w:r>
      <w:r w:rsidR="00280AE2">
        <w:rPr>
          <w:rFonts w:ascii="Times New Roman" w:eastAsia="Times New Roman" w:hAnsi="Times New Roman" w:cs="Times New Roman"/>
          <w:sz w:val="26"/>
          <w:szCs w:val="26"/>
        </w:rPr>
        <w:t>,</w:t>
      </w:r>
      <w:r w:rsidRPr="000A5452">
        <w:rPr>
          <w:rFonts w:ascii="Times New Roman" w:eastAsia="Times New Roman" w:hAnsi="Times New Roman" w:cs="Times New Roman"/>
          <w:sz w:val="26"/>
          <w:szCs w:val="26"/>
        </w:rPr>
        <w:t xml:space="preserve"> do you have to have the ears to hear good friends telling you stuff? Be careful about pride and humility. Now Moses writes </w:t>
      </w:r>
      <w:r w:rsidR="00280AE2">
        <w:rPr>
          <w:rFonts w:ascii="Times New Roman" w:eastAsia="Times New Roman" w:hAnsi="Times New Roman" w:cs="Times New Roman"/>
          <w:sz w:val="26"/>
          <w:szCs w:val="26"/>
        </w:rPr>
        <w:t>this</w:t>
      </w:r>
      <w:r w:rsidRPr="000A5452">
        <w:rPr>
          <w:rFonts w:ascii="Times New Roman" w:eastAsia="Times New Roman" w:hAnsi="Times New Roman" w:cs="Times New Roman"/>
          <w:sz w:val="26"/>
          <w:szCs w:val="26"/>
        </w:rPr>
        <w:t xml:space="preserve"> statement</w:t>
      </w:r>
      <w:r w:rsidR="00280AE2">
        <w:rPr>
          <w:rFonts w:ascii="Times New Roman" w:eastAsia="Times New Roman" w:hAnsi="Times New Roman" w:cs="Times New Roman"/>
          <w:sz w:val="26"/>
          <w:szCs w:val="26"/>
        </w:rPr>
        <w:t>. I</w:t>
      </w:r>
      <w:r w:rsidRPr="000A5452">
        <w:rPr>
          <w:rFonts w:ascii="Times New Roman" w:eastAsia="Times New Roman" w:hAnsi="Times New Roman" w:cs="Times New Roman"/>
          <w:sz w:val="26"/>
          <w:szCs w:val="26"/>
        </w:rPr>
        <w:t>s it possible for a humble person to know the</w:t>
      </w:r>
      <w:r w:rsidR="00241146">
        <w:rPr>
          <w:rFonts w:ascii="Times New Roman" w:eastAsia="Times New Roman" w:hAnsi="Times New Roman" w:cs="Times New Roman"/>
          <w:sz w:val="26"/>
          <w:szCs w:val="26"/>
        </w:rPr>
        <w:t>y’re</w:t>
      </w:r>
      <w:r w:rsidRPr="000A5452">
        <w:rPr>
          <w:rFonts w:ascii="Times New Roman" w:eastAsia="Times New Roman" w:hAnsi="Times New Roman" w:cs="Times New Roman"/>
          <w:sz w:val="26"/>
          <w:szCs w:val="26"/>
        </w:rPr>
        <w:t xml:space="preserve"> humble</w:t>
      </w:r>
      <w:r w:rsidR="00280AE2">
        <w:rPr>
          <w:rFonts w:ascii="Times New Roman" w:eastAsia="Times New Roman" w:hAnsi="Times New Roman" w:cs="Times New Roman"/>
          <w:sz w:val="26"/>
          <w:szCs w:val="26"/>
        </w:rPr>
        <w:t>?</w:t>
      </w:r>
      <w:r w:rsidRPr="000A5452">
        <w:rPr>
          <w:rFonts w:ascii="Times New Roman" w:eastAsia="Times New Roman" w:hAnsi="Times New Roman" w:cs="Times New Roman"/>
          <w:sz w:val="26"/>
          <w:szCs w:val="26"/>
        </w:rPr>
        <w:t xml:space="preserve"> I suppose it</w:t>
      </w:r>
      <w:r w:rsidR="00241146">
        <w:rPr>
          <w:rFonts w:ascii="Times New Roman" w:eastAsia="Times New Roman" w:hAnsi="Times New Roman" w:cs="Times New Roman"/>
          <w:sz w:val="26"/>
          <w:szCs w:val="26"/>
        </w:rPr>
        <w:t>’</w:t>
      </w:r>
      <w:r w:rsidRPr="000A5452">
        <w:rPr>
          <w:rFonts w:ascii="Times New Roman" w:eastAsia="Times New Roman" w:hAnsi="Times New Roman" w:cs="Times New Roman"/>
          <w:sz w:val="26"/>
          <w:szCs w:val="26"/>
        </w:rPr>
        <w:t>s possible</w:t>
      </w:r>
      <w:r w:rsidR="00241146">
        <w:rPr>
          <w:rFonts w:ascii="Times New Roman" w:eastAsia="Times New Roman" w:hAnsi="Times New Roman" w:cs="Times New Roman"/>
          <w:sz w:val="26"/>
          <w:szCs w:val="26"/>
        </w:rPr>
        <w:t>.</w:t>
      </w:r>
      <w:r w:rsidRPr="000A5452">
        <w:rPr>
          <w:rFonts w:ascii="Times New Roman" w:eastAsia="Times New Roman" w:hAnsi="Times New Roman" w:cs="Times New Roman"/>
          <w:sz w:val="26"/>
          <w:szCs w:val="26"/>
        </w:rPr>
        <w:t xml:space="preserve"> </w:t>
      </w:r>
      <w:r w:rsidR="00241146">
        <w:rPr>
          <w:rFonts w:ascii="Times New Roman" w:eastAsia="Times New Roman" w:hAnsi="Times New Roman" w:cs="Times New Roman"/>
          <w:sz w:val="26"/>
          <w:szCs w:val="26"/>
        </w:rPr>
        <w:br/>
        <w:t xml:space="preserve"> </w:t>
      </w:r>
      <w:r w:rsidR="00241146">
        <w:rPr>
          <w:rFonts w:ascii="Times New Roman" w:eastAsia="Times New Roman" w:hAnsi="Times New Roman" w:cs="Times New Roman"/>
          <w:sz w:val="26"/>
          <w:szCs w:val="26"/>
        </w:rPr>
        <w:tab/>
        <w:t>N</w:t>
      </w:r>
      <w:r w:rsidRPr="000A5452">
        <w:rPr>
          <w:rFonts w:ascii="Times New Roman" w:eastAsia="Times New Roman" w:hAnsi="Times New Roman" w:cs="Times New Roman"/>
          <w:sz w:val="26"/>
          <w:szCs w:val="26"/>
        </w:rPr>
        <w:t>ow let me read the rest of the verse</w:t>
      </w:r>
      <w:r w:rsidR="00241146">
        <w:rPr>
          <w:rFonts w:ascii="Times New Roman" w:eastAsia="Times New Roman" w:hAnsi="Times New Roman" w:cs="Times New Roman"/>
          <w:sz w:val="26"/>
          <w:szCs w:val="26"/>
        </w:rPr>
        <w:t>:</w:t>
      </w:r>
      <w:r w:rsidRPr="000A5452">
        <w:rPr>
          <w:rFonts w:ascii="Times New Roman" w:eastAsia="Times New Roman" w:hAnsi="Times New Roman" w:cs="Times New Roman"/>
          <w:sz w:val="26"/>
          <w:szCs w:val="26"/>
        </w:rPr>
        <w:t xml:space="preserve"> </w:t>
      </w:r>
      <w:r w:rsidR="00241146">
        <w:rPr>
          <w:rFonts w:ascii="Times New Roman" w:eastAsia="Times New Roman" w:hAnsi="Times New Roman" w:cs="Times New Roman"/>
          <w:sz w:val="26"/>
          <w:szCs w:val="26"/>
        </w:rPr>
        <w:t>“N</w:t>
      </w:r>
      <w:r w:rsidRPr="000A5452">
        <w:rPr>
          <w:rFonts w:ascii="Times New Roman" w:eastAsia="Times New Roman" w:hAnsi="Times New Roman" w:cs="Times New Roman"/>
          <w:sz w:val="26"/>
          <w:szCs w:val="26"/>
        </w:rPr>
        <w:t>ow Moses was a very humble person more humble than anyone else on the face of the earth.</w:t>
      </w:r>
      <w:r w:rsidR="00241146">
        <w:rPr>
          <w:rFonts w:ascii="Times New Roman" w:eastAsia="Times New Roman" w:hAnsi="Times New Roman" w:cs="Times New Roman"/>
          <w:sz w:val="26"/>
          <w:szCs w:val="26"/>
        </w:rPr>
        <w:t>”</w:t>
      </w:r>
      <w:r w:rsidRPr="000A5452">
        <w:rPr>
          <w:rFonts w:ascii="Times New Roman" w:eastAsia="Times New Roman" w:hAnsi="Times New Roman" w:cs="Times New Roman"/>
          <w:sz w:val="26"/>
          <w:szCs w:val="26"/>
        </w:rPr>
        <w:t xml:space="preserve"> </w:t>
      </w:r>
      <w:r w:rsidR="00241146">
        <w:rPr>
          <w:rFonts w:ascii="Times New Roman" w:eastAsia="Times New Roman" w:hAnsi="Times New Roman" w:cs="Times New Roman"/>
          <w:sz w:val="26"/>
          <w:szCs w:val="26"/>
        </w:rPr>
        <w:t xml:space="preserve"> N</w:t>
      </w:r>
      <w:r w:rsidRPr="000A5452">
        <w:rPr>
          <w:rFonts w:ascii="Times New Roman" w:eastAsia="Times New Roman" w:hAnsi="Times New Roman" w:cs="Times New Roman"/>
          <w:sz w:val="26"/>
          <w:szCs w:val="26"/>
        </w:rPr>
        <w:t>ow he</w:t>
      </w:r>
      <w:r w:rsidR="00241146">
        <w:rPr>
          <w:rFonts w:ascii="Times New Roman" w:eastAsia="Times New Roman" w:hAnsi="Times New Roman" w:cs="Times New Roman"/>
          <w:sz w:val="26"/>
          <w:szCs w:val="26"/>
        </w:rPr>
        <w:t>’</w:t>
      </w:r>
      <w:r w:rsidRPr="000A5452">
        <w:rPr>
          <w:rFonts w:ascii="Times New Roman" w:eastAsia="Times New Roman" w:hAnsi="Times New Roman" w:cs="Times New Roman"/>
          <w:sz w:val="26"/>
          <w:szCs w:val="26"/>
        </w:rPr>
        <w:t>s humble but more humble than anyone else on the face of the earth</w:t>
      </w:r>
      <w:r w:rsidR="00241146">
        <w:rPr>
          <w:rFonts w:ascii="Times New Roman" w:eastAsia="Times New Roman" w:hAnsi="Times New Roman" w:cs="Times New Roman"/>
          <w:sz w:val="26"/>
          <w:szCs w:val="26"/>
        </w:rPr>
        <w:t>. Y</w:t>
      </w:r>
      <w:r w:rsidRPr="000A5452">
        <w:rPr>
          <w:rFonts w:ascii="Times New Roman" w:eastAsia="Times New Roman" w:hAnsi="Times New Roman" w:cs="Times New Roman"/>
          <w:sz w:val="26"/>
          <w:szCs w:val="26"/>
        </w:rPr>
        <w:t>ou got</w:t>
      </w:r>
      <w:r w:rsidR="00241146">
        <w:rPr>
          <w:rFonts w:ascii="Times New Roman" w:eastAsia="Times New Roman" w:hAnsi="Times New Roman" w:cs="Times New Roman"/>
          <w:sz w:val="26"/>
          <w:szCs w:val="26"/>
        </w:rPr>
        <w:t xml:space="preserve"> to</w:t>
      </w:r>
      <w:r w:rsidRPr="000A5452">
        <w:rPr>
          <w:rFonts w:ascii="Times New Roman" w:eastAsia="Times New Roman" w:hAnsi="Times New Roman" w:cs="Times New Roman"/>
          <w:sz w:val="26"/>
          <w:szCs w:val="26"/>
        </w:rPr>
        <w:t xml:space="preserve"> be kidding me</w:t>
      </w:r>
      <w:r w:rsidR="00280AE2">
        <w:rPr>
          <w:rFonts w:ascii="Times New Roman" w:eastAsia="Times New Roman" w:hAnsi="Times New Roman" w:cs="Times New Roman"/>
          <w:sz w:val="26"/>
          <w:szCs w:val="26"/>
        </w:rPr>
        <w:t>. I</w:t>
      </w:r>
      <w:r w:rsidRPr="000A5452">
        <w:rPr>
          <w:rFonts w:ascii="Times New Roman" w:eastAsia="Times New Roman" w:hAnsi="Times New Roman" w:cs="Times New Roman"/>
          <w:sz w:val="26"/>
          <w:szCs w:val="26"/>
        </w:rPr>
        <w:t>s that an arrogant statement? Now you say God told him to write it</w:t>
      </w:r>
      <w:r w:rsidR="00212CEC">
        <w:rPr>
          <w:rFonts w:ascii="Times New Roman" w:eastAsia="Times New Roman" w:hAnsi="Times New Roman" w:cs="Times New Roman"/>
          <w:sz w:val="26"/>
          <w:szCs w:val="26"/>
        </w:rPr>
        <w:t>,</w:t>
      </w:r>
      <w:r w:rsidRPr="000A5452">
        <w:rPr>
          <w:rFonts w:ascii="Times New Roman" w:eastAsia="Times New Roman" w:hAnsi="Times New Roman" w:cs="Times New Roman"/>
          <w:sz w:val="26"/>
          <w:szCs w:val="26"/>
        </w:rPr>
        <w:t xml:space="preserve"> so he just wrote it down. S</w:t>
      </w:r>
      <w:r w:rsidR="00280AE2">
        <w:rPr>
          <w:rFonts w:ascii="Times New Roman" w:eastAsia="Times New Roman" w:hAnsi="Times New Roman" w:cs="Times New Roman"/>
          <w:sz w:val="26"/>
          <w:szCs w:val="26"/>
        </w:rPr>
        <w:t>o</w:t>
      </w:r>
      <w:r w:rsidRPr="000A5452">
        <w:rPr>
          <w:rFonts w:ascii="Times New Roman" w:eastAsia="Times New Roman" w:hAnsi="Times New Roman" w:cs="Times New Roman"/>
          <w:sz w:val="26"/>
          <w:szCs w:val="26"/>
        </w:rPr>
        <w:t xml:space="preserve"> how do you work with this verse</w:t>
      </w:r>
      <w:r w:rsidR="00241146">
        <w:rPr>
          <w:rFonts w:ascii="Times New Roman" w:eastAsia="Times New Roman" w:hAnsi="Times New Roman" w:cs="Times New Roman"/>
          <w:sz w:val="26"/>
          <w:szCs w:val="26"/>
        </w:rPr>
        <w:t>. S</w:t>
      </w:r>
      <w:r w:rsidRPr="000A5452">
        <w:rPr>
          <w:rFonts w:ascii="Times New Roman" w:eastAsia="Times New Roman" w:hAnsi="Times New Roman" w:cs="Times New Roman"/>
          <w:sz w:val="26"/>
          <w:szCs w:val="26"/>
        </w:rPr>
        <w:t>ome people say Moses could never have written this verse</w:t>
      </w:r>
      <w:r w:rsidR="00280AE2">
        <w:rPr>
          <w:rFonts w:ascii="Times New Roman" w:eastAsia="Times New Roman" w:hAnsi="Times New Roman" w:cs="Times New Roman"/>
          <w:sz w:val="26"/>
          <w:szCs w:val="26"/>
        </w:rPr>
        <w:t>. T</w:t>
      </w:r>
      <w:r w:rsidRPr="000A5452">
        <w:rPr>
          <w:rFonts w:ascii="Times New Roman" w:eastAsia="Times New Roman" w:hAnsi="Times New Roman" w:cs="Times New Roman"/>
          <w:sz w:val="26"/>
          <w:szCs w:val="26"/>
        </w:rPr>
        <w:t>his verse doesn’t come from the pen of Moses. It would be odd from the pen of Moses</w:t>
      </w:r>
      <w:r w:rsidR="00241146">
        <w:rPr>
          <w:rFonts w:ascii="Times New Roman" w:eastAsia="Times New Roman" w:hAnsi="Times New Roman" w:cs="Times New Roman"/>
          <w:sz w:val="26"/>
          <w:szCs w:val="26"/>
        </w:rPr>
        <w:t>. I</w:t>
      </w:r>
      <w:r w:rsidRPr="000A5452">
        <w:rPr>
          <w:rFonts w:ascii="Times New Roman" w:eastAsia="Times New Roman" w:hAnsi="Times New Roman" w:cs="Times New Roman"/>
          <w:sz w:val="26"/>
          <w:szCs w:val="26"/>
        </w:rPr>
        <w:t xml:space="preserve">s it possible that Joshua is writing this </w:t>
      </w:r>
      <w:r w:rsidR="00280AE2">
        <w:rPr>
          <w:rFonts w:ascii="Times New Roman" w:eastAsia="Times New Roman" w:hAnsi="Times New Roman" w:cs="Times New Roman"/>
          <w:sz w:val="26"/>
          <w:szCs w:val="26"/>
        </w:rPr>
        <w:t xml:space="preserve">in </w:t>
      </w:r>
      <w:r w:rsidRPr="000A5452">
        <w:rPr>
          <w:rFonts w:ascii="Times New Roman" w:eastAsia="Times New Roman" w:hAnsi="Times New Roman" w:cs="Times New Roman"/>
          <w:sz w:val="26"/>
          <w:szCs w:val="26"/>
        </w:rPr>
        <w:t>here? By the way is Joshua go</w:t>
      </w:r>
      <w:r w:rsidR="00241146">
        <w:rPr>
          <w:rFonts w:ascii="Times New Roman" w:eastAsia="Times New Roman" w:hAnsi="Times New Roman" w:cs="Times New Roman"/>
          <w:sz w:val="26"/>
          <w:szCs w:val="26"/>
        </w:rPr>
        <w:t>ing to</w:t>
      </w:r>
      <w:r w:rsidRPr="000A5452">
        <w:rPr>
          <w:rFonts w:ascii="Times New Roman" w:eastAsia="Times New Roman" w:hAnsi="Times New Roman" w:cs="Times New Roman"/>
          <w:sz w:val="26"/>
          <w:szCs w:val="26"/>
        </w:rPr>
        <w:t xml:space="preserve"> finish the book of Deuteronomy? Where is Moses at the end of Deuteronomy? He</w:t>
      </w:r>
      <w:r w:rsidR="00241146">
        <w:rPr>
          <w:rFonts w:ascii="Times New Roman" w:eastAsia="Times New Roman" w:hAnsi="Times New Roman" w:cs="Times New Roman"/>
          <w:sz w:val="26"/>
          <w:szCs w:val="26"/>
        </w:rPr>
        <w:t>’</w:t>
      </w:r>
      <w:r w:rsidRPr="000A5452">
        <w:rPr>
          <w:rFonts w:ascii="Times New Roman" w:eastAsia="Times New Roman" w:hAnsi="Times New Roman" w:cs="Times New Roman"/>
          <w:sz w:val="26"/>
          <w:szCs w:val="26"/>
        </w:rPr>
        <w:t>s dead. From what I</w:t>
      </w:r>
      <w:r w:rsidR="00241146">
        <w:rPr>
          <w:rFonts w:ascii="Times New Roman" w:eastAsia="Times New Roman" w:hAnsi="Times New Roman" w:cs="Times New Roman"/>
          <w:sz w:val="26"/>
          <w:szCs w:val="26"/>
        </w:rPr>
        <w:t>’</w:t>
      </w:r>
      <w:r w:rsidRPr="000A5452">
        <w:rPr>
          <w:rFonts w:ascii="Times New Roman" w:eastAsia="Times New Roman" w:hAnsi="Times New Roman" w:cs="Times New Roman"/>
          <w:sz w:val="26"/>
          <w:szCs w:val="26"/>
        </w:rPr>
        <w:t>ve been told it</w:t>
      </w:r>
      <w:r w:rsidR="00241146">
        <w:rPr>
          <w:rFonts w:ascii="Times New Roman" w:eastAsia="Times New Roman" w:hAnsi="Times New Roman" w:cs="Times New Roman"/>
          <w:sz w:val="26"/>
          <w:szCs w:val="26"/>
        </w:rPr>
        <w:t>’</w:t>
      </w:r>
      <w:r w:rsidRPr="000A5452">
        <w:rPr>
          <w:rFonts w:ascii="Times New Roman" w:eastAsia="Times New Roman" w:hAnsi="Times New Roman" w:cs="Times New Roman"/>
          <w:sz w:val="26"/>
          <w:szCs w:val="26"/>
        </w:rPr>
        <w:t>s pretty hard to write when you</w:t>
      </w:r>
      <w:r w:rsidR="00241146">
        <w:rPr>
          <w:rFonts w:ascii="Times New Roman" w:eastAsia="Times New Roman" w:hAnsi="Times New Roman" w:cs="Times New Roman"/>
          <w:sz w:val="26"/>
          <w:szCs w:val="26"/>
        </w:rPr>
        <w:t>’</w:t>
      </w:r>
      <w:r w:rsidRPr="000A5452">
        <w:rPr>
          <w:rFonts w:ascii="Times New Roman" w:eastAsia="Times New Roman" w:hAnsi="Times New Roman" w:cs="Times New Roman"/>
          <w:sz w:val="26"/>
          <w:szCs w:val="26"/>
        </w:rPr>
        <w:t>r</w:t>
      </w:r>
      <w:r w:rsidR="00241146">
        <w:rPr>
          <w:rFonts w:ascii="Times New Roman" w:eastAsia="Times New Roman" w:hAnsi="Times New Roman" w:cs="Times New Roman"/>
          <w:sz w:val="26"/>
          <w:szCs w:val="26"/>
        </w:rPr>
        <w:t>e</w:t>
      </w:r>
      <w:r w:rsidRPr="000A5452">
        <w:rPr>
          <w:rFonts w:ascii="Times New Roman" w:eastAsia="Times New Roman" w:hAnsi="Times New Roman" w:cs="Times New Roman"/>
          <w:sz w:val="26"/>
          <w:szCs w:val="26"/>
        </w:rPr>
        <w:t xml:space="preserve"> dead. So Moses didn't write the ending of the book of Deuteronomy</w:t>
      </w:r>
      <w:r w:rsidR="00280AE2">
        <w:rPr>
          <w:rFonts w:ascii="Times New Roman" w:eastAsia="Times New Roman" w:hAnsi="Times New Roman" w:cs="Times New Roman"/>
          <w:sz w:val="26"/>
          <w:szCs w:val="26"/>
        </w:rPr>
        <w:t>. S</w:t>
      </w:r>
      <w:r w:rsidRPr="000A5452">
        <w:rPr>
          <w:rFonts w:ascii="Times New Roman" w:eastAsia="Times New Roman" w:hAnsi="Times New Roman" w:cs="Times New Roman"/>
          <w:sz w:val="26"/>
          <w:szCs w:val="26"/>
        </w:rPr>
        <w:t xml:space="preserve">o Joshua probably wrote the end of the book of Deuteronomy. Is it possible the Joshua went through these narratives and made comments at points? </w:t>
      </w:r>
      <w:r w:rsidR="00241146">
        <w:rPr>
          <w:rFonts w:ascii="Times New Roman" w:eastAsia="Times New Roman" w:hAnsi="Times New Roman" w:cs="Times New Roman"/>
          <w:sz w:val="26"/>
          <w:szCs w:val="26"/>
        </w:rPr>
        <w:t xml:space="preserve"> S</w:t>
      </w:r>
      <w:r w:rsidRPr="000A5452">
        <w:rPr>
          <w:rFonts w:ascii="Times New Roman" w:eastAsia="Times New Roman" w:hAnsi="Times New Roman" w:cs="Times New Roman"/>
          <w:sz w:val="26"/>
          <w:szCs w:val="26"/>
        </w:rPr>
        <w:t>o is it very possible that Joshua could have said</w:t>
      </w:r>
      <w:r w:rsidR="00241146">
        <w:rPr>
          <w:rFonts w:ascii="Times New Roman" w:eastAsia="Times New Roman" w:hAnsi="Times New Roman" w:cs="Times New Roman"/>
          <w:sz w:val="26"/>
          <w:szCs w:val="26"/>
        </w:rPr>
        <w:t>,</w:t>
      </w:r>
      <w:r w:rsidRPr="000A5452">
        <w:rPr>
          <w:rFonts w:ascii="Times New Roman" w:eastAsia="Times New Roman" w:hAnsi="Times New Roman" w:cs="Times New Roman"/>
          <w:sz w:val="26"/>
          <w:szCs w:val="26"/>
        </w:rPr>
        <w:t xml:space="preserve"> </w:t>
      </w:r>
      <w:r w:rsidR="00241146">
        <w:rPr>
          <w:rFonts w:ascii="Times New Roman" w:eastAsia="Times New Roman" w:hAnsi="Times New Roman" w:cs="Times New Roman"/>
          <w:sz w:val="26"/>
          <w:szCs w:val="26"/>
        </w:rPr>
        <w:t>“</w:t>
      </w:r>
      <w:r w:rsidRPr="000A5452">
        <w:rPr>
          <w:rFonts w:ascii="Times New Roman" w:eastAsia="Times New Roman" w:hAnsi="Times New Roman" w:cs="Times New Roman"/>
          <w:sz w:val="26"/>
          <w:szCs w:val="26"/>
        </w:rPr>
        <w:t>Moses was the most humble man on the face of the earth.</w:t>
      </w:r>
      <w:r w:rsidR="000837B4">
        <w:rPr>
          <w:rFonts w:ascii="Times New Roman" w:eastAsia="Times New Roman" w:hAnsi="Times New Roman" w:cs="Times New Roman"/>
          <w:sz w:val="26"/>
          <w:szCs w:val="26"/>
        </w:rPr>
        <w:t>”</w:t>
      </w:r>
      <w:r w:rsidRPr="000A5452">
        <w:rPr>
          <w:rFonts w:ascii="Times New Roman" w:eastAsia="Times New Roman" w:hAnsi="Times New Roman" w:cs="Times New Roman"/>
          <w:sz w:val="26"/>
          <w:szCs w:val="26"/>
        </w:rPr>
        <w:t xml:space="preserve"> Is it possible that Joshua would have looked up to Moses and Moses was his </w:t>
      </w:r>
      <w:proofErr w:type="gramStart"/>
      <w:r w:rsidRPr="000A5452">
        <w:rPr>
          <w:rFonts w:ascii="Times New Roman" w:eastAsia="Times New Roman" w:hAnsi="Times New Roman" w:cs="Times New Roman"/>
          <w:sz w:val="26"/>
          <w:szCs w:val="26"/>
        </w:rPr>
        <w:t>mentor</w:t>
      </w:r>
      <w:r w:rsidR="000837B4">
        <w:rPr>
          <w:rFonts w:ascii="Times New Roman" w:eastAsia="Times New Roman" w:hAnsi="Times New Roman" w:cs="Times New Roman"/>
          <w:sz w:val="26"/>
          <w:szCs w:val="26"/>
        </w:rPr>
        <w:t>.</w:t>
      </w:r>
      <w:proofErr w:type="gramEnd"/>
      <w:r w:rsidR="000837B4">
        <w:rPr>
          <w:rFonts w:ascii="Times New Roman" w:eastAsia="Times New Roman" w:hAnsi="Times New Roman" w:cs="Times New Roman"/>
          <w:sz w:val="26"/>
          <w:szCs w:val="26"/>
        </w:rPr>
        <w:t xml:space="preserve"> S</w:t>
      </w:r>
      <w:r w:rsidRPr="000A5452">
        <w:rPr>
          <w:rFonts w:ascii="Times New Roman" w:eastAsia="Times New Roman" w:hAnsi="Times New Roman" w:cs="Times New Roman"/>
          <w:sz w:val="26"/>
          <w:szCs w:val="26"/>
        </w:rPr>
        <w:t>o that’s a very likely statement from the person of Joshua. So it</w:t>
      </w:r>
      <w:r w:rsidR="000837B4">
        <w:rPr>
          <w:rFonts w:ascii="Times New Roman" w:eastAsia="Times New Roman" w:hAnsi="Times New Roman" w:cs="Times New Roman"/>
          <w:sz w:val="26"/>
          <w:szCs w:val="26"/>
        </w:rPr>
        <w:t>’</w:t>
      </w:r>
      <w:r w:rsidRPr="000A5452">
        <w:rPr>
          <w:rFonts w:ascii="Times New Roman" w:eastAsia="Times New Roman" w:hAnsi="Times New Roman" w:cs="Times New Roman"/>
          <w:sz w:val="26"/>
          <w:szCs w:val="26"/>
        </w:rPr>
        <w:t xml:space="preserve">s possible. </w:t>
      </w:r>
      <w:r w:rsidR="000837B4">
        <w:rPr>
          <w:rFonts w:ascii="Times New Roman" w:eastAsia="Times New Roman" w:hAnsi="Times New Roman" w:cs="Times New Roman"/>
          <w:sz w:val="26"/>
          <w:szCs w:val="26"/>
        </w:rPr>
        <w:t>B</w:t>
      </w:r>
      <w:r w:rsidRPr="000A5452">
        <w:rPr>
          <w:rFonts w:ascii="Times New Roman" w:eastAsia="Times New Roman" w:hAnsi="Times New Roman" w:cs="Times New Roman"/>
          <w:sz w:val="26"/>
          <w:szCs w:val="26"/>
        </w:rPr>
        <w:t>y the way</w:t>
      </w:r>
      <w:r w:rsidR="000837B4">
        <w:rPr>
          <w:rFonts w:ascii="Times New Roman" w:eastAsia="Times New Roman" w:hAnsi="Times New Roman" w:cs="Times New Roman"/>
          <w:sz w:val="26"/>
          <w:szCs w:val="26"/>
        </w:rPr>
        <w:t>,</w:t>
      </w:r>
      <w:r w:rsidRPr="000A5452">
        <w:rPr>
          <w:rFonts w:ascii="Times New Roman" w:eastAsia="Times New Roman" w:hAnsi="Times New Roman" w:cs="Times New Roman"/>
          <w:sz w:val="26"/>
          <w:szCs w:val="26"/>
        </w:rPr>
        <w:t xml:space="preserve"> the NIV puts it in brackets just to say that it may have been an insert</w:t>
      </w:r>
      <w:r w:rsidR="00280AE2">
        <w:rPr>
          <w:rFonts w:ascii="Times New Roman" w:eastAsia="Times New Roman" w:hAnsi="Times New Roman" w:cs="Times New Roman"/>
          <w:sz w:val="26"/>
          <w:szCs w:val="26"/>
        </w:rPr>
        <w:t>ion</w:t>
      </w:r>
      <w:r w:rsidRPr="000A5452">
        <w:rPr>
          <w:rFonts w:ascii="Times New Roman" w:eastAsia="Times New Roman" w:hAnsi="Times New Roman" w:cs="Times New Roman"/>
          <w:sz w:val="26"/>
          <w:szCs w:val="26"/>
        </w:rPr>
        <w:t xml:space="preserve"> from Joshua or something like that. </w:t>
      </w:r>
      <w:r w:rsidR="000837B4">
        <w:rPr>
          <w:rFonts w:ascii="Times New Roman" w:eastAsia="Times New Roman" w:hAnsi="Times New Roman" w:cs="Times New Roman"/>
          <w:sz w:val="26"/>
          <w:szCs w:val="26"/>
        </w:rPr>
        <w:br/>
        <w:t xml:space="preserve"> </w:t>
      </w:r>
      <w:r w:rsidR="000837B4">
        <w:rPr>
          <w:rFonts w:ascii="Times New Roman" w:eastAsia="Times New Roman" w:hAnsi="Times New Roman" w:cs="Times New Roman"/>
          <w:sz w:val="26"/>
          <w:szCs w:val="26"/>
        </w:rPr>
        <w:tab/>
      </w:r>
      <w:r w:rsidRPr="000A5452">
        <w:rPr>
          <w:rFonts w:ascii="Times New Roman" w:eastAsia="Times New Roman" w:hAnsi="Times New Roman" w:cs="Times New Roman"/>
          <w:sz w:val="26"/>
          <w:szCs w:val="26"/>
        </w:rPr>
        <w:t xml:space="preserve">Here's another way to look at it. Could a humble person write </w:t>
      </w:r>
      <w:proofErr w:type="gramStart"/>
      <w:r w:rsidRPr="000A5452">
        <w:rPr>
          <w:rFonts w:ascii="Times New Roman" w:eastAsia="Times New Roman" w:hAnsi="Times New Roman" w:cs="Times New Roman"/>
          <w:sz w:val="26"/>
          <w:szCs w:val="26"/>
        </w:rPr>
        <w:t>this</w:t>
      </w:r>
      <w:r w:rsidR="000837B4">
        <w:rPr>
          <w:rFonts w:ascii="Times New Roman" w:eastAsia="Times New Roman" w:hAnsi="Times New Roman" w:cs="Times New Roman"/>
          <w:sz w:val="26"/>
          <w:szCs w:val="26"/>
        </w:rPr>
        <w:t>.</w:t>
      </w:r>
      <w:proofErr w:type="gramEnd"/>
      <w:r w:rsidR="000837B4">
        <w:rPr>
          <w:rFonts w:ascii="Times New Roman" w:eastAsia="Times New Roman" w:hAnsi="Times New Roman" w:cs="Times New Roman"/>
          <w:sz w:val="26"/>
          <w:szCs w:val="26"/>
        </w:rPr>
        <w:t xml:space="preserve"> W</w:t>
      </w:r>
      <w:r w:rsidRPr="000A5452">
        <w:rPr>
          <w:rFonts w:ascii="Times New Roman" w:eastAsia="Times New Roman" w:hAnsi="Times New Roman" w:cs="Times New Roman"/>
          <w:sz w:val="26"/>
          <w:szCs w:val="26"/>
        </w:rPr>
        <w:t xml:space="preserve">e've asked </w:t>
      </w:r>
      <w:r w:rsidRPr="000A5452">
        <w:rPr>
          <w:rFonts w:ascii="Times New Roman" w:eastAsia="Times New Roman" w:hAnsi="Times New Roman" w:cs="Times New Roman"/>
          <w:sz w:val="26"/>
          <w:szCs w:val="26"/>
        </w:rPr>
        <w:lastRenderedPageBreak/>
        <w:t xml:space="preserve">that question before. Is humility really the issue? </w:t>
      </w:r>
      <w:r w:rsidR="000837B4">
        <w:rPr>
          <w:rFonts w:ascii="Times New Roman" w:eastAsia="Times New Roman" w:hAnsi="Times New Roman" w:cs="Times New Roman"/>
          <w:sz w:val="26"/>
          <w:szCs w:val="26"/>
        </w:rPr>
        <w:t xml:space="preserve"> H</w:t>
      </w:r>
      <w:r w:rsidRPr="000A5452">
        <w:rPr>
          <w:rFonts w:ascii="Times New Roman" w:eastAsia="Times New Roman" w:hAnsi="Times New Roman" w:cs="Times New Roman"/>
          <w:sz w:val="26"/>
          <w:szCs w:val="26"/>
        </w:rPr>
        <w:t>e</w:t>
      </w:r>
      <w:r w:rsidR="000837B4">
        <w:rPr>
          <w:rFonts w:ascii="Times New Roman" w:eastAsia="Times New Roman" w:hAnsi="Times New Roman" w:cs="Times New Roman"/>
          <w:sz w:val="26"/>
          <w:szCs w:val="26"/>
        </w:rPr>
        <w:t>’</w:t>
      </w:r>
      <w:r w:rsidRPr="000A5452">
        <w:rPr>
          <w:rFonts w:ascii="Times New Roman" w:eastAsia="Times New Roman" w:hAnsi="Times New Roman" w:cs="Times New Roman"/>
          <w:sz w:val="26"/>
          <w:szCs w:val="26"/>
        </w:rPr>
        <w:t>s being attacked by his brother and sister</w:t>
      </w:r>
      <w:r w:rsidR="00280AE2">
        <w:rPr>
          <w:rFonts w:ascii="Times New Roman" w:eastAsia="Times New Roman" w:hAnsi="Times New Roman" w:cs="Times New Roman"/>
          <w:sz w:val="26"/>
          <w:szCs w:val="26"/>
        </w:rPr>
        <w:t>,</w:t>
      </w:r>
      <w:r w:rsidRPr="000A5452">
        <w:rPr>
          <w:rFonts w:ascii="Times New Roman" w:eastAsia="Times New Roman" w:hAnsi="Times New Roman" w:cs="Times New Roman"/>
          <w:sz w:val="26"/>
          <w:szCs w:val="26"/>
        </w:rPr>
        <w:t xml:space="preserve"> is humility really the issue? I’m not sure humility is really the issue. </w:t>
      </w:r>
      <w:r w:rsidR="000837B4">
        <w:rPr>
          <w:rFonts w:ascii="Times New Roman" w:eastAsia="Times New Roman" w:hAnsi="Times New Roman" w:cs="Times New Roman"/>
          <w:sz w:val="26"/>
          <w:szCs w:val="26"/>
        </w:rPr>
        <w:t>T</w:t>
      </w:r>
      <w:r w:rsidRPr="000A5452">
        <w:rPr>
          <w:rFonts w:ascii="Times New Roman" w:eastAsia="Times New Roman" w:hAnsi="Times New Roman" w:cs="Times New Roman"/>
          <w:sz w:val="26"/>
          <w:szCs w:val="26"/>
        </w:rPr>
        <w:t xml:space="preserve">here’s another way to translate this. This word </w:t>
      </w:r>
      <w:r w:rsidR="000837B4">
        <w:rPr>
          <w:rFonts w:ascii="Times New Roman" w:eastAsia="Times New Roman" w:hAnsi="Times New Roman" w:cs="Times New Roman"/>
          <w:sz w:val="26"/>
          <w:szCs w:val="26"/>
        </w:rPr>
        <w:t>‘</w:t>
      </w:r>
      <w:proofErr w:type="spellStart"/>
      <w:r w:rsidR="000837B4" w:rsidRPr="000837B4">
        <w:rPr>
          <w:rFonts w:ascii="Times New Roman" w:eastAsia="Times New Roman" w:hAnsi="Times New Roman" w:cs="Times New Roman"/>
          <w:i/>
          <w:iCs/>
          <w:sz w:val="26"/>
          <w:szCs w:val="26"/>
        </w:rPr>
        <w:t>oni</w:t>
      </w:r>
      <w:proofErr w:type="spellEnd"/>
      <w:r w:rsidR="000837B4">
        <w:rPr>
          <w:rFonts w:ascii="Times New Roman" w:eastAsia="Times New Roman" w:hAnsi="Times New Roman" w:cs="Times New Roman"/>
          <w:sz w:val="26"/>
          <w:szCs w:val="26"/>
        </w:rPr>
        <w:t>.</w:t>
      </w:r>
      <w:r w:rsidRPr="000A5452">
        <w:rPr>
          <w:rFonts w:ascii="Times New Roman" w:eastAsia="Times New Roman" w:hAnsi="Times New Roman" w:cs="Times New Roman"/>
          <w:sz w:val="26"/>
          <w:szCs w:val="26"/>
        </w:rPr>
        <w:t xml:space="preserve"> </w:t>
      </w:r>
      <w:r w:rsidR="000837B4">
        <w:rPr>
          <w:rFonts w:ascii="Times New Roman" w:eastAsia="Times New Roman" w:hAnsi="Times New Roman" w:cs="Times New Roman"/>
          <w:sz w:val="26"/>
          <w:szCs w:val="26"/>
        </w:rPr>
        <w:t>It c</w:t>
      </w:r>
      <w:r w:rsidRPr="000A5452">
        <w:rPr>
          <w:rFonts w:ascii="Times New Roman" w:eastAsia="Times New Roman" w:hAnsi="Times New Roman" w:cs="Times New Roman"/>
          <w:sz w:val="26"/>
          <w:szCs w:val="26"/>
        </w:rPr>
        <w:t>an also be translated another way</w:t>
      </w:r>
      <w:r w:rsidR="000837B4">
        <w:rPr>
          <w:rFonts w:ascii="Times New Roman" w:eastAsia="Times New Roman" w:hAnsi="Times New Roman" w:cs="Times New Roman"/>
          <w:sz w:val="26"/>
          <w:szCs w:val="26"/>
        </w:rPr>
        <w:t>. It can be translated</w:t>
      </w:r>
      <w:r w:rsidRPr="000A5452">
        <w:rPr>
          <w:rFonts w:ascii="Times New Roman" w:eastAsia="Times New Roman" w:hAnsi="Times New Roman" w:cs="Times New Roman"/>
          <w:sz w:val="26"/>
          <w:szCs w:val="26"/>
        </w:rPr>
        <w:t xml:space="preserve"> not </w:t>
      </w:r>
      <w:r w:rsidR="000837B4">
        <w:rPr>
          <w:rFonts w:ascii="Times New Roman" w:eastAsia="Times New Roman" w:hAnsi="Times New Roman" w:cs="Times New Roman"/>
          <w:sz w:val="26"/>
          <w:szCs w:val="26"/>
        </w:rPr>
        <w:t>“</w:t>
      </w:r>
      <w:r w:rsidRPr="000A5452">
        <w:rPr>
          <w:rFonts w:ascii="Times New Roman" w:eastAsia="Times New Roman" w:hAnsi="Times New Roman" w:cs="Times New Roman"/>
          <w:sz w:val="26"/>
          <w:szCs w:val="26"/>
        </w:rPr>
        <w:t>humble,</w:t>
      </w:r>
      <w:r w:rsidR="000837B4">
        <w:rPr>
          <w:rFonts w:ascii="Times New Roman" w:eastAsia="Times New Roman" w:hAnsi="Times New Roman" w:cs="Times New Roman"/>
          <w:sz w:val="26"/>
          <w:szCs w:val="26"/>
        </w:rPr>
        <w:t>”</w:t>
      </w:r>
      <w:r w:rsidRPr="000A5452">
        <w:rPr>
          <w:rFonts w:ascii="Times New Roman" w:eastAsia="Times New Roman" w:hAnsi="Times New Roman" w:cs="Times New Roman"/>
          <w:sz w:val="26"/>
          <w:szCs w:val="26"/>
        </w:rPr>
        <w:t xml:space="preserve"> but that Moses was more </w:t>
      </w:r>
      <w:r w:rsidR="000837B4">
        <w:rPr>
          <w:rFonts w:ascii="Times New Roman" w:eastAsia="Times New Roman" w:hAnsi="Times New Roman" w:cs="Times New Roman"/>
          <w:sz w:val="26"/>
          <w:szCs w:val="26"/>
        </w:rPr>
        <w:t>“</w:t>
      </w:r>
      <w:r w:rsidRPr="000A5452">
        <w:rPr>
          <w:rFonts w:ascii="Times New Roman" w:eastAsia="Times New Roman" w:hAnsi="Times New Roman" w:cs="Times New Roman"/>
          <w:sz w:val="26"/>
          <w:szCs w:val="26"/>
        </w:rPr>
        <w:t>oppressed.</w:t>
      </w:r>
      <w:r w:rsidR="000837B4">
        <w:rPr>
          <w:rFonts w:ascii="Times New Roman" w:eastAsia="Times New Roman" w:hAnsi="Times New Roman" w:cs="Times New Roman"/>
          <w:sz w:val="26"/>
          <w:szCs w:val="26"/>
        </w:rPr>
        <w:t>”</w:t>
      </w:r>
      <w:r w:rsidRPr="000A5452">
        <w:rPr>
          <w:rFonts w:ascii="Times New Roman" w:eastAsia="Times New Roman" w:hAnsi="Times New Roman" w:cs="Times New Roman"/>
          <w:sz w:val="26"/>
          <w:szCs w:val="26"/>
        </w:rPr>
        <w:t xml:space="preserve"> The word that's translated </w:t>
      </w:r>
      <w:r w:rsidR="000837B4">
        <w:rPr>
          <w:rFonts w:ascii="Times New Roman" w:eastAsia="Times New Roman" w:hAnsi="Times New Roman" w:cs="Times New Roman"/>
          <w:sz w:val="26"/>
          <w:szCs w:val="26"/>
        </w:rPr>
        <w:t>“</w:t>
      </w:r>
      <w:r w:rsidRPr="000A5452">
        <w:rPr>
          <w:rFonts w:ascii="Times New Roman" w:eastAsia="Times New Roman" w:hAnsi="Times New Roman" w:cs="Times New Roman"/>
          <w:sz w:val="26"/>
          <w:szCs w:val="26"/>
        </w:rPr>
        <w:t>humility</w:t>
      </w:r>
      <w:r w:rsidR="000837B4">
        <w:rPr>
          <w:rFonts w:ascii="Times New Roman" w:eastAsia="Times New Roman" w:hAnsi="Times New Roman" w:cs="Times New Roman"/>
          <w:sz w:val="26"/>
          <w:szCs w:val="26"/>
        </w:rPr>
        <w:t>”</w:t>
      </w:r>
      <w:r w:rsidRPr="000A5452">
        <w:rPr>
          <w:rFonts w:ascii="Times New Roman" w:eastAsia="Times New Roman" w:hAnsi="Times New Roman" w:cs="Times New Roman"/>
          <w:sz w:val="26"/>
          <w:szCs w:val="26"/>
        </w:rPr>
        <w:t xml:space="preserve"> here can also be translated </w:t>
      </w:r>
      <w:r w:rsidR="000837B4">
        <w:rPr>
          <w:rFonts w:ascii="Times New Roman" w:eastAsia="Times New Roman" w:hAnsi="Times New Roman" w:cs="Times New Roman"/>
          <w:sz w:val="26"/>
          <w:szCs w:val="26"/>
        </w:rPr>
        <w:t>“</w:t>
      </w:r>
      <w:r w:rsidRPr="000A5452">
        <w:rPr>
          <w:rFonts w:ascii="Times New Roman" w:eastAsia="Times New Roman" w:hAnsi="Times New Roman" w:cs="Times New Roman"/>
          <w:sz w:val="26"/>
          <w:szCs w:val="26"/>
        </w:rPr>
        <w:t>oppressed.</w:t>
      </w:r>
      <w:r w:rsidR="000837B4">
        <w:rPr>
          <w:rFonts w:ascii="Times New Roman" w:eastAsia="Times New Roman" w:hAnsi="Times New Roman" w:cs="Times New Roman"/>
          <w:sz w:val="26"/>
          <w:szCs w:val="26"/>
        </w:rPr>
        <w:t>”</w:t>
      </w:r>
      <w:r w:rsidRPr="000A5452">
        <w:rPr>
          <w:rFonts w:ascii="Times New Roman" w:eastAsia="Times New Roman" w:hAnsi="Times New Roman" w:cs="Times New Roman"/>
          <w:sz w:val="26"/>
          <w:szCs w:val="26"/>
        </w:rPr>
        <w:t xml:space="preserve"> Let me read this verse like this now with the word </w:t>
      </w:r>
      <w:r w:rsidR="000837B4">
        <w:rPr>
          <w:rFonts w:ascii="Times New Roman" w:eastAsia="Times New Roman" w:hAnsi="Times New Roman" w:cs="Times New Roman"/>
          <w:sz w:val="26"/>
          <w:szCs w:val="26"/>
        </w:rPr>
        <w:t>“</w:t>
      </w:r>
      <w:r w:rsidRPr="000A5452">
        <w:rPr>
          <w:rFonts w:ascii="Times New Roman" w:eastAsia="Times New Roman" w:hAnsi="Times New Roman" w:cs="Times New Roman"/>
          <w:sz w:val="26"/>
          <w:szCs w:val="26"/>
        </w:rPr>
        <w:t>oppressed</w:t>
      </w:r>
      <w:r w:rsidR="000837B4">
        <w:rPr>
          <w:rFonts w:ascii="Times New Roman" w:eastAsia="Times New Roman" w:hAnsi="Times New Roman" w:cs="Times New Roman"/>
          <w:sz w:val="26"/>
          <w:szCs w:val="26"/>
        </w:rPr>
        <w:t>”</w:t>
      </w:r>
      <w:r w:rsidRPr="000A5452">
        <w:rPr>
          <w:rFonts w:ascii="Times New Roman" w:eastAsia="Times New Roman" w:hAnsi="Times New Roman" w:cs="Times New Roman"/>
          <w:sz w:val="26"/>
          <w:szCs w:val="26"/>
        </w:rPr>
        <w:t xml:space="preserve"> instead of </w:t>
      </w:r>
      <w:r w:rsidR="000837B4">
        <w:rPr>
          <w:rFonts w:ascii="Times New Roman" w:eastAsia="Times New Roman" w:hAnsi="Times New Roman" w:cs="Times New Roman"/>
          <w:sz w:val="26"/>
          <w:szCs w:val="26"/>
        </w:rPr>
        <w:t>“</w:t>
      </w:r>
      <w:r w:rsidRPr="000A5452">
        <w:rPr>
          <w:rFonts w:ascii="Times New Roman" w:eastAsia="Times New Roman" w:hAnsi="Times New Roman" w:cs="Times New Roman"/>
          <w:sz w:val="26"/>
          <w:szCs w:val="26"/>
        </w:rPr>
        <w:t>humility</w:t>
      </w:r>
      <w:r w:rsidR="00280AE2">
        <w:rPr>
          <w:rFonts w:ascii="Times New Roman" w:eastAsia="Times New Roman" w:hAnsi="Times New Roman" w:cs="Times New Roman"/>
          <w:sz w:val="26"/>
          <w:szCs w:val="26"/>
        </w:rPr>
        <w:t>.</w:t>
      </w:r>
      <w:r w:rsidR="000837B4">
        <w:rPr>
          <w:rFonts w:ascii="Times New Roman" w:eastAsia="Times New Roman" w:hAnsi="Times New Roman" w:cs="Times New Roman"/>
          <w:sz w:val="26"/>
          <w:szCs w:val="26"/>
        </w:rPr>
        <w:t>”</w:t>
      </w:r>
      <w:r w:rsidRPr="000A5452">
        <w:rPr>
          <w:rFonts w:ascii="Times New Roman" w:eastAsia="Times New Roman" w:hAnsi="Times New Roman" w:cs="Times New Roman"/>
          <w:sz w:val="26"/>
          <w:szCs w:val="26"/>
        </w:rPr>
        <w:t xml:space="preserve"> </w:t>
      </w:r>
      <w:r w:rsidR="00280AE2">
        <w:rPr>
          <w:rFonts w:ascii="Times New Roman" w:eastAsia="Times New Roman" w:hAnsi="Times New Roman" w:cs="Times New Roman"/>
          <w:sz w:val="26"/>
          <w:szCs w:val="26"/>
        </w:rPr>
        <w:t xml:space="preserve"> T</w:t>
      </w:r>
      <w:r w:rsidRPr="000A5452">
        <w:rPr>
          <w:rFonts w:ascii="Times New Roman" w:eastAsia="Times New Roman" w:hAnsi="Times New Roman" w:cs="Times New Roman"/>
          <w:sz w:val="26"/>
          <w:szCs w:val="26"/>
        </w:rPr>
        <w:t xml:space="preserve">he word can mean either. </w:t>
      </w:r>
      <w:r w:rsidR="000837B4">
        <w:rPr>
          <w:rFonts w:ascii="Times New Roman" w:eastAsia="Times New Roman" w:hAnsi="Times New Roman" w:cs="Times New Roman"/>
          <w:sz w:val="26"/>
          <w:szCs w:val="26"/>
        </w:rPr>
        <w:t>“</w:t>
      </w:r>
      <w:r w:rsidRPr="000A5452">
        <w:rPr>
          <w:rFonts w:ascii="Times New Roman" w:eastAsia="Times New Roman" w:hAnsi="Times New Roman" w:cs="Times New Roman"/>
          <w:sz w:val="26"/>
          <w:szCs w:val="26"/>
        </w:rPr>
        <w:t>Now Moses was a very oppressed man more oppressed than anyone else on the face of the earth.</w:t>
      </w:r>
      <w:r w:rsidR="000837B4">
        <w:rPr>
          <w:rFonts w:ascii="Times New Roman" w:eastAsia="Times New Roman" w:hAnsi="Times New Roman" w:cs="Times New Roman"/>
          <w:sz w:val="26"/>
          <w:szCs w:val="26"/>
        </w:rPr>
        <w:t>”</w:t>
      </w:r>
      <w:r w:rsidRPr="000A5452">
        <w:rPr>
          <w:rFonts w:ascii="Times New Roman" w:eastAsia="Times New Roman" w:hAnsi="Times New Roman" w:cs="Times New Roman"/>
          <w:sz w:val="26"/>
          <w:szCs w:val="26"/>
        </w:rPr>
        <w:t xml:space="preserve"> Could Moses have written that statement?</w:t>
      </w:r>
      <w:r w:rsidR="00280AE2">
        <w:rPr>
          <w:rFonts w:ascii="Times New Roman" w:eastAsia="Times New Roman" w:hAnsi="Times New Roman" w:cs="Times New Roman"/>
          <w:sz w:val="26"/>
          <w:szCs w:val="26"/>
        </w:rPr>
        <w:t xml:space="preserve"> Y</w:t>
      </w:r>
      <w:r w:rsidRPr="000A5452">
        <w:rPr>
          <w:rFonts w:ascii="Times New Roman" w:eastAsia="Times New Roman" w:hAnsi="Times New Roman" w:cs="Times New Roman"/>
          <w:sz w:val="26"/>
          <w:szCs w:val="26"/>
        </w:rPr>
        <w:t>e</w:t>
      </w:r>
      <w:r w:rsidR="00280AE2">
        <w:rPr>
          <w:rFonts w:ascii="Times New Roman" w:eastAsia="Times New Roman" w:hAnsi="Times New Roman" w:cs="Times New Roman"/>
          <w:sz w:val="26"/>
          <w:szCs w:val="26"/>
        </w:rPr>
        <w:t>s</w:t>
      </w:r>
      <w:r w:rsidRPr="000A5452">
        <w:rPr>
          <w:rFonts w:ascii="Times New Roman" w:eastAsia="Times New Roman" w:hAnsi="Times New Roman" w:cs="Times New Roman"/>
          <w:sz w:val="26"/>
          <w:szCs w:val="26"/>
        </w:rPr>
        <w:t>.</w:t>
      </w:r>
    </w:p>
    <w:p w:rsidR="00A77B3E" w:rsidRPr="000837B4" w:rsidRDefault="000837B4" w:rsidP="00212CE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Moses is saying</w:t>
      </w:r>
      <w:r w:rsidR="00280AE2">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280AE2">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the people of Israel are on my case </w:t>
      </w:r>
      <w:r w:rsidR="00280AE2">
        <w:rPr>
          <w:rFonts w:ascii="Times New Roman" w:eastAsia="Times New Roman" w:hAnsi="Times New Roman" w:cs="Times New Roman"/>
          <w:sz w:val="26"/>
          <w:szCs w:val="26"/>
        </w:rPr>
        <w:t xml:space="preserve">and </w:t>
      </w:r>
      <w:r w:rsidR="00ED4906" w:rsidRPr="000A5452">
        <w:rPr>
          <w:rFonts w:ascii="Times New Roman" w:eastAsia="Times New Roman" w:hAnsi="Times New Roman" w:cs="Times New Roman"/>
          <w:sz w:val="26"/>
          <w:szCs w:val="26"/>
        </w:rPr>
        <w:t>I’m sick and tired of these people ask</w:t>
      </w:r>
      <w:r>
        <w:rPr>
          <w:rFonts w:ascii="Times New Roman" w:eastAsia="Times New Roman" w:hAnsi="Times New Roman" w:cs="Times New Roman"/>
          <w:sz w:val="26"/>
          <w:szCs w:val="26"/>
        </w:rPr>
        <w:t>ing</w:t>
      </w:r>
      <w:r w:rsidR="00ED4906" w:rsidRPr="000A5452">
        <w:rPr>
          <w:rFonts w:ascii="Times New Roman" w:eastAsia="Times New Roman" w:hAnsi="Times New Roman" w:cs="Times New Roman"/>
          <w:sz w:val="26"/>
          <w:szCs w:val="26"/>
        </w:rPr>
        <w:t xml:space="preserve"> me for food </w:t>
      </w:r>
      <w:r>
        <w:rPr>
          <w:rFonts w:ascii="Times New Roman" w:eastAsia="Times New Roman" w:hAnsi="Times New Roman" w:cs="Times New Roman"/>
          <w:sz w:val="26"/>
          <w:szCs w:val="26"/>
        </w:rPr>
        <w:t xml:space="preserve">and </w:t>
      </w:r>
      <w:r w:rsidR="00ED4906" w:rsidRPr="000A5452">
        <w:rPr>
          <w:rFonts w:ascii="Times New Roman" w:eastAsia="Times New Roman" w:hAnsi="Times New Roman" w:cs="Times New Roman"/>
          <w:sz w:val="26"/>
          <w:szCs w:val="26"/>
        </w:rPr>
        <w:t>for water</w:t>
      </w:r>
      <w:r>
        <w:rPr>
          <w:rFonts w:ascii="Times New Roman" w:eastAsia="Times New Roman" w:hAnsi="Times New Roman" w:cs="Times New Roman"/>
          <w:sz w:val="26"/>
          <w:szCs w:val="26"/>
        </w:rPr>
        <w:t>. T</w:t>
      </w:r>
      <w:r w:rsidR="00ED4906" w:rsidRPr="000A5452">
        <w:rPr>
          <w:rFonts w:ascii="Times New Roman" w:eastAsia="Times New Roman" w:hAnsi="Times New Roman" w:cs="Times New Roman"/>
          <w:sz w:val="26"/>
          <w:szCs w:val="26"/>
        </w:rPr>
        <w:t xml:space="preserve">he people </w:t>
      </w:r>
      <w:r>
        <w:rPr>
          <w:rFonts w:ascii="Times New Roman" w:eastAsia="Times New Roman" w:hAnsi="Times New Roman" w:cs="Times New Roman"/>
          <w:sz w:val="26"/>
          <w:szCs w:val="26"/>
        </w:rPr>
        <w:t>are</w:t>
      </w:r>
      <w:r w:rsidR="00ED4906" w:rsidRPr="000A5452">
        <w:rPr>
          <w:rFonts w:ascii="Times New Roman" w:eastAsia="Times New Roman" w:hAnsi="Times New Roman" w:cs="Times New Roman"/>
          <w:sz w:val="26"/>
          <w:szCs w:val="26"/>
        </w:rPr>
        <w:t xml:space="preserve"> one thing, now my brother and sister are on my case and so now even my own family is doing this to me.</w:t>
      </w:r>
      <w:r w:rsidR="0012198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12198B">
        <w:rPr>
          <w:rFonts w:ascii="Times New Roman" w:eastAsia="Times New Roman" w:hAnsi="Times New Roman" w:cs="Times New Roman"/>
          <w:sz w:val="26"/>
          <w:szCs w:val="26"/>
        </w:rPr>
        <w:t>S</w:t>
      </w:r>
      <w:r w:rsidR="00ED4906" w:rsidRPr="000A5452">
        <w:rPr>
          <w:rFonts w:ascii="Times New Roman" w:eastAsia="Times New Roman" w:hAnsi="Times New Roman" w:cs="Times New Roman"/>
          <w:sz w:val="26"/>
          <w:szCs w:val="26"/>
        </w:rPr>
        <w:t>o Moses was feeling more oppressed then</w:t>
      </w:r>
      <w:r>
        <w:rPr>
          <w:rFonts w:ascii="Times New Roman" w:eastAsia="Times New Roman" w:hAnsi="Times New Roman" w:cs="Times New Roman"/>
          <w:sz w:val="26"/>
          <w:szCs w:val="26"/>
        </w:rPr>
        <w:t>. S</w:t>
      </w:r>
      <w:r w:rsidR="00ED4906" w:rsidRPr="000A5452">
        <w:rPr>
          <w:rFonts w:ascii="Times New Roman" w:eastAsia="Times New Roman" w:hAnsi="Times New Roman" w:cs="Times New Roman"/>
          <w:sz w:val="26"/>
          <w:szCs w:val="26"/>
        </w:rPr>
        <w:t xml:space="preserve">o if you take it in the sense of </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oppressed</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it fits Moses and it fits the context here really well</w:t>
      </w:r>
      <w:r>
        <w:rPr>
          <w:rFonts w:ascii="Times New Roman" w:eastAsia="Times New Roman" w:hAnsi="Times New Roman" w:cs="Times New Roman"/>
          <w:sz w:val="26"/>
          <w:szCs w:val="26"/>
        </w:rPr>
        <w:t>. S</w:t>
      </w:r>
      <w:r w:rsidR="00ED4906" w:rsidRPr="000A5452">
        <w:rPr>
          <w:rFonts w:ascii="Times New Roman" w:eastAsia="Times New Roman" w:hAnsi="Times New Roman" w:cs="Times New Roman"/>
          <w:sz w:val="26"/>
          <w:szCs w:val="26"/>
        </w:rPr>
        <w:t xml:space="preserve">o to be honest </w:t>
      </w:r>
      <w:r w:rsidR="00212CEC">
        <w:rPr>
          <w:rFonts w:ascii="Times New Roman" w:eastAsia="Times New Roman" w:hAnsi="Times New Roman" w:cs="Times New Roman"/>
          <w:sz w:val="26"/>
          <w:szCs w:val="26"/>
        </w:rPr>
        <w:t>with</w:t>
      </w:r>
      <w:r w:rsidR="00ED4906" w:rsidRPr="000A5452">
        <w:rPr>
          <w:rFonts w:ascii="Times New Roman" w:eastAsia="Times New Roman" w:hAnsi="Times New Roman" w:cs="Times New Roman"/>
          <w:sz w:val="26"/>
          <w:szCs w:val="26"/>
        </w:rPr>
        <w:t xml:space="preserve"> you I like that translation. Now what</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s the problem? Your NIV, your NSRV, your King James all say </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humility</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and Hildebrandt says </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oppress</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which one</w:t>
      </w:r>
      <w:r w:rsidR="0012198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s right? </w:t>
      </w:r>
      <w:r>
        <w:rPr>
          <w:rFonts w:ascii="Times New Roman" w:eastAsia="Times New Roman" w:hAnsi="Times New Roman" w:cs="Times New Roman"/>
          <w:sz w:val="26"/>
          <w:szCs w:val="26"/>
        </w:rPr>
        <w:t xml:space="preserve"> N</w:t>
      </w:r>
      <w:r w:rsidR="00ED4906" w:rsidRPr="000A5452">
        <w:rPr>
          <w:rFonts w:ascii="Times New Roman" w:eastAsia="Times New Roman" w:hAnsi="Times New Roman" w:cs="Times New Roman"/>
          <w:sz w:val="26"/>
          <w:szCs w:val="26"/>
        </w:rPr>
        <w:t xml:space="preserve">o, actually, you realize </w:t>
      </w:r>
      <w:proofErr w:type="spellStart"/>
      <w:r w:rsidR="00ED4906" w:rsidRPr="000A5452">
        <w:rPr>
          <w:rFonts w:ascii="Times New Roman" w:eastAsia="Times New Roman" w:hAnsi="Times New Roman" w:cs="Times New Roman"/>
          <w:sz w:val="26"/>
          <w:szCs w:val="26"/>
        </w:rPr>
        <w:t>Dr.Wilson</w:t>
      </w:r>
      <w:proofErr w:type="spellEnd"/>
      <w:r w:rsidR="00ED4906" w:rsidRPr="000A5452">
        <w:rPr>
          <w:rFonts w:ascii="Times New Roman" w:eastAsia="Times New Roman" w:hAnsi="Times New Roman" w:cs="Times New Roman"/>
          <w:sz w:val="26"/>
          <w:szCs w:val="26"/>
        </w:rPr>
        <w:t xml:space="preserve"> did part of the NIV and Wilson’s never wrong</w:t>
      </w:r>
      <w:r>
        <w:rPr>
          <w:rFonts w:ascii="Times New Roman" w:eastAsia="Times New Roman" w:hAnsi="Times New Roman" w:cs="Times New Roman"/>
          <w:sz w:val="26"/>
          <w:szCs w:val="26"/>
        </w:rPr>
        <w:t>. T</w:t>
      </w:r>
      <w:r w:rsidR="00ED4906" w:rsidRPr="000A5452">
        <w:rPr>
          <w:rFonts w:ascii="Times New Roman" w:eastAsia="Times New Roman" w:hAnsi="Times New Roman" w:cs="Times New Roman"/>
          <w:sz w:val="26"/>
          <w:szCs w:val="26"/>
        </w:rPr>
        <w:t>hat's just about the honest truth. But what I’m saying is that I</w:t>
      </w:r>
      <w:r w:rsidR="0012198B">
        <w:rPr>
          <w:rFonts w:ascii="Times New Roman" w:eastAsia="Times New Roman" w:hAnsi="Times New Roman" w:cs="Times New Roman"/>
          <w:sz w:val="26"/>
          <w:szCs w:val="26"/>
        </w:rPr>
        <w:t>’ve</w:t>
      </w:r>
      <w:r w:rsidR="00ED4906" w:rsidRPr="000A5452">
        <w:rPr>
          <w:rFonts w:ascii="Times New Roman" w:eastAsia="Times New Roman" w:hAnsi="Times New Roman" w:cs="Times New Roman"/>
          <w:sz w:val="26"/>
          <w:szCs w:val="26"/>
        </w:rPr>
        <w:t xml:space="preserve"> got</w:t>
      </w:r>
      <w:r>
        <w:rPr>
          <w:rFonts w:ascii="Times New Roman" w:eastAsia="Times New Roman" w:hAnsi="Times New Roman" w:cs="Times New Roman"/>
          <w:sz w:val="26"/>
          <w:szCs w:val="26"/>
        </w:rPr>
        <w:t xml:space="preserve"> to</w:t>
      </w:r>
      <w:r w:rsidR="00ED4906" w:rsidRPr="000A5452">
        <w:rPr>
          <w:rFonts w:ascii="Times New Roman" w:eastAsia="Times New Roman" w:hAnsi="Times New Roman" w:cs="Times New Roman"/>
          <w:sz w:val="26"/>
          <w:szCs w:val="26"/>
        </w:rPr>
        <w:t xml:space="preserve"> back off. It can be translat</w:t>
      </w:r>
      <w:r w:rsidR="00212CEC">
        <w:rPr>
          <w:rFonts w:ascii="Times New Roman" w:eastAsia="Times New Roman" w:hAnsi="Times New Roman" w:cs="Times New Roman"/>
          <w:sz w:val="26"/>
          <w:szCs w:val="26"/>
        </w:rPr>
        <w:t>ed</w:t>
      </w:r>
      <w:r w:rsidR="00ED4906" w:rsidRPr="000A545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humility</w:t>
      </w:r>
      <w:r w:rsidR="0012198B">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12198B">
        <w:rPr>
          <w:rFonts w:ascii="Times New Roman" w:eastAsia="Times New Roman" w:hAnsi="Times New Roman" w:cs="Times New Roman"/>
          <w:sz w:val="26"/>
          <w:szCs w:val="26"/>
        </w:rPr>
        <w:t>It may be</w:t>
      </w:r>
      <w:r w:rsidR="00ED4906" w:rsidRPr="000A545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oppressed</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so frankly I think it says </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oppressed</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but I could be wrong; all the other translations say </w:t>
      </w:r>
      <w:r>
        <w:rPr>
          <w:rFonts w:ascii="Times New Roman" w:eastAsia="Times New Roman" w:hAnsi="Times New Roman" w:cs="Times New Roman"/>
          <w:sz w:val="26"/>
          <w:szCs w:val="26"/>
        </w:rPr>
        <w:t>“h</w:t>
      </w:r>
      <w:r w:rsidR="00ED4906" w:rsidRPr="000A5452">
        <w:rPr>
          <w:rFonts w:ascii="Times New Roman" w:eastAsia="Times New Roman" w:hAnsi="Times New Roman" w:cs="Times New Roman"/>
          <w:sz w:val="26"/>
          <w:szCs w:val="26"/>
        </w:rPr>
        <w:t>umility</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S</w:t>
      </w:r>
      <w:r w:rsidR="00ED4906" w:rsidRPr="000A5452">
        <w:rPr>
          <w:rFonts w:ascii="Times New Roman" w:eastAsia="Times New Roman" w:hAnsi="Times New Roman" w:cs="Times New Roman"/>
          <w:sz w:val="26"/>
          <w:szCs w:val="26"/>
        </w:rPr>
        <w:t>o I</w:t>
      </w:r>
      <w:r w:rsidR="0012198B">
        <w:rPr>
          <w:rFonts w:ascii="Times New Roman" w:eastAsia="Times New Roman" w:hAnsi="Times New Roman" w:cs="Times New Roman"/>
          <w:sz w:val="26"/>
          <w:szCs w:val="26"/>
        </w:rPr>
        <w:t>’ve</w:t>
      </w:r>
      <w:r w:rsidR="00ED4906" w:rsidRPr="000A5452">
        <w:rPr>
          <w:rFonts w:ascii="Times New Roman" w:eastAsia="Times New Roman" w:hAnsi="Times New Roman" w:cs="Times New Roman"/>
          <w:sz w:val="26"/>
          <w:szCs w:val="26"/>
        </w:rPr>
        <w:t xml:space="preserve"> got</w:t>
      </w:r>
      <w:r>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t</w:t>
      </w:r>
      <w:r>
        <w:rPr>
          <w:rFonts w:ascii="Times New Roman" w:eastAsia="Times New Roman" w:hAnsi="Times New Roman" w:cs="Times New Roman"/>
          <w:sz w:val="26"/>
          <w:szCs w:val="26"/>
        </w:rPr>
        <w:t>o</w:t>
      </w:r>
      <w:r w:rsidR="00ED4906" w:rsidRPr="000A5452">
        <w:rPr>
          <w:rFonts w:ascii="Times New Roman" w:eastAsia="Times New Roman" w:hAnsi="Times New Roman" w:cs="Times New Roman"/>
          <w:sz w:val="26"/>
          <w:szCs w:val="26"/>
        </w:rPr>
        <w:t xml:space="preserve"> have a little humility here and say </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oppressed</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myself. I give it about a 60-40 split</w:t>
      </w:r>
      <w:r w:rsidR="0012198B">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I'm not saying it dogmatic</w:t>
      </w:r>
      <w:r w:rsidR="0012198B">
        <w:rPr>
          <w:rFonts w:ascii="Times New Roman" w:eastAsia="Times New Roman" w:hAnsi="Times New Roman" w:cs="Times New Roman"/>
          <w:sz w:val="26"/>
          <w:szCs w:val="26"/>
        </w:rPr>
        <w:t>ally</w:t>
      </w:r>
      <w:r w:rsidR="00ED4906" w:rsidRPr="000A5452">
        <w:rPr>
          <w:rFonts w:ascii="Times New Roman" w:eastAsia="Times New Roman" w:hAnsi="Times New Roman" w:cs="Times New Roman"/>
          <w:sz w:val="26"/>
          <w:szCs w:val="26"/>
        </w:rPr>
        <w:t xml:space="preserve"> or anything. I think it</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s probably right but I could be wrong too. But I like it, because I think it fits the context better. </w:t>
      </w:r>
      <w:r>
        <w:rPr>
          <w:rFonts w:ascii="Times New Roman" w:eastAsia="Times New Roman" w:hAnsi="Times New Roman" w:cs="Times New Roman"/>
          <w:sz w:val="26"/>
          <w:szCs w:val="26"/>
        </w:rPr>
        <w:br/>
      </w:r>
      <w:r>
        <w:rPr>
          <w:rFonts w:ascii="Times New Roman" w:eastAsia="Times New Roman" w:hAnsi="Times New Roman" w:cs="Times New Roman"/>
          <w:b/>
          <w:bCs/>
          <w:sz w:val="26"/>
          <w:szCs w:val="26"/>
        </w:rPr>
        <w:t xml:space="preserve">                   </w:t>
      </w:r>
      <w:r w:rsidR="00374AAB">
        <w:rPr>
          <w:rFonts w:ascii="Times New Roman" w:eastAsia="Times New Roman" w:hAnsi="Times New Roman" w:cs="Times New Roman"/>
          <w:b/>
          <w:bCs/>
          <w:sz w:val="26"/>
          <w:szCs w:val="26"/>
        </w:rPr>
        <w:t xml:space="preserve">D. </w:t>
      </w:r>
      <w:r>
        <w:rPr>
          <w:rFonts w:ascii="Times New Roman" w:eastAsia="Times New Roman" w:hAnsi="Times New Roman" w:cs="Times New Roman"/>
          <w:b/>
          <w:bCs/>
          <w:sz w:val="26"/>
          <w:szCs w:val="26"/>
        </w:rPr>
        <w:t xml:space="preserve"> </w:t>
      </w:r>
      <w:r w:rsidRPr="000837B4">
        <w:rPr>
          <w:rFonts w:ascii="Times New Roman" w:eastAsia="Times New Roman" w:hAnsi="Times New Roman" w:cs="Times New Roman"/>
          <w:b/>
          <w:bCs/>
          <w:sz w:val="26"/>
          <w:szCs w:val="26"/>
        </w:rPr>
        <w:t>Sending out the Spies into the Promised Land</w:t>
      </w:r>
      <w:r w:rsidR="002E614D">
        <w:rPr>
          <w:rFonts w:ascii="Times New Roman" w:eastAsia="Times New Roman" w:hAnsi="Times New Roman" w:cs="Times New Roman"/>
          <w:b/>
          <w:bCs/>
          <w:sz w:val="26"/>
          <w:szCs w:val="26"/>
        </w:rPr>
        <w:t xml:space="preserve"> </w:t>
      </w:r>
      <w:r w:rsidR="002E614D" w:rsidRPr="00994F38">
        <w:rPr>
          <w:rFonts w:ascii="Times New Roman" w:eastAsia="Times New Roman" w:hAnsi="Times New Roman" w:cs="Times New Roman"/>
          <w:sz w:val="20"/>
          <w:szCs w:val="20"/>
        </w:rPr>
        <w:t>[13:15-14:14]</w:t>
      </w:r>
    </w:p>
    <w:p w:rsidR="00A77B3E" w:rsidRPr="00F14A54" w:rsidRDefault="000837B4" w:rsidP="00212CEC">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We’re entering chapters 13 and 14 this is after Numbers 12</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212CEC">
        <w:rPr>
          <w:rFonts w:ascii="Times New Roman" w:eastAsia="Times New Roman" w:hAnsi="Times New Roman" w:cs="Times New Roman"/>
          <w:sz w:val="26"/>
          <w:szCs w:val="26"/>
        </w:rPr>
        <w:t xml:space="preserve">where </w:t>
      </w:r>
      <w:r w:rsidR="00ED4906" w:rsidRPr="000A5452">
        <w:rPr>
          <w:rFonts w:ascii="Times New Roman" w:eastAsia="Times New Roman" w:hAnsi="Times New Roman" w:cs="Times New Roman"/>
          <w:sz w:val="26"/>
          <w:szCs w:val="26"/>
        </w:rPr>
        <w:t xml:space="preserve">Moses </w:t>
      </w:r>
      <w:r w:rsidR="00212CEC">
        <w:rPr>
          <w:rFonts w:ascii="Times New Roman" w:eastAsia="Times New Roman" w:hAnsi="Times New Roman" w:cs="Times New Roman"/>
          <w:sz w:val="26"/>
          <w:szCs w:val="26"/>
        </w:rPr>
        <w:t xml:space="preserve">is described as </w:t>
      </w:r>
      <w:r>
        <w:rPr>
          <w:rFonts w:ascii="Times New Roman" w:eastAsia="Times New Roman" w:hAnsi="Times New Roman" w:cs="Times New Roman"/>
          <w:sz w:val="26"/>
          <w:szCs w:val="26"/>
        </w:rPr>
        <w:t xml:space="preserve">the </w:t>
      </w:r>
      <w:proofErr w:type="gramStart"/>
      <w:r>
        <w:rPr>
          <w:rFonts w:ascii="Times New Roman" w:eastAsia="Times New Roman" w:hAnsi="Times New Roman" w:cs="Times New Roman"/>
          <w:sz w:val="26"/>
          <w:szCs w:val="26"/>
        </w:rPr>
        <w:t xml:space="preserve">most </w:t>
      </w:r>
      <w:r w:rsidR="00ED4906" w:rsidRPr="000A5452">
        <w:rPr>
          <w:rFonts w:ascii="Times New Roman" w:eastAsia="Times New Roman" w:hAnsi="Times New Roman" w:cs="Times New Roman"/>
          <w:sz w:val="26"/>
          <w:szCs w:val="26"/>
        </w:rPr>
        <w:t>humble</w:t>
      </w:r>
      <w:proofErr w:type="gramEnd"/>
      <w:r w:rsidR="00ED4906" w:rsidRPr="000A5452">
        <w:rPr>
          <w:rFonts w:ascii="Times New Roman" w:eastAsia="Times New Roman" w:hAnsi="Times New Roman" w:cs="Times New Roman"/>
          <w:sz w:val="26"/>
          <w:szCs w:val="26"/>
        </w:rPr>
        <w:t xml:space="preserve"> man on the face of the earth. </w:t>
      </w:r>
      <w:r w:rsidR="0012198B">
        <w:rPr>
          <w:rFonts w:ascii="Times New Roman" w:eastAsia="Times New Roman" w:hAnsi="Times New Roman" w:cs="Times New Roman"/>
          <w:sz w:val="26"/>
          <w:szCs w:val="26"/>
        </w:rPr>
        <w:t>In c</w:t>
      </w:r>
      <w:r w:rsidR="00ED4906" w:rsidRPr="000A5452">
        <w:rPr>
          <w:rFonts w:ascii="Times New Roman" w:eastAsia="Times New Roman" w:hAnsi="Times New Roman" w:cs="Times New Roman"/>
          <w:sz w:val="26"/>
          <w:szCs w:val="26"/>
        </w:rPr>
        <w:t xml:space="preserve">hapters 13 and 14 Moses is going to send out spies into the land, and these chapters 13 and 14 are huge chapters in the Old Testament. This is absolutely huge because they’re going to go out and spy out the </w:t>
      </w:r>
      <w:r w:rsidR="00183719">
        <w:rPr>
          <w:rFonts w:ascii="Times New Roman" w:eastAsia="Times New Roman" w:hAnsi="Times New Roman" w:cs="Times New Roman"/>
          <w:sz w:val="26"/>
          <w:szCs w:val="26"/>
        </w:rPr>
        <w:t>P</w:t>
      </w:r>
      <w:r w:rsidR="00ED4906" w:rsidRPr="000A5452">
        <w:rPr>
          <w:rFonts w:ascii="Times New Roman" w:eastAsia="Times New Roman" w:hAnsi="Times New Roman" w:cs="Times New Roman"/>
          <w:sz w:val="26"/>
          <w:szCs w:val="26"/>
        </w:rPr>
        <w:t xml:space="preserve">romised </w:t>
      </w:r>
      <w:r w:rsidR="00183719">
        <w:rPr>
          <w:rFonts w:ascii="Times New Roman" w:eastAsia="Times New Roman" w:hAnsi="Times New Roman" w:cs="Times New Roman"/>
          <w:sz w:val="26"/>
          <w:szCs w:val="26"/>
        </w:rPr>
        <w:t>L</w:t>
      </w:r>
      <w:r w:rsidR="00ED4906" w:rsidRPr="000A5452">
        <w:rPr>
          <w:rFonts w:ascii="Times New Roman" w:eastAsia="Times New Roman" w:hAnsi="Times New Roman" w:cs="Times New Roman"/>
          <w:sz w:val="26"/>
          <w:szCs w:val="26"/>
        </w:rPr>
        <w:t>and. Remember</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you guys </w:t>
      </w:r>
      <w:r>
        <w:rPr>
          <w:rFonts w:ascii="Times New Roman" w:eastAsia="Times New Roman" w:hAnsi="Times New Roman" w:cs="Times New Roman"/>
          <w:sz w:val="26"/>
          <w:szCs w:val="26"/>
        </w:rPr>
        <w:t>are</w:t>
      </w:r>
      <w:r w:rsidR="00ED4906" w:rsidRPr="000A5452">
        <w:rPr>
          <w:rFonts w:ascii="Times New Roman" w:eastAsia="Times New Roman" w:hAnsi="Times New Roman" w:cs="Times New Roman"/>
          <w:sz w:val="26"/>
          <w:szCs w:val="26"/>
        </w:rPr>
        <w:t xml:space="preserve"> the land of Israel</w:t>
      </w:r>
      <w:r>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 xml:space="preserve"> You guys are Jord</w:t>
      </w:r>
      <w:r>
        <w:rPr>
          <w:rFonts w:ascii="Times New Roman" w:eastAsia="Times New Roman" w:hAnsi="Times New Roman" w:cs="Times New Roman"/>
          <w:sz w:val="26"/>
          <w:szCs w:val="26"/>
        </w:rPr>
        <w:t>a</w:t>
      </w:r>
      <w:r w:rsidR="00ED4906" w:rsidRPr="000A5452">
        <w:rPr>
          <w:rFonts w:ascii="Times New Roman" w:eastAsia="Times New Roman" w:hAnsi="Times New Roman" w:cs="Times New Roman"/>
          <w:sz w:val="26"/>
          <w:szCs w:val="26"/>
        </w:rPr>
        <w:t>n, sea of Gal</w:t>
      </w:r>
      <w:r>
        <w:rPr>
          <w:rFonts w:ascii="Times New Roman" w:eastAsia="Times New Roman" w:hAnsi="Times New Roman" w:cs="Times New Roman"/>
          <w:sz w:val="26"/>
          <w:szCs w:val="26"/>
        </w:rPr>
        <w:t>ile</w:t>
      </w:r>
      <w:r w:rsidR="00ED4906" w:rsidRPr="000A5452">
        <w:rPr>
          <w:rFonts w:ascii="Times New Roman" w:eastAsia="Times New Roman" w:hAnsi="Times New Roman" w:cs="Times New Roman"/>
          <w:sz w:val="26"/>
          <w:szCs w:val="26"/>
        </w:rPr>
        <w:t>e</w:t>
      </w:r>
      <w:r>
        <w:rPr>
          <w:rFonts w:ascii="Times New Roman" w:eastAsia="Times New Roman" w:hAnsi="Times New Roman" w:cs="Times New Roman"/>
          <w:sz w:val="26"/>
          <w:szCs w:val="26"/>
        </w:rPr>
        <w:t>, D</w:t>
      </w:r>
      <w:r w:rsidR="00ED4906" w:rsidRPr="000A5452">
        <w:rPr>
          <w:rFonts w:ascii="Times New Roman" w:eastAsia="Times New Roman" w:hAnsi="Times New Roman" w:cs="Times New Roman"/>
          <w:sz w:val="26"/>
          <w:szCs w:val="26"/>
        </w:rPr>
        <w:t xml:space="preserve">ead </w:t>
      </w:r>
      <w:r>
        <w:rPr>
          <w:rFonts w:ascii="Times New Roman" w:eastAsia="Times New Roman" w:hAnsi="Times New Roman" w:cs="Times New Roman"/>
          <w:sz w:val="26"/>
          <w:szCs w:val="26"/>
        </w:rPr>
        <w:t>S</w:t>
      </w:r>
      <w:r w:rsidR="00ED4906" w:rsidRPr="000A5452">
        <w:rPr>
          <w:rFonts w:ascii="Times New Roman" w:eastAsia="Times New Roman" w:hAnsi="Times New Roman" w:cs="Times New Roman"/>
          <w:sz w:val="26"/>
          <w:szCs w:val="26"/>
        </w:rPr>
        <w:t>ea</w:t>
      </w:r>
      <w:r>
        <w:rPr>
          <w:rFonts w:ascii="Times New Roman" w:eastAsia="Times New Roman" w:hAnsi="Times New Roman" w:cs="Times New Roman"/>
          <w:sz w:val="26"/>
          <w:szCs w:val="26"/>
        </w:rPr>
        <w:t>. Y</w:t>
      </w:r>
      <w:r w:rsidR="00ED4906" w:rsidRPr="000A5452">
        <w:rPr>
          <w:rFonts w:ascii="Times New Roman" w:eastAsia="Times New Roman" w:hAnsi="Times New Roman" w:cs="Times New Roman"/>
          <w:sz w:val="26"/>
          <w:szCs w:val="26"/>
        </w:rPr>
        <w:t>ou guys are Israel</w:t>
      </w:r>
      <w:r>
        <w:rPr>
          <w:rFonts w:ascii="Times New Roman" w:eastAsia="Times New Roman" w:hAnsi="Times New Roman" w:cs="Times New Roman"/>
          <w:sz w:val="26"/>
          <w:szCs w:val="26"/>
        </w:rPr>
        <w:t>. Y</w:t>
      </w:r>
      <w:r w:rsidR="00ED4906" w:rsidRPr="000A5452">
        <w:rPr>
          <w:rFonts w:ascii="Times New Roman" w:eastAsia="Times New Roman" w:hAnsi="Times New Roman" w:cs="Times New Roman"/>
          <w:sz w:val="26"/>
          <w:szCs w:val="26"/>
        </w:rPr>
        <w:t xml:space="preserve">ou guys are the Mediterranean </w:t>
      </w:r>
      <w:r>
        <w:rPr>
          <w:rFonts w:ascii="Times New Roman" w:eastAsia="Times New Roman" w:hAnsi="Times New Roman" w:cs="Times New Roman"/>
          <w:sz w:val="26"/>
          <w:szCs w:val="26"/>
        </w:rPr>
        <w:t>S</w:t>
      </w:r>
      <w:r w:rsidR="00ED4906" w:rsidRPr="000A5452">
        <w:rPr>
          <w:rFonts w:ascii="Times New Roman" w:eastAsia="Times New Roman" w:hAnsi="Times New Roman" w:cs="Times New Roman"/>
          <w:sz w:val="26"/>
          <w:szCs w:val="26"/>
        </w:rPr>
        <w:t xml:space="preserve">ea. They're </w:t>
      </w:r>
      <w:r w:rsidR="00ED4906" w:rsidRPr="000A5452">
        <w:rPr>
          <w:rFonts w:ascii="Times New Roman" w:eastAsia="Times New Roman" w:hAnsi="Times New Roman" w:cs="Times New Roman"/>
          <w:sz w:val="26"/>
          <w:szCs w:val="26"/>
        </w:rPr>
        <w:lastRenderedPageBreak/>
        <w:t xml:space="preserve">sending out spies from a place called </w:t>
      </w:r>
      <w:r>
        <w:rPr>
          <w:rFonts w:ascii="Times New Roman" w:eastAsia="Times New Roman" w:hAnsi="Times New Roman" w:cs="Times New Roman"/>
          <w:sz w:val="26"/>
          <w:szCs w:val="26"/>
        </w:rPr>
        <w:t xml:space="preserve">Kadesh </w:t>
      </w:r>
      <w:proofErr w:type="spellStart"/>
      <w:r>
        <w:rPr>
          <w:rFonts w:ascii="Times New Roman" w:eastAsia="Times New Roman" w:hAnsi="Times New Roman" w:cs="Times New Roman"/>
          <w:sz w:val="26"/>
          <w:szCs w:val="26"/>
        </w:rPr>
        <w:t>Barnea</w:t>
      </w:r>
      <w:proofErr w:type="spellEnd"/>
      <w:r>
        <w:rPr>
          <w:rFonts w:ascii="Times New Roman" w:eastAsia="Times New Roman" w:hAnsi="Times New Roman" w:cs="Times New Roman"/>
          <w:sz w:val="26"/>
          <w:szCs w:val="26"/>
        </w:rPr>
        <w:t xml:space="preserve">. Kadesh </w:t>
      </w:r>
      <w:proofErr w:type="spellStart"/>
      <w:r>
        <w:rPr>
          <w:rFonts w:ascii="Times New Roman" w:eastAsia="Times New Roman" w:hAnsi="Times New Roman" w:cs="Times New Roman"/>
          <w:sz w:val="26"/>
          <w:szCs w:val="26"/>
        </w:rPr>
        <w:t>Barnea</w:t>
      </w:r>
      <w:proofErr w:type="spellEnd"/>
      <w:r w:rsidR="00ED4906" w:rsidRPr="000A5452">
        <w:rPr>
          <w:rFonts w:ascii="Times New Roman" w:eastAsia="Times New Roman" w:hAnsi="Times New Roman" w:cs="Times New Roman"/>
          <w:sz w:val="26"/>
          <w:szCs w:val="26"/>
        </w:rPr>
        <w:t xml:space="preserve"> is down over here in the </w:t>
      </w:r>
      <w:r w:rsidR="0012198B">
        <w:rPr>
          <w:rFonts w:ascii="Times New Roman" w:eastAsia="Times New Roman" w:hAnsi="Times New Roman" w:cs="Times New Roman"/>
          <w:sz w:val="26"/>
          <w:szCs w:val="26"/>
        </w:rPr>
        <w:t xml:space="preserve">northern </w:t>
      </w:r>
      <w:r w:rsidR="00ED4906" w:rsidRPr="000A5452">
        <w:rPr>
          <w:rFonts w:ascii="Times New Roman" w:eastAsia="Times New Roman" w:hAnsi="Times New Roman" w:cs="Times New Roman"/>
          <w:sz w:val="26"/>
          <w:szCs w:val="26"/>
        </w:rPr>
        <w:t xml:space="preserve">Sinai desert, and they're sending the spies up into the </w:t>
      </w:r>
      <w:r w:rsidR="00183719">
        <w:rPr>
          <w:rFonts w:ascii="Times New Roman" w:eastAsia="Times New Roman" w:hAnsi="Times New Roman" w:cs="Times New Roman"/>
          <w:sz w:val="26"/>
          <w:szCs w:val="26"/>
        </w:rPr>
        <w:t>P</w:t>
      </w:r>
      <w:r w:rsidR="00ED4906" w:rsidRPr="000A5452">
        <w:rPr>
          <w:rFonts w:ascii="Times New Roman" w:eastAsia="Times New Roman" w:hAnsi="Times New Roman" w:cs="Times New Roman"/>
          <w:sz w:val="26"/>
          <w:szCs w:val="26"/>
        </w:rPr>
        <w:t xml:space="preserve">romised </w:t>
      </w:r>
      <w:r w:rsidR="00183719">
        <w:rPr>
          <w:rFonts w:ascii="Times New Roman" w:eastAsia="Times New Roman" w:hAnsi="Times New Roman" w:cs="Times New Roman"/>
          <w:sz w:val="26"/>
          <w:szCs w:val="26"/>
        </w:rPr>
        <w:t>L</w:t>
      </w:r>
      <w:r w:rsidR="00ED4906" w:rsidRPr="000A5452">
        <w:rPr>
          <w:rFonts w:ascii="Times New Roman" w:eastAsia="Times New Roman" w:hAnsi="Times New Roman" w:cs="Times New Roman"/>
          <w:sz w:val="26"/>
          <w:szCs w:val="26"/>
        </w:rPr>
        <w:t>and right to here where this fellow is scratching his neck. He</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Hebron. They</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re going to come up to Hebron and they're going to get these phenomenal grapes that are good even to this day</w:t>
      </w:r>
      <w:r>
        <w:rPr>
          <w:rFonts w:ascii="Times New Roman" w:eastAsia="Times New Roman" w:hAnsi="Times New Roman" w:cs="Times New Roman"/>
          <w:sz w:val="26"/>
          <w:szCs w:val="26"/>
        </w:rPr>
        <w:t>. T</w:t>
      </w:r>
      <w:r w:rsidR="00ED4906" w:rsidRPr="000A5452">
        <w:rPr>
          <w:rFonts w:ascii="Times New Roman" w:eastAsia="Times New Roman" w:hAnsi="Times New Roman" w:cs="Times New Roman"/>
          <w:sz w:val="26"/>
          <w:szCs w:val="26"/>
        </w:rPr>
        <w:t xml:space="preserve">hey’re going to come back carrying these grapes back from the </w:t>
      </w:r>
      <w:r w:rsidR="00183719">
        <w:rPr>
          <w:rFonts w:ascii="Times New Roman" w:eastAsia="Times New Roman" w:hAnsi="Times New Roman" w:cs="Times New Roman"/>
          <w:sz w:val="26"/>
          <w:szCs w:val="26"/>
        </w:rPr>
        <w:t>P</w:t>
      </w:r>
      <w:r w:rsidR="00ED4906" w:rsidRPr="000A5452">
        <w:rPr>
          <w:rFonts w:ascii="Times New Roman" w:eastAsia="Times New Roman" w:hAnsi="Times New Roman" w:cs="Times New Roman"/>
          <w:sz w:val="26"/>
          <w:szCs w:val="26"/>
        </w:rPr>
        <w:t xml:space="preserve">romised </w:t>
      </w:r>
      <w:r w:rsidR="00183719">
        <w:rPr>
          <w:rFonts w:ascii="Times New Roman" w:eastAsia="Times New Roman" w:hAnsi="Times New Roman" w:cs="Times New Roman"/>
          <w:sz w:val="26"/>
          <w:szCs w:val="26"/>
        </w:rPr>
        <w:t>L</w:t>
      </w:r>
      <w:r w:rsidR="00ED4906" w:rsidRPr="000A5452">
        <w:rPr>
          <w:rFonts w:ascii="Times New Roman" w:eastAsia="Times New Roman" w:hAnsi="Times New Roman" w:cs="Times New Roman"/>
          <w:sz w:val="26"/>
          <w:szCs w:val="26"/>
        </w:rPr>
        <w:t>and</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br/>
      </w:r>
      <w:r>
        <w:rPr>
          <w:rFonts w:ascii="Times New Roman" w:eastAsia="Times New Roman" w:hAnsi="Times New Roman" w:cs="Times New Roman"/>
          <w:b/>
          <w:bCs/>
          <w:sz w:val="26"/>
          <w:szCs w:val="26"/>
        </w:rPr>
        <w:t xml:space="preserve">              </w:t>
      </w:r>
      <w:r w:rsidR="00374AAB">
        <w:rPr>
          <w:rFonts w:ascii="Times New Roman" w:eastAsia="Times New Roman" w:hAnsi="Times New Roman" w:cs="Times New Roman"/>
          <w:b/>
          <w:bCs/>
          <w:sz w:val="26"/>
          <w:szCs w:val="26"/>
        </w:rPr>
        <w:t xml:space="preserve">E. </w:t>
      </w:r>
      <w:r>
        <w:rPr>
          <w:rFonts w:ascii="Times New Roman" w:eastAsia="Times New Roman" w:hAnsi="Times New Roman" w:cs="Times New Roman"/>
          <w:b/>
          <w:bCs/>
          <w:sz w:val="26"/>
          <w:szCs w:val="26"/>
        </w:rPr>
        <w:t xml:space="preserve"> </w:t>
      </w:r>
      <w:r w:rsidRPr="000837B4">
        <w:rPr>
          <w:rFonts w:ascii="Times New Roman" w:eastAsia="Times New Roman" w:hAnsi="Times New Roman" w:cs="Times New Roman"/>
          <w:b/>
          <w:bCs/>
          <w:sz w:val="26"/>
          <w:szCs w:val="26"/>
        </w:rPr>
        <w:t>Can God change his mind? Is God static or dynamic?</w:t>
      </w:r>
      <w:r w:rsidR="002E614D">
        <w:rPr>
          <w:rFonts w:ascii="Times New Roman" w:eastAsia="Times New Roman" w:hAnsi="Times New Roman" w:cs="Times New Roman"/>
          <w:b/>
          <w:bCs/>
          <w:sz w:val="26"/>
          <w:szCs w:val="26"/>
        </w:rPr>
        <w:t xml:space="preserve"> </w:t>
      </w:r>
      <w:r w:rsidR="002E614D" w:rsidRPr="00994F38">
        <w:rPr>
          <w:rFonts w:ascii="Times New Roman" w:eastAsia="Times New Roman" w:hAnsi="Times New Roman" w:cs="Times New Roman"/>
          <w:sz w:val="20"/>
          <w:szCs w:val="20"/>
        </w:rPr>
        <w:t>[14:15-</w:t>
      </w:r>
      <w:r w:rsidR="00246E17" w:rsidRPr="00994F38">
        <w:rPr>
          <w:rFonts w:ascii="Times New Roman" w:eastAsia="Times New Roman" w:hAnsi="Times New Roman" w:cs="Times New Roman"/>
          <w:sz w:val="20"/>
          <w:szCs w:val="20"/>
        </w:rPr>
        <w:t>18:43]</w:t>
      </w:r>
      <w:r w:rsidRPr="000837B4">
        <w:rPr>
          <w:rFonts w:ascii="Times New Roman" w:eastAsia="Times New Roman" w:hAnsi="Times New Roman" w:cs="Times New Roman"/>
          <w:b/>
          <w:bCs/>
          <w:sz w:val="26"/>
          <w:szCs w:val="26"/>
        </w:rPr>
        <w:br/>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So le</w:t>
      </w:r>
      <w:r w:rsidR="00ED4906" w:rsidRPr="000A5452">
        <w:rPr>
          <w:rFonts w:ascii="Times New Roman" w:eastAsia="Times New Roman" w:hAnsi="Times New Roman" w:cs="Times New Roman"/>
          <w:sz w:val="26"/>
          <w:szCs w:val="26"/>
        </w:rPr>
        <w:t>t</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just kind of go through some questions then on this spying out of the promised</w:t>
      </w:r>
      <w:r w:rsidR="0012198B">
        <w:rPr>
          <w:rFonts w:ascii="Times New Roman" w:eastAsia="Times New Roman" w:hAnsi="Times New Roman" w:cs="Times New Roman"/>
          <w:sz w:val="26"/>
          <w:szCs w:val="26"/>
        </w:rPr>
        <w:t>. T</w:t>
      </w:r>
      <w:r w:rsidR="00ED4906" w:rsidRPr="000A5452">
        <w:rPr>
          <w:rFonts w:ascii="Times New Roman" w:eastAsia="Times New Roman" w:hAnsi="Times New Roman" w:cs="Times New Roman"/>
          <w:sz w:val="26"/>
          <w:szCs w:val="26"/>
        </w:rPr>
        <w:t xml:space="preserve">here’s some questions that I want to ask of the text in </w:t>
      </w:r>
      <w:r>
        <w:rPr>
          <w:rFonts w:ascii="Times New Roman" w:eastAsia="Times New Roman" w:hAnsi="Times New Roman" w:cs="Times New Roman"/>
          <w:sz w:val="26"/>
          <w:szCs w:val="26"/>
        </w:rPr>
        <w:t>N</w:t>
      </w:r>
      <w:r w:rsidR="00ED4906" w:rsidRPr="000A5452">
        <w:rPr>
          <w:rFonts w:ascii="Times New Roman" w:eastAsia="Times New Roman" w:hAnsi="Times New Roman" w:cs="Times New Roman"/>
          <w:sz w:val="26"/>
          <w:szCs w:val="26"/>
        </w:rPr>
        <w:t>umbers chapters 13 and 14. First question is</w:t>
      </w:r>
      <w:r w:rsidR="00212CEC">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can God change? </w:t>
      </w:r>
      <w:r w:rsidR="0012198B">
        <w:rPr>
          <w:rFonts w:ascii="Times New Roman" w:eastAsia="Times New Roman" w:hAnsi="Times New Roman" w:cs="Times New Roman"/>
          <w:sz w:val="26"/>
          <w:szCs w:val="26"/>
        </w:rPr>
        <w:t>I</w:t>
      </w:r>
      <w:r w:rsidR="00ED4906" w:rsidRPr="000A5452">
        <w:rPr>
          <w:rFonts w:ascii="Times New Roman" w:eastAsia="Times New Roman" w:hAnsi="Times New Roman" w:cs="Times New Roman"/>
          <w:sz w:val="26"/>
          <w:szCs w:val="26"/>
        </w:rPr>
        <w:t>f God is perfect, how can he change? I</w:t>
      </w:r>
      <w:r>
        <w:rPr>
          <w:rFonts w:ascii="Times New Roman" w:eastAsia="Times New Roman" w:hAnsi="Times New Roman" w:cs="Times New Roman"/>
          <w:sz w:val="26"/>
          <w:szCs w:val="26"/>
        </w:rPr>
        <w:t>s</w:t>
      </w:r>
      <w:r w:rsidR="00ED4906" w:rsidRPr="000A5452">
        <w:rPr>
          <w:rFonts w:ascii="Times New Roman" w:eastAsia="Times New Roman" w:hAnsi="Times New Roman" w:cs="Times New Roman"/>
          <w:sz w:val="26"/>
          <w:szCs w:val="26"/>
        </w:rPr>
        <w:t xml:space="preserve"> God static or is God dynamic? Dynamic would have more the sense of change, static would have more the sense that God is fixed</w:t>
      </w:r>
      <w:r w:rsidR="00522479">
        <w:rPr>
          <w:rFonts w:ascii="Times New Roman" w:eastAsia="Times New Roman" w:hAnsi="Times New Roman" w:cs="Times New Roman"/>
          <w:sz w:val="26"/>
          <w:szCs w:val="26"/>
        </w:rPr>
        <w:t>, h</w:t>
      </w:r>
      <w:r w:rsidR="00ED4906" w:rsidRPr="000A5452">
        <w:rPr>
          <w:rFonts w:ascii="Times New Roman" w:eastAsia="Times New Roman" w:hAnsi="Times New Roman" w:cs="Times New Roman"/>
          <w:sz w:val="26"/>
          <w:szCs w:val="26"/>
        </w:rPr>
        <w:t>e can</w:t>
      </w:r>
      <w:r w:rsidR="00522479">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t change</w:t>
      </w:r>
      <w:r w:rsidR="00522479">
        <w:rPr>
          <w:rFonts w:ascii="Times New Roman" w:eastAsia="Times New Roman" w:hAnsi="Times New Roman" w:cs="Times New Roman"/>
          <w:sz w:val="26"/>
          <w:szCs w:val="26"/>
        </w:rPr>
        <w:t>. S</w:t>
      </w:r>
      <w:r w:rsidR="00ED4906" w:rsidRPr="000A5452">
        <w:rPr>
          <w:rFonts w:ascii="Times New Roman" w:eastAsia="Times New Roman" w:hAnsi="Times New Roman" w:cs="Times New Roman"/>
          <w:sz w:val="26"/>
          <w:szCs w:val="26"/>
        </w:rPr>
        <w:t>o God</w:t>
      </w:r>
      <w:r w:rsidR="0012198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is he static or is he dynamic? What does the text say? </w:t>
      </w:r>
      <w:r w:rsidR="00522479">
        <w:rPr>
          <w:rFonts w:ascii="Times New Roman" w:eastAsia="Times New Roman" w:hAnsi="Times New Roman" w:cs="Times New Roman"/>
          <w:sz w:val="26"/>
          <w:szCs w:val="26"/>
        </w:rPr>
        <w:t>I</w:t>
      </w:r>
      <w:r w:rsidR="00ED4906" w:rsidRPr="000A5452">
        <w:rPr>
          <w:rFonts w:ascii="Times New Roman" w:eastAsia="Times New Roman" w:hAnsi="Times New Roman" w:cs="Times New Roman"/>
          <w:sz w:val="26"/>
          <w:szCs w:val="26"/>
        </w:rPr>
        <w:t xml:space="preserve">s it possible for him to think or interact? How does God think or interact with people </w:t>
      </w:r>
      <w:r w:rsidR="00522479">
        <w:rPr>
          <w:rFonts w:ascii="Times New Roman" w:eastAsia="Times New Roman" w:hAnsi="Times New Roman" w:cs="Times New Roman"/>
          <w:sz w:val="26"/>
          <w:szCs w:val="26"/>
        </w:rPr>
        <w:t>a</w:t>
      </w:r>
      <w:r w:rsidR="00ED4906" w:rsidRPr="000A5452">
        <w:rPr>
          <w:rFonts w:ascii="Times New Roman" w:eastAsia="Times New Roman" w:hAnsi="Times New Roman" w:cs="Times New Roman"/>
          <w:sz w:val="26"/>
          <w:szCs w:val="26"/>
        </w:rPr>
        <w:t xml:space="preserve">s part of change </w:t>
      </w:r>
      <w:r w:rsidR="00522479">
        <w:rPr>
          <w:rFonts w:ascii="Times New Roman" w:eastAsia="Times New Roman" w:hAnsi="Times New Roman" w:cs="Times New Roman"/>
          <w:sz w:val="26"/>
          <w:szCs w:val="26"/>
        </w:rPr>
        <w:t xml:space="preserve">is </w:t>
      </w:r>
      <w:r w:rsidR="00ED4906" w:rsidRPr="000A5452">
        <w:rPr>
          <w:rFonts w:ascii="Times New Roman" w:eastAsia="Times New Roman" w:hAnsi="Times New Roman" w:cs="Times New Roman"/>
          <w:sz w:val="26"/>
          <w:szCs w:val="26"/>
        </w:rPr>
        <w:t>when you go back and forth talking to people that you change and you interact</w:t>
      </w:r>
      <w:r w:rsidR="00212CEC">
        <w:rPr>
          <w:rFonts w:ascii="Times New Roman" w:eastAsia="Times New Roman" w:hAnsi="Times New Roman" w:cs="Times New Roman"/>
          <w:sz w:val="26"/>
          <w:szCs w:val="26"/>
        </w:rPr>
        <w:t xml:space="preserve"> </w:t>
      </w:r>
      <w:proofErr w:type="gramStart"/>
      <w:r w:rsidR="00212CEC">
        <w:rPr>
          <w:rFonts w:ascii="Times New Roman" w:eastAsia="Times New Roman" w:hAnsi="Times New Roman" w:cs="Times New Roman"/>
          <w:sz w:val="26"/>
          <w:szCs w:val="26"/>
        </w:rPr>
        <w:t>with.</w:t>
      </w:r>
      <w:proofErr w:type="gramEnd"/>
      <w:r w:rsidR="00ED4906" w:rsidRPr="000A5452">
        <w:rPr>
          <w:rFonts w:ascii="Times New Roman" w:eastAsia="Times New Roman" w:hAnsi="Times New Roman" w:cs="Times New Roman"/>
          <w:sz w:val="26"/>
          <w:szCs w:val="26"/>
        </w:rPr>
        <w:t xml:space="preserve"> How is relationship possible with someone who never changes? </w:t>
      </w:r>
      <w:r w:rsidR="00522479">
        <w:rPr>
          <w:rFonts w:ascii="Times New Roman" w:eastAsia="Times New Roman" w:hAnsi="Times New Roman" w:cs="Times New Roman"/>
          <w:sz w:val="26"/>
          <w:szCs w:val="26"/>
        </w:rPr>
        <w:br/>
        <w:t xml:space="preserve"> </w:t>
      </w:r>
      <w:r w:rsidR="00522479">
        <w:rPr>
          <w:rFonts w:ascii="Times New Roman" w:eastAsia="Times New Roman" w:hAnsi="Times New Roman" w:cs="Times New Roman"/>
          <w:sz w:val="26"/>
          <w:szCs w:val="26"/>
        </w:rPr>
        <w:tab/>
        <w:t>W</w:t>
      </w:r>
      <w:r w:rsidR="00ED4906" w:rsidRPr="000A5452">
        <w:rPr>
          <w:rFonts w:ascii="Times New Roman" w:eastAsia="Times New Roman" w:hAnsi="Times New Roman" w:cs="Times New Roman"/>
          <w:sz w:val="26"/>
          <w:szCs w:val="26"/>
        </w:rPr>
        <w:t xml:space="preserve">hat never changes? Have you ever had a relationship with a rock? Did you ever have a pet rock? Now you can talk all you want to the </w:t>
      </w:r>
      <w:r w:rsidR="00522479">
        <w:rPr>
          <w:rFonts w:ascii="Times New Roman" w:eastAsia="Times New Roman" w:hAnsi="Times New Roman" w:cs="Times New Roman"/>
          <w:sz w:val="26"/>
          <w:szCs w:val="26"/>
        </w:rPr>
        <w:t>rock</w:t>
      </w:r>
      <w:r w:rsidR="00ED4906" w:rsidRPr="000A5452">
        <w:rPr>
          <w:rFonts w:ascii="Times New Roman" w:eastAsia="Times New Roman" w:hAnsi="Times New Roman" w:cs="Times New Roman"/>
          <w:sz w:val="26"/>
          <w:szCs w:val="26"/>
        </w:rPr>
        <w:t>, you can pet it</w:t>
      </w:r>
      <w:r w:rsidR="00522479">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dress it up and be nice to it but it</w:t>
      </w:r>
      <w:r w:rsidR="00522479">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still a rock. The rock never changes so after you</w:t>
      </w:r>
      <w:r w:rsidR="0012198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r</w:t>
      </w:r>
      <w:r w:rsidR="0012198B">
        <w:rPr>
          <w:rFonts w:ascii="Times New Roman" w:eastAsia="Times New Roman" w:hAnsi="Times New Roman" w:cs="Times New Roman"/>
          <w:sz w:val="26"/>
          <w:szCs w:val="26"/>
        </w:rPr>
        <w:t>e</w:t>
      </w:r>
      <w:r w:rsidR="00ED4906" w:rsidRPr="000A5452">
        <w:rPr>
          <w:rFonts w:ascii="Times New Roman" w:eastAsia="Times New Roman" w:hAnsi="Times New Roman" w:cs="Times New Roman"/>
          <w:sz w:val="26"/>
          <w:szCs w:val="26"/>
        </w:rPr>
        <w:t xml:space="preserve"> done with it</w:t>
      </w:r>
      <w:r w:rsidR="00522479">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you say</w:t>
      </w:r>
      <w:r w:rsidR="00522479">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the rock is still the rock. How do you have a relationship with something that doesn't change</w:t>
      </w:r>
      <w:r w:rsidR="00522479">
        <w:rPr>
          <w:rFonts w:ascii="Times New Roman" w:eastAsia="Times New Roman" w:hAnsi="Times New Roman" w:cs="Times New Roman"/>
          <w:sz w:val="26"/>
          <w:szCs w:val="26"/>
        </w:rPr>
        <w:t>. I</w:t>
      </w:r>
      <w:r w:rsidR="00ED4906" w:rsidRPr="000A5452">
        <w:rPr>
          <w:rFonts w:ascii="Times New Roman" w:eastAsia="Times New Roman" w:hAnsi="Times New Roman" w:cs="Times New Roman"/>
          <w:sz w:val="26"/>
          <w:szCs w:val="26"/>
        </w:rPr>
        <w:t>t</w:t>
      </w:r>
      <w:r w:rsidR="00522479">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s a problem, right? I don't care </w:t>
      </w:r>
      <w:r w:rsidR="0012198B">
        <w:rPr>
          <w:rFonts w:ascii="Times New Roman" w:eastAsia="Times New Roman" w:hAnsi="Times New Roman" w:cs="Times New Roman"/>
          <w:sz w:val="26"/>
          <w:szCs w:val="26"/>
        </w:rPr>
        <w:t xml:space="preserve">in </w:t>
      </w:r>
      <w:r w:rsidR="00ED4906" w:rsidRPr="000A5452">
        <w:rPr>
          <w:rFonts w:ascii="Times New Roman" w:eastAsia="Times New Roman" w:hAnsi="Times New Roman" w:cs="Times New Roman"/>
          <w:sz w:val="26"/>
          <w:szCs w:val="26"/>
        </w:rPr>
        <w:t>what</w:t>
      </w:r>
      <w:r w:rsidR="0012198B">
        <w:rPr>
          <w:rFonts w:ascii="Times New Roman" w:eastAsia="Times New Roman" w:hAnsi="Times New Roman" w:cs="Times New Roman"/>
          <w:sz w:val="26"/>
          <w:szCs w:val="26"/>
        </w:rPr>
        <w:t>ever</w:t>
      </w:r>
      <w:r w:rsidR="00ED4906" w:rsidRPr="000A5452">
        <w:rPr>
          <w:rFonts w:ascii="Times New Roman" w:eastAsia="Times New Roman" w:hAnsi="Times New Roman" w:cs="Times New Roman"/>
          <w:sz w:val="26"/>
          <w:szCs w:val="26"/>
        </w:rPr>
        <w:t xml:space="preserve"> movie if the guy never changes its going to be a problem. So, here we go. </w:t>
      </w:r>
      <w:r w:rsidR="00522479">
        <w:rPr>
          <w:rFonts w:ascii="Times New Roman" w:eastAsia="Times New Roman" w:hAnsi="Times New Roman" w:cs="Times New Roman"/>
          <w:sz w:val="26"/>
          <w:szCs w:val="26"/>
        </w:rPr>
        <w:br/>
        <w:t xml:space="preserve"> </w:t>
      </w:r>
      <w:r w:rsidR="00522479">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If he</w:t>
      </w:r>
      <w:r w:rsidR="00522479">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dynamic, you say God does interact with people, if he is dynamic, in what sense or areas is he dynamic. Is everything up for grabs? I mean could God change everything? I mean if he gets up one morning and says</w:t>
      </w:r>
      <w:r w:rsidR="0012198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12198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you know I’ve been good all my life</w:t>
      </w:r>
      <w:r w:rsidR="00522479">
        <w:rPr>
          <w:rFonts w:ascii="Times New Roman" w:eastAsia="Times New Roman" w:hAnsi="Times New Roman" w:cs="Times New Roman"/>
          <w:sz w:val="26"/>
          <w:szCs w:val="26"/>
        </w:rPr>
        <w:t>. Y</w:t>
      </w:r>
      <w:r w:rsidR="00ED4906" w:rsidRPr="000A5452">
        <w:rPr>
          <w:rFonts w:ascii="Times New Roman" w:eastAsia="Times New Roman" w:hAnsi="Times New Roman" w:cs="Times New Roman"/>
          <w:sz w:val="26"/>
          <w:szCs w:val="26"/>
        </w:rPr>
        <w:t>ou know being good is really boring, I want to have an exciting day maybe I'm going to try being bad today. I’m going to be bad and have some excitement today.</w:t>
      </w:r>
      <w:r w:rsidR="0012198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If God wants to be bad, can he do that? I</w:t>
      </w:r>
      <w:r w:rsidR="00522479">
        <w:rPr>
          <w:rFonts w:ascii="Times New Roman" w:eastAsia="Times New Roman" w:hAnsi="Times New Roman" w:cs="Times New Roman"/>
          <w:sz w:val="26"/>
          <w:szCs w:val="26"/>
        </w:rPr>
        <w:t>t</w:t>
      </w:r>
      <w:r w:rsidR="00ED4906" w:rsidRPr="000A5452">
        <w:rPr>
          <w:rFonts w:ascii="Times New Roman" w:eastAsia="Times New Roman" w:hAnsi="Times New Roman" w:cs="Times New Roman"/>
          <w:sz w:val="26"/>
          <w:szCs w:val="26"/>
        </w:rPr>
        <w:t xml:space="preserve"> kind of goes back to those philosophical questions, what can</w:t>
      </w:r>
      <w:r w:rsidR="00522479">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t God do? Can God make a rock so big that he can’t pick it up? </w:t>
      </w:r>
      <w:r w:rsidR="00522479">
        <w:rPr>
          <w:rFonts w:ascii="Times New Roman" w:eastAsia="Times New Roman" w:hAnsi="Times New Roman" w:cs="Times New Roman"/>
          <w:sz w:val="26"/>
          <w:szCs w:val="26"/>
        </w:rPr>
        <w:t>Y</w:t>
      </w:r>
      <w:r w:rsidR="00ED4906" w:rsidRPr="000A5452">
        <w:rPr>
          <w:rFonts w:ascii="Times New Roman" w:eastAsia="Times New Roman" w:hAnsi="Times New Roman" w:cs="Times New Roman"/>
          <w:sz w:val="26"/>
          <w:szCs w:val="26"/>
        </w:rPr>
        <w:t>ou say well that’s brilliant</w:t>
      </w:r>
      <w:r w:rsidR="00212CEC">
        <w:rPr>
          <w:rFonts w:ascii="Times New Roman" w:eastAsia="Times New Roman" w:hAnsi="Times New Roman" w:cs="Times New Roman"/>
          <w:sz w:val="26"/>
          <w:szCs w:val="26"/>
        </w:rPr>
        <w:t>. Th</w:t>
      </w:r>
      <w:r w:rsidR="00ED4906" w:rsidRPr="000A5452">
        <w:rPr>
          <w:rFonts w:ascii="Times New Roman" w:eastAsia="Times New Roman" w:hAnsi="Times New Roman" w:cs="Times New Roman"/>
          <w:sz w:val="26"/>
          <w:szCs w:val="26"/>
        </w:rPr>
        <w:t xml:space="preserve">ere must be no God then because if God can’t make a rock </w:t>
      </w:r>
      <w:r w:rsidR="00ED4906" w:rsidRPr="000A5452">
        <w:rPr>
          <w:rFonts w:ascii="Times New Roman" w:eastAsia="Times New Roman" w:hAnsi="Times New Roman" w:cs="Times New Roman"/>
          <w:sz w:val="26"/>
          <w:szCs w:val="26"/>
        </w:rPr>
        <w:lastRenderedPageBreak/>
        <w:t xml:space="preserve">that’s so big that he can’t pick it up </w:t>
      </w:r>
      <w:r w:rsidR="0012198B">
        <w:rPr>
          <w:rFonts w:ascii="Times New Roman" w:eastAsia="Times New Roman" w:hAnsi="Times New Roman" w:cs="Times New Roman"/>
          <w:sz w:val="26"/>
          <w:szCs w:val="26"/>
        </w:rPr>
        <w:t>so</w:t>
      </w:r>
      <w:r w:rsidR="00ED4906" w:rsidRPr="000A5452">
        <w:rPr>
          <w:rFonts w:ascii="Times New Roman" w:eastAsia="Times New Roman" w:hAnsi="Times New Roman" w:cs="Times New Roman"/>
          <w:sz w:val="26"/>
          <w:szCs w:val="26"/>
        </w:rPr>
        <w:t xml:space="preserve"> he must not be all powerful. </w:t>
      </w:r>
      <w:r w:rsidR="00522479">
        <w:rPr>
          <w:rFonts w:ascii="Times New Roman" w:eastAsia="Times New Roman" w:hAnsi="Times New Roman" w:cs="Times New Roman"/>
          <w:sz w:val="26"/>
          <w:szCs w:val="26"/>
        </w:rPr>
        <w:t>D</w:t>
      </w:r>
      <w:r w:rsidR="00ED4906" w:rsidRPr="000A5452">
        <w:rPr>
          <w:rFonts w:ascii="Times New Roman" w:eastAsia="Times New Roman" w:hAnsi="Times New Roman" w:cs="Times New Roman"/>
          <w:sz w:val="26"/>
          <w:szCs w:val="26"/>
        </w:rPr>
        <w:t xml:space="preserve">o you understand </w:t>
      </w:r>
      <w:r w:rsidR="00522479">
        <w:rPr>
          <w:rFonts w:ascii="Times New Roman" w:eastAsia="Times New Roman" w:hAnsi="Times New Roman" w:cs="Times New Roman"/>
          <w:sz w:val="26"/>
          <w:szCs w:val="26"/>
        </w:rPr>
        <w:t>embedded</w:t>
      </w:r>
      <w:r w:rsidR="00ED4906" w:rsidRPr="000A5452">
        <w:rPr>
          <w:rFonts w:ascii="Times New Roman" w:eastAsia="Times New Roman" w:hAnsi="Times New Roman" w:cs="Times New Roman"/>
          <w:sz w:val="26"/>
          <w:szCs w:val="26"/>
        </w:rPr>
        <w:t xml:space="preserve"> in the question is the contradiction</w:t>
      </w:r>
      <w:r w:rsidR="00522479">
        <w:rPr>
          <w:rFonts w:ascii="Times New Roman" w:eastAsia="Times New Roman" w:hAnsi="Times New Roman" w:cs="Times New Roman"/>
          <w:sz w:val="26"/>
          <w:szCs w:val="26"/>
        </w:rPr>
        <w:t>. S</w:t>
      </w:r>
      <w:r w:rsidR="00ED4906" w:rsidRPr="000A5452">
        <w:rPr>
          <w:rFonts w:ascii="Times New Roman" w:eastAsia="Times New Roman" w:hAnsi="Times New Roman" w:cs="Times New Roman"/>
          <w:sz w:val="26"/>
          <w:szCs w:val="26"/>
        </w:rPr>
        <w:t>o it</w:t>
      </w:r>
      <w:r w:rsidR="00522479">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a dumb question is what it amounts to. But can God change everything about himself, or are there certain things that God can’t change within himself and how do you work with that</w:t>
      </w:r>
      <w:r w:rsidR="00522479">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Does God still experience choice, can God make a choice in the now</w:t>
      </w:r>
      <w:r w:rsidR="00522479">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12198B">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And you say</w:t>
      </w:r>
      <w:r w:rsidR="0012198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12198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Hildebrandt what does now mean for God</w:t>
      </w:r>
      <w:r w:rsidR="0012198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12198B">
        <w:rPr>
          <w:rFonts w:ascii="Times New Roman" w:eastAsia="Times New Roman" w:hAnsi="Times New Roman" w:cs="Times New Roman"/>
          <w:sz w:val="26"/>
          <w:szCs w:val="26"/>
        </w:rPr>
        <w:t xml:space="preserve"> W</w:t>
      </w:r>
      <w:r w:rsidR="00ED4906" w:rsidRPr="000A5452">
        <w:rPr>
          <w:rFonts w:ascii="Times New Roman" w:eastAsia="Times New Roman" w:hAnsi="Times New Roman" w:cs="Times New Roman"/>
          <w:sz w:val="26"/>
          <w:szCs w:val="26"/>
        </w:rPr>
        <w:t>e</w:t>
      </w:r>
      <w:r w:rsidR="00522479">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re in this thing with time </w:t>
      </w:r>
      <w:r w:rsidR="00522479">
        <w:rPr>
          <w:rFonts w:ascii="Times New Roman" w:eastAsia="Times New Roman" w:hAnsi="Times New Roman" w:cs="Times New Roman"/>
          <w:sz w:val="26"/>
          <w:szCs w:val="26"/>
        </w:rPr>
        <w:t>b</w:t>
      </w:r>
      <w:r w:rsidR="00ED4906" w:rsidRPr="000A5452">
        <w:rPr>
          <w:rFonts w:ascii="Times New Roman" w:eastAsia="Times New Roman" w:hAnsi="Times New Roman" w:cs="Times New Roman"/>
          <w:sz w:val="26"/>
          <w:szCs w:val="26"/>
        </w:rPr>
        <w:t>ut can God make a choice now or did God make all his choices before the foundation of the world</w:t>
      </w:r>
      <w:r w:rsidR="0012198B">
        <w:rPr>
          <w:rFonts w:ascii="Times New Roman" w:eastAsia="Times New Roman" w:hAnsi="Times New Roman" w:cs="Times New Roman"/>
          <w:sz w:val="26"/>
          <w:szCs w:val="26"/>
        </w:rPr>
        <w:t>?</w:t>
      </w:r>
      <w:r w:rsidR="00522479">
        <w:rPr>
          <w:rFonts w:ascii="Times New Roman" w:eastAsia="Times New Roman" w:hAnsi="Times New Roman" w:cs="Times New Roman"/>
          <w:sz w:val="26"/>
          <w:szCs w:val="26"/>
        </w:rPr>
        <w:t xml:space="preserve"> T</w:t>
      </w:r>
      <w:r w:rsidR="00ED4906" w:rsidRPr="000A5452">
        <w:rPr>
          <w:rFonts w:ascii="Times New Roman" w:eastAsia="Times New Roman" w:hAnsi="Times New Roman" w:cs="Times New Roman"/>
          <w:sz w:val="26"/>
          <w:szCs w:val="26"/>
        </w:rPr>
        <w:t>herefore now he</w:t>
      </w:r>
      <w:r w:rsidR="00522479">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just trucking through I made these choices a long time ago so now I’m just going through this</w:t>
      </w:r>
      <w:r w:rsidR="00522479">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this</w:t>
      </w:r>
      <w:r w:rsidR="00522479">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this</w:t>
      </w:r>
      <w:r w:rsidR="00522479">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522479">
        <w:rPr>
          <w:rFonts w:ascii="Times New Roman" w:eastAsia="Times New Roman" w:hAnsi="Times New Roman" w:cs="Times New Roman"/>
          <w:sz w:val="26"/>
          <w:szCs w:val="26"/>
        </w:rPr>
        <w:t xml:space="preserve">and </w:t>
      </w:r>
      <w:r w:rsidR="00ED4906" w:rsidRPr="000A5452">
        <w:rPr>
          <w:rFonts w:ascii="Times New Roman" w:eastAsia="Times New Roman" w:hAnsi="Times New Roman" w:cs="Times New Roman"/>
          <w:sz w:val="26"/>
          <w:szCs w:val="26"/>
        </w:rPr>
        <w:t>this</w:t>
      </w:r>
      <w:r w:rsidR="00522479">
        <w:rPr>
          <w:rFonts w:ascii="Times New Roman" w:eastAsia="Times New Roman" w:hAnsi="Times New Roman" w:cs="Times New Roman"/>
          <w:sz w:val="26"/>
          <w:szCs w:val="26"/>
        </w:rPr>
        <w:t>. S</w:t>
      </w:r>
      <w:r w:rsidR="00ED4906" w:rsidRPr="000A5452">
        <w:rPr>
          <w:rFonts w:ascii="Times New Roman" w:eastAsia="Times New Roman" w:hAnsi="Times New Roman" w:cs="Times New Roman"/>
          <w:sz w:val="26"/>
          <w:szCs w:val="26"/>
        </w:rPr>
        <w:t>o now God</w:t>
      </w:r>
      <w:r w:rsidR="0012198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just going through what he chose a long time ago. Can God choose now, or were all the choices made a</w:t>
      </w:r>
      <w:r w:rsidR="00522479">
        <w:rPr>
          <w:rFonts w:ascii="Times New Roman" w:eastAsia="Times New Roman" w:hAnsi="Times New Roman" w:cs="Times New Roman"/>
          <w:sz w:val="26"/>
          <w:szCs w:val="26"/>
        </w:rPr>
        <w:t>lready</w:t>
      </w:r>
      <w:r w:rsidR="00ED4906" w:rsidRPr="000A5452">
        <w:rPr>
          <w:rFonts w:ascii="Times New Roman" w:eastAsia="Times New Roman" w:hAnsi="Times New Roman" w:cs="Times New Roman"/>
          <w:sz w:val="26"/>
          <w:szCs w:val="26"/>
        </w:rPr>
        <w:t xml:space="preserve">? So these are some kind of questions that come up with this. </w:t>
      </w:r>
      <w:r w:rsidR="00F14A54">
        <w:rPr>
          <w:rFonts w:ascii="Times New Roman" w:eastAsia="Times New Roman" w:hAnsi="Times New Roman" w:cs="Times New Roman"/>
          <w:sz w:val="26"/>
          <w:szCs w:val="26"/>
        </w:rPr>
        <w:br/>
      </w:r>
      <w:r w:rsidR="00F14A54">
        <w:rPr>
          <w:rFonts w:ascii="Times New Roman" w:eastAsia="Times New Roman" w:hAnsi="Times New Roman" w:cs="Times New Roman"/>
          <w:b/>
          <w:bCs/>
          <w:sz w:val="26"/>
          <w:szCs w:val="26"/>
        </w:rPr>
        <w:t xml:space="preserve">                                       </w:t>
      </w:r>
      <w:r w:rsidR="00374AAB">
        <w:rPr>
          <w:rFonts w:ascii="Times New Roman" w:eastAsia="Times New Roman" w:hAnsi="Times New Roman" w:cs="Times New Roman"/>
          <w:b/>
          <w:bCs/>
          <w:sz w:val="26"/>
          <w:szCs w:val="26"/>
        </w:rPr>
        <w:t>F.</w:t>
      </w:r>
      <w:r w:rsidR="00F14A54">
        <w:rPr>
          <w:rFonts w:ascii="Times New Roman" w:eastAsia="Times New Roman" w:hAnsi="Times New Roman" w:cs="Times New Roman"/>
          <w:b/>
          <w:bCs/>
          <w:sz w:val="26"/>
          <w:szCs w:val="26"/>
        </w:rPr>
        <w:t xml:space="preserve">  </w:t>
      </w:r>
      <w:r w:rsidR="00F14A54" w:rsidRPr="00F14A54">
        <w:rPr>
          <w:rFonts w:ascii="Times New Roman" w:eastAsia="Times New Roman" w:hAnsi="Times New Roman" w:cs="Times New Roman"/>
          <w:b/>
          <w:bCs/>
          <w:sz w:val="26"/>
          <w:szCs w:val="26"/>
        </w:rPr>
        <w:t>Sending the Spies</w:t>
      </w:r>
      <w:r w:rsidR="002E614D">
        <w:rPr>
          <w:rFonts w:ascii="Times New Roman" w:eastAsia="Times New Roman" w:hAnsi="Times New Roman" w:cs="Times New Roman"/>
          <w:b/>
          <w:bCs/>
          <w:sz w:val="26"/>
          <w:szCs w:val="26"/>
        </w:rPr>
        <w:t xml:space="preserve"> </w:t>
      </w:r>
      <w:r w:rsidR="002E614D" w:rsidRPr="00994F38">
        <w:rPr>
          <w:rFonts w:ascii="Times New Roman" w:eastAsia="Times New Roman" w:hAnsi="Times New Roman" w:cs="Times New Roman"/>
          <w:sz w:val="20"/>
          <w:szCs w:val="20"/>
        </w:rPr>
        <w:t>[</w:t>
      </w:r>
      <w:r w:rsidR="00246E17" w:rsidRPr="00994F38">
        <w:rPr>
          <w:rFonts w:ascii="Times New Roman" w:eastAsia="Times New Roman" w:hAnsi="Times New Roman" w:cs="Times New Roman"/>
          <w:sz w:val="20"/>
          <w:szCs w:val="20"/>
        </w:rPr>
        <w:t>18:44-21:45]</w:t>
      </w:r>
      <w:r w:rsidR="00522479" w:rsidRPr="00F14A54">
        <w:rPr>
          <w:rFonts w:ascii="Times New Roman" w:eastAsia="Times New Roman" w:hAnsi="Times New Roman" w:cs="Times New Roman"/>
          <w:b/>
          <w:bCs/>
          <w:sz w:val="26"/>
          <w:szCs w:val="26"/>
        </w:rPr>
        <w:br/>
      </w:r>
      <w:r w:rsidR="00522479">
        <w:rPr>
          <w:rFonts w:ascii="Times New Roman" w:eastAsia="Times New Roman" w:hAnsi="Times New Roman" w:cs="Times New Roman"/>
          <w:sz w:val="26"/>
          <w:szCs w:val="26"/>
        </w:rPr>
        <w:t xml:space="preserve"> </w:t>
      </w:r>
      <w:r w:rsidR="00522479">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Now, here's the story </w:t>
      </w:r>
      <w:r w:rsidR="00F14A54">
        <w:rPr>
          <w:rFonts w:ascii="Times New Roman" w:eastAsia="Times New Roman" w:hAnsi="Times New Roman" w:cs="Times New Roman"/>
          <w:sz w:val="26"/>
          <w:szCs w:val="26"/>
        </w:rPr>
        <w:t>N</w:t>
      </w:r>
      <w:r w:rsidR="00ED4906" w:rsidRPr="000A5452">
        <w:rPr>
          <w:rFonts w:ascii="Times New Roman" w:eastAsia="Times New Roman" w:hAnsi="Times New Roman" w:cs="Times New Roman"/>
          <w:sz w:val="26"/>
          <w:szCs w:val="26"/>
        </w:rPr>
        <w:t>umbers chapter 13</w:t>
      </w:r>
      <w:r w:rsidR="00F14A54">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Giants in the land. Was Moses wrong for sending out spies into the land? Someone once told me that Moses was wrong for sending out spies into the land because he should have just trusted God and </w:t>
      </w:r>
      <w:r w:rsidR="0012198B">
        <w:rPr>
          <w:rFonts w:ascii="Times New Roman" w:eastAsia="Times New Roman" w:hAnsi="Times New Roman" w:cs="Times New Roman"/>
          <w:sz w:val="26"/>
          <w:szCs w:val="26"/>
        </w:rPr>
        <w:t>gone</w:t>
      </w:r>
      <w:r w:rsidR="00ED4906" w:rsidRPr="000A5452">
        <w:rPr>
          <w:rFonts w:ascii="Times New Roman" w:eastAsia="Times New Roman" w:hAnsi="Times New Roman" w:cs="Times New Roman"/>
          <w:sz w:val="26"/>
          <w:szCs w:val="26"/>
        </w:rPr>
        <w:t xml:space="preserve"> up there and t</w:t>
      </w:r>
      <w:r w:rsidR="0012198B">
        <w:rPr>
          <w:rFonts w:ascii="Times New Roman" w:eastAsia="Times New Roman" w:hAnsi="Times New Roman" w:cs="Times New Roman"/>
          <w:sz w:val="26"/>
          <w:szCs w:val="26"/>
        </w:rPr>
        <w:t>aken</w:t>
      </w:r>
      <w:r w:rsidR="00ED4906" w:rsidRPr="000A5452">
        <w:rPr>
          <w:rFonts w:ascii="Times New Roman" w:eastAsia="Times New Roman" w:hAnsi="Times New Roman" w:cs="Times New Roman"/>
          <w:sz w:val="26"/>
          <w:szCs w:val="26"/>
        </w:rPr>
        <w:t xml:space="preserve"> the land without sending out the spies. Why is that not right</w:t>
      </w:r>
      <w:r w:rsidR="00F14A54">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Because in </w:t>
      </w:r>
      <w:r w:rsidR="00F14A54">
        <w:rPr>
          <w:rFonts w:ascii="Times New Roman" w:eastAsia="Times New Roman" w:hAnsi="Times New Roman" w:cs="Times New Roman"/>
          <w:sz w:val="26"/>
          <w:szCs w:val="26"/>
        </w:rPr>
        <w:t>N</w:t>
      </w:r>
      <w:r w:rsidR="00ED4906" w:rsidRPr="000A5452">
        <w:rPr>
          <w:rFonts w:ascii="Times New Roman" w:eastAsia="Times New Roman" w:hAnsi="Times New Roman" w:cs="Times New Roman"/>
          <w:sz w:val="26"/>
          <w:szCs w:val="26"/>
        </w:rPr>
        <w:t>umbers chapter 13 it says</w:t>
      </w:r>
      <w:r w:rsidR="00F14A54">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F14A54">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the </w:t>
      </w:r>
      <w:r w:rsidR="00F14A54">
        <w:rPr>
          <w:rFonts w:ascii="Times New Roman" w:eastAsia="Times New Roman" w:hAnsi="Times New Roman" w:cs="Times New Roman"/>
          <w:sz w:val="26"/>
          <w:szCs w:val="26"/>
        </w:rPr>
        <w:t>L</w:t>
      </w:r>
      <w:r w:rsidR="00ED4906" w:rsidRPr="000A5452">
        <w:rPr>
          <w:rFonts w:ascii="Times New Roman" w:eastAsia="Times New Roman" w:hAnsi="Times New Roman" w:cs="Times New Roman"/>
          <w:sz w:val="26"/>
          <w:szCs w:val="26"/>
        </w:rPr>
        <w:t xml:space="preserve">ord said to Moses </w:t>
      </w:r>
      <w:r w:rsidR="0012198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Send some men to explore the land of Canaan</w:t>
      </w:r>
      <w:r w:rsidR="00F14A54">
        <w:rPr>
          <w:rFonts w:ascii="Times New Roman" w:eastAsia="Times New Roman" w:hAnsi="Times New Roman" w:cs="Times New Roman"/>
          <w:sz w:val="26"/>
          <w:szCs w:val="26"/>
        </w:rPr>
        <w:t>.</w:t>
      </w:r>
      <w:r w:rsidR="0012198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F14A54">
        <w:rPr>
          <w:rFonts w:ascii="Times New Roman" w:eastAsia="Times New Roman" w:hAnsi="Times New Roman" w:cs="Times New Roman"/>
          <w:sz w:val="26"/>
          <w:szCs w:val="26"/>
        </w:rPr>
        <w:t xml:space="preserve"> W</w:t>
      </w:r>
      <w:r w:rsidR="00ED4906" w:rsidRPr="000A5452">
        <w:rPr>
          <w:rFonts w:ascii="Times New Roman" w:eastAsia="Times New Roman" w:hAnsi="Times New Roman" w:cs="Times New Roman"/>
          <w:sz w:val="26"/>
          <w:szCs w:val="26"/>
        </w:rPr>
        <w:t>ho told Moses to send the spies out?</w:t>
      </w:r>
      <w:r w:rsidR="0012198B">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God did. So Moses was not wrong</w:t>
      </w:r>
      <w:r w:rsidR="00212CEC">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212CEC">
        <w:rPr>
          <w:rFonts w:ascii="Times New Roman" w:eastAsia="Times New Roman" w:hAnsi="Times New Roman" w:cs="Times New Roman"/>
          <w:sz w:val="26"/>
          <w:szCs w:val="26"/>
        </w:rPr>
        <w:t>B</w:t>
      </w:r>
      <w:r w:rsidR="00ED4906" w:rsidRPr="000A5452">
        <w:rPr>
          <w:rFonts w:ascii="Times New Roman" w:eastAsia="Times New Roman" w:hAnsi="Times New Roman" w:cs="Times New Roman"/>
          <w:sz w:val="26"/>
          <w:szCs w:val="26"/>
        </w:rPr>
        <w:t>y the way</w:t>
      </w:r>
      <w:r w:rsidR="0012198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would Joshua send spies out into Jericho</w:t>
      </w:r>
      <w:r w:rsidR="0012198B">
        <w:rPr>
          <w:rFonts w:ascii="Times New Roman" w:eastAsia="Times New Roman" w:hAnsi="Times New Roman" w:cs="Times New Roman"/>
          <w:sz w:val="26"/>
          <w:szCs w:val="26"/>
        </w:rPr>
        <w:t>? Y</w:t>
      </w:r>
      <w:r w:rsidR="00ED4906" w:rsidRPr="000A5452">
        <w:rPr>
          <w:rFonts w:ascii="Times New Roman" w:eastAsia="Times New Roman" w:hAnsi="Times New Roman" w:cs="Times New Roman"/>
          <w:sz w:val="26"/>
          <w:szCs w:val="26"/>
        </w:rPr>
        <w:t xml:space="preserve">ou guys </w:t>
      </w:r>
      <w:r w:rsidR="0012198B">
        <w:rPr>
          <w:rFonts w:ascii="Times New Roman" w:eastAsia="Times New Roman" w:hAnsi="Times New Roman" w:cs="Times New Roman"/>
          <w:sz w:val="26"/>
          <w:szCs w:val="26"/>
        </w:rPr>
        <w:t xml:space="preserve">have already </w:t>
      </w:r>
      <w:r w:rsidR="00ED4906" w:rsidRPr="000A5452">
        <w:rPr>
          <w:rFonts w:ascii="Times New Roman" w:eastAsia="Times New Roman" w:hAnsi="Times New Roman" w:cs="Times New Roman"/>
          <w:sz w:val="26"/>
          <w:szCs w:val="26"/>
        </w:rPr>
        <w:t>read that! Joshua sent out spies and then they went and took Jericho</w:t>
      </w:r>
      <w:r w:rsidR="00F4675A">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 xml:space="preserve">There’s nothing wrong just because one serves God doesn't mean one has to be dumb. So you send out spies to spy over the land to see </w:t>
      </w:r>
      <w:r w:rsidR="00212CEC">
        <w:rPr>
          <w:rFonts w:ascii="Times New Roman" w:eastAsia="Times New Roman" w:hAnsi="Times New Roman" w:cs="Times New Roman"/>
          <w:sz w:val="26"/>
          <w:szCs w:val="26"/>
        </w:rPr>
        <w:t>how</w:t>
      </w:r>
      <w:r w:rsidR="00ED4906" w:rsidRPr="000A5452">
        <w:rPr>
          <w:rFonts w:ascii="Times New Roman" w:eastAsia="Times New Roman" w:hAnsi="Times New Roman" w:cs="Times New Roman"/>
          <w:sz w:val="26"/>
          <w:szCs w:val="26"/>
        </w:rPr>
        <w:t xml:space="preserve"> you</w:t>
      </w:r>
      <w:r w:rsidR="00F14A54">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r</w:t>
      </w:r>
      <w:r w:rsidR="00F14A54">
        <w:rPr>
          <w:rFonts w:ascii="Times New Roman" w:eastAsia="Times New Roman" w:hAnsi="Times New Roman" w:cs="Times New Roman"/>
          <w:sz w:val="26"/>
          <w:szCs w:val="26"/>
        </w:rPr>
        <w:t>e</w:t>
      </w:r>
      <w:r w:rsidR="00ED4906" w:rsidRPr="000A5452">
        <w:rPr>
          <w:rFonts w:ascii="Times New Roman" w:eastAsia="Times New Roman" w:hAnsi="Times New Roman" w:cs="Times New Roman"/>
          <w:sz w:val="26"/>
          <w:szCs w:val="26"/>
        </w:rPr>
        <w:t xml:space="preserve"> go</w:t>
      </w:r>
      <w:r w:rsidR="00F14A54">
        <w:rPr>
          <w:rFonts w:ascii="Times New Roman" w:eastAsia="Times New Roman" w:hAnsi="Times New Roman" w:cs="Times New Roman"/>
          <w:sz w:val="26"/>
          <w:szCs w:val="26"/>
        </w:rPr>
        <w:t xml:space="preserve">ing to </w:t>
      </w:r>
      <w:r w:rsidR="00ED4906" w:rsidRPr="000A5452">
        <w:rPr>
          <w:rFonts w:ascii="Times New Roman" w:eastAsia="Times New Roman" w:hAnsi="Times New Roman" w:cs="Times New Roman"/>
          <w:sz w:val="26"/>
          <w:szCs w:val="26"/>
        </w:rPr>
        <w:t>take the territory</w:t>
      </w:r>
      <w:r w:rsidR="00F14A54">
        <w:rPr>
          <w:rFonts w:ascii="Times New Roman" w:eastAsia="Times New Roman" w:hAnsi="Times New Roman" w:cs="Times New Roman"/>
          <w:sz w:val="26"/>
          <w:szCs w:val="26"/>
        </w:rPr>
        <w:t>. S</w:t>
      </w:r>
      <w:r w:rsidR="00ED4906" w:rsidRPr="000A5452">
        <w:rPr>
          <w:rFonts w:ascii="Times New Roman" w:eastAsia="Times New Roman" w:hAnsi="Times New Roman" w:cs="Times New Roman"/>
          <w:sz w:val="26"/>
          <w:szCs w:val="26"/>
        </w:rPr>
        <w:t xml:space="preserve">o God told them to send out the spies. </w:t>
      </w:r>
      <w:r w:rsidR="00F14A54">
        <w:rPr>
          <w:rFonts w:ascii="Times New Roman" w:eastAsia="Times New Roman" w:hAnsi="Times New Roman" w:cs="Times New Roman"/>
          <w:sz w:val="26"/>
          <w:szCs w:val="26"/>
        </w:rPr>
        <w:br/>
        <w:t xml:space="preserve"> </w:t>
      </w:r>
      <w:r w:rsidR="00F14A54">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When the </w:t>
      </w:r>
      <w:r w:rsidR="00F14A54">
        <w:rPr>
          <w:rFonts w:ascii="Times New Roman" w:eastAsia="Times New Roman" w:hAnsi="Times New Roman" w:cs="Times New Roman"/>
          <w:sz w:val="26"/>
          <w:szCs w:val="26"/>
        </w:rPr>
        <w:t>s</w:t>
      </w:r>
      <w:r w:rsidR="00ED4906" w:rsidRPr="000A5452">
        <w:rPr>
          <w:rFonts w:ascii="Times New Roman" w:eastAsia="Times New Roman" w:hAnsi="Times New Roman" w:cs="Times New Roman"/>
          <w:sz w:val="26"/>
          <w:szCs w:val="26"/>
        </w:rPr>
        <w:t>pies go out what did they see</w:t>
      </w:r>
      <w:r w:rsidR="00F14A54">
        <w:rPr>
          <w:rFonts w:ascii="Times New Roman" w:eastAsia="Times New Roman" w:hAnsi="Times New Roman" w:cs="Times New Roman"/>
          <w:sz w:val="26"/>
          <w:szCs w:val="26"/>
        </w:rPr>
        <w:t>? A</w:t>
      </w:r>
      <w:r w:rsidR="00ED4906" w:rsidRPr="000A5452">
        <w:rPr>
          <w:rFonts w:ascii="Times New Roman" w:eastAsia="Times New Roman" w:hAnsi="Times New Roman" w:cs="Times New Roman"/>
          <w:sz w:val="26"/>
          <w:szCs w:val="26"/>
        </w:rPr>
        <w:t xml:space="preserve"> beautiful land chapter 13 v</w:t>
      </w:r>
      <w:r w:rsidR="00F14A54">
        <w:rPr>
          <w:rFonts w:ascii="Times New Roman" w:eastAsia="Times New Roman" w:hAnsi="Times New Roman" w:cs="Times New Roman"/>
          <w:sz w:val="26"/>
          <w:szCs w:val="26"/>
        </w:rPr>
        <w:t>er</w:t>
      </w:r>
      <w:r w:rsidR="00ED4906" w:rsidRPr="000A5452">
        <w:rPr>
          <w:rFonts w:ascii="Times New Roman" w:eastAsia="Times New Roman" w:hAnsi="Times New Roman" w:cs="Times New Roman"/>
          <w:sz w:val="26"/>
          <w:szCs w:val="26"/>
        </w:rPr>
        <w:t>s</w:t>
      </w:r>
      <w:r w:rsidR="00F14A54">
        <w:rPr>
          <w:rFonts w:ascii="Times New Roman" w:eastAsia="Times New Roman" w:hAnsi="Times New Roman" w:cs="Times New Roman"/>
          <w:sz w:val="26"/>
          <w:szCs w:val="26"/>
        </w:rPr>
        <w:t>e</w:t>
      </w:r>
      <w:r w:rsidR="00ED4906" w:rsidRPr="000A5452">
        <w:rPr>
          <w:rFonts w:ascii="Times New Roman" w:eastAsia="Times New Roman" w:hAnsi="Times New Roman" w:cs="Times New Roman"/>
          <w:sz w:val="26"/>
          <w:szCs w:val="26"/>
        </w:rPr>
        <w:t xml:space="preserve"> 26 and following they go out and they see a land flowing with milk and honey. I love this phrase have you ever heard this phrase before </w:t>
      </w:r>
      <w:r w:rsidR="0012198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the land flowing with milk and honey?</w:t>
      </w:r>
      <w:r w:rsidR="0012198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 always get a kick out of this because when you guys hear milk, you guys think </w:t>
      </w:r>
      <w:r w:rsidR="00F14A54">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Cow.</w:t>
      </w:r>
      <w:r w:rsidR="00F14A54">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Question, how do </w:t>
      </w:r>
      <w:r w:rsidR="00F14A54">
        <w:rPr>
          <w:rFonts w:ascii="Times New Roman" w:eastAsia="Times New Roman" w:hAnsi="Times New Roman" w:cs="Times New Roman"/>
          <w:sz w:val="26"/>
          <w:szCs w:val="26"/>
        </w:rPr>
        <w:t>c</w:t>
      </w:r>
      <w:r w:rsidR="00ED4906" w:rsidRPr="000A5452">
        <w:rPr>
          <w:rFonts w:ascii="Times New Roman" w:eastAsia="Times New Roman" w:hAnsi="Times New Roman" w:cs="Times New Roman"/>
          <w:sz w:val="26"/>
          <w:szCs w:val="26"/>
        </w:rPr>
        <w:t xml:space="preserve">ows do in the desert? </w:t>
      </w:r>
      <w:r w:rsidR="0012198B">
        <w:rPr>
          <w:rFonts w:ascii="Times New Roman" w:eastAsia="Times New Roman" w:hAnsi="Times New Roman" w:cs="Times New Roman"/>
          <w:sz w:val="26"/>
          <w:szCs w:val="26"/>
        </w:rPr>
        <w:t xml:space="preserve"> W</w:t>
      </w:r>
      <w:r w:rsidR="00ED4906" w:rsidRPr="000A5452">
        <w:rPr>
          <w:rFonts w:ascii="Times New Roman" w:eastAsia="Times New Roman" w:hAnsi="Times New Roman" w:cs="Times New Roman"/>
          <w:sz w:val="26"/>
          <w:szCs w:val="26"/>
        </w:rPr>
        <w:t>hen it</w:t>
      </w:r>
      <w:r w:rsidR="0012198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talking about milk is it talking about cow</w:t>
      </w:r>
      <w:r w:rsidR="00F14A54">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milk?</w:t>
      </w:r>
      <w:r w:rsidR="0012198B">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No. What kind of animals do you have in the desert?</w:t>
      </w:r>
      <w:r w:rsidR="0012198B">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 xml:space="preserve">Goats. </w:t>
      </w:r>
      <w:r w:rsidR="00F14A54">
        <w:rPr>
          <w:rFonts w:ascii="Times New Roman" w:eastAsia="Times New Roman" w:hAnsi="Times New Roman" w:cs="Times New Roman"/>
          <w:sz w:val="26"/>
          <w:szCs w:val="26"/>
        </w:rPr>
        <w:t xml:space="preserve"> S</w:t>
      </w:r>
      <w:r w:rsidR="00ED4906" w:rsidRPr="000A5452">
        <w:rPr>
          <w:rFonts w:ascii="Times New Roman" w:eastAsia="Times New Roman" w:hAnsi="Times New Roman" w:cs="Times New Roman"/>
          <w:sz w:val="26"/>
          <w:szCs w:val="26"/>
        </w:rPr>
        <w:t xml:space="preserve">o when its talking </w:t>
      </w:r>
      <w:r w:rsidR="00ED4906" w:rsidRPr="000A5452">
        <w:rPr>
          <w:rFonts w:ascii="Times New Roman" w:eastAsia="Times New Roman" w:hAnsi="Times New Roman" w:cs="Times New Roman"/>
          <w:sz w:val="26"/>
          <w:szCs w:val="26"/>
        </w:rPr>
        <w:lastRenderedPageBreak/>
        <w:t xml:space="preserve">about milk its talking about </w:t>
      </w:r>
      <w:r w:rsidR="00F14A54">
        <w:rPr>
          <w:rFonts w:ascii="Times New Roman" w:eastAsia="Times New Roman" w:hAnsi="Times New Roman" w:cs="Times New Roman"/>
          <w:sz w:val="26"/>
          <w:szCs w:val="26"/>
        </w:rPr>
        <w:t>g</w:t>
      </w:r>
      <w:r w:rsidR="00ED4906" w:rsidRPr="000A5452">
        <w:rPr>
          <w:rFonts w:ascii="Times New Roman" w:eastAsia="Times New Roman" w:hAnsi="Times New Roman" w:cs="Times New Roman"/>
          <w:sz w:val="26"/>
          <w:szCs w:val="26"/>
        </w:rPr>
        <w:t>oats</w:t>
      </w:r>
      <w:r w:rsidR="00F14A54">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milk, not cows</w:t>
      </w:r>
      <w:r w:rsidR="00F14A54">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milk</w:t>
      </w:r>
      <w:r w:rsidR="00F14A54">
        <w:rPr>
          <w:rFonts w:ascii="Times New Roman" w:eastAsia="Times New Roman" w:hAnsi="Times New Roman" w:cs="Times New Roman"/>
          <w:sz w:val="26"/>
          <w:szCs w:val="26"/>
        </w:rPr>
        <w:t>. W</w:t>
      </w:r>
      <w:r w:rsidR="00ED4906" w:rsidRPr="000A5452">
        <w:rPr>
          <w:rFonts w:ascii="Times New Roman" w:eastAsia="Times New Roman" w:hAnsi="Times New Roman" w:cs="Times New Roman"/>
          <w:sz w:val="26"/>
          <w:szCs w:val="26"/>
        </w:rPr>
        <w:t xml:space="preserve">hen its talking about honey you guys are sitting there thinking about nice </w:t>
      </w:r>
      <w:r w:rsidR="00F14A54">
        <w:rPr>
          <w:rFonts w:ascii="Times New Roman" w:eastAsia="Times New Roman" w:hAnsi="Times New Roman" w:cs="Times New Roman"/>
          <w:sz w:val="26"/>
          <w:szCs w:val="26"/>
        </w:rPr>
        <w:t>h</w:t>
      </w:r>
      <w:r w:rsidR="00ED4906" w:rsidRPr="000A5452">
        <w:rPr>
          <w:rFonts w:ascii="Times New Roman" w:eastAsia="Times New Roman" w:hAnsi="Times New Roman" w:cs="Times New Roman"/>
          <w:sz w:val="26"/>
          <w:szCs w:val="26"/>
        </w:rPr>
        <w:t>oney you pour out of the jar it</w:t>
      </w:r>
      <w:r w:rsidR="00F14A54">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s all this sweet honey. A lot of people think this milk is goat milk and this </w:t>
      </w:r>
      <w:r w:rsidR="00F14A54">
        <w:rPr>
          <w:rFonts w:ascii="Times New Roman" w:eastAsia="Times New Roman" w:hAnsi="Times New Roman" w:cs="Times New Roman"/>
          <w:sz w:val="26"/>
          <w:szCs w:val="26"/>
        </w:rPr>
        <w:t>h</w:t>
      </w:r>
      <w:r w:rsidR="00ED4906" w:rsidRPr="000A5452">
        <w:rPr>
          <w:rFonts w:ascii="Times New Roman" w:eastAsia="Times New Roman" w:hAnsi="Times New Roman" w:cs="Times New Roman"/>
          <w:sz w:val="26"/>
          <w:szCs w:val="26"/>
        </w:rPr>
        <w:t>oney is date jam</w:t>
      </w:r>
      <w:r w:rsidR="00F14A54">
        <w:rPr>
          <w:rFonts w:ascii="Times New Roman" w:eastAsia="Times New Roman" w:hAnsi="Times New Roman" w:cs="Times New Roman"/>
          <w:sz w:val="26"/>
          <w:szCs w:val="26"/>
        </w:rPr>
        <w:t>. I</w:t>
      </w:r>
      <w:r w:rsidR="00ED4906" w:rsidRPr="000A5452">
        <w:rPr>
          <w:rFonts w:ascii="Times New Roman" w:eastAsia="Times New Roman" w:hAnsi="Times New Roman" w:cs="Times New Roman"/>
          <w:sz w:val="26"/>
          <w:szCs w:val="26"/>
        </w:rPr>
        <w:t>n other words</w:t>
      </w:r>
      <w:r w:rsidR="00F14A54">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they take the dates and beat them up into this jam that's really sweet. But the problem is if you tell Americans they go up to the </w:t>
      </w:r>
      <w:r w:rsidR="00183719">
        <w:rPr>
          <w:rFonts w:ascii="Times New Roman" w:eastAsia="Times New Roman" w:hAnsi="Times New Roman" w:cs="Times New Roman"/>
          <w:sz w:val="26"/>
          <w:szCs w:val="26"/>
        </w:rPr>
        <w:t>P</w:t>
      </w:r>
      <w:r w:rsidR="00ED4906" w:rsidRPr="000A5452">
        <w:rPr>
          <w:rFonts w:ascii="Times New Roman" w:eastAsia="Times New Roman" w:hAnsi="Times New Roman" w:cs="Times New Roman"/>
          <w:sz w:val="26"/>
          <w:szCs w:val="26"/>
        </w:rPr>
        <w:t xml:space="preserve">romised </w:t>
      </w:r>
      <w:r w:rsidR="00183719">
        <w:rPr>
          <w:rFonts w:ascii="Times New Roman" w:eastAsia="Times New Roman" w:hAnsi="Times New Roman" w:cs="Times New Roman"/>
          <w:sz w:val="26"/>
          <w:szCs w:val="26"/>
        </w:rPr>
        <w:t>L</w:t>
      </w:r>
      <w:r w:rsidR="00ED4906" w:rsidRPr="000A5452">
        <w:rPr>
          <w:rFonts w:ascii="Times New Roman" w:eastAsia="Times New Roman" w:hAnsi="Times New Roman" w:cs="Times New Roman"/>
          <w:sz w:val="26"/>
          <w:szCs w:val="26"/>
        </w:rPr>
        <w:t xml:space="preserve">and of </w:t>
      </w:r>
      <w:r w:rsidR="00F14A54">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goat</w:t>
      </w:r>
      <w:r w:rsidR="0012198B">
        <w:rPr>
          <w:rFonts w:ascii="Times New Roman" w:eastAsia="Times New Roman" w:hAnsi="Times New Roman" w:cs="Times New Roman"/>
          <w:sz w:val="26"/>
          <w:szCs w:val="26"/>
        </w:rPr>
        <w:t>s</w:t>
      </w:r>
      <w:r w:rsidR="00ED4906" w:rsidRPr="000A5452">
        <w:rPr>
          <w:rFonts w:ascii="Times New Roman" w:eastAsia="Times New Roman" w:hAnsi="Times New Roman" w:cs="Times New Roman"/>
          <w:sz w:val="26"/>
          <w:szCs w:val="26"/>
        </w:rPr>
        <w:t xml:space="preserve"> milk and date jam,</w:t>
      </w:r>
      <w:r w:rsidR="00F14A54">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every body's going to say I don't wan</w:t>
      </w:r>
      <w:r w:rsidR="00F14A54">
        <w:rPr>
          <w:rFonts w:ascii="Times New Roman" w:eastAsia="Times New Roman" w:hAnsi="Times New Roman" w:cs="Times New Roman"/>
          <w:sz w:val="26"/>
          <w:szCs w:val="26"/>
        </w:rPr>
        <w:t>t to</w:t>
      </w:r>
      <w:r w:rsidR="00ED4906" w:rsidRPr="000A5452">
        <w:rPr>
          <w:rFonts w:ascii="Times New Roman" w:eastAsia="Times New Roman" w:hAnsi="Times New Roman" w:cs="Times New Roman"/>
          <w:sz w:val="26"/>
          <w:szCs w:val="26"/>
        </w:rPr>
        <w:t xml:space="preserve"> go up there</w:t>
      </w:r>
      <w:r w:rsidR="00F14A54">
        <w:rPr>
          <w:rFonts w:ascii="Times New Roman" w:eastAsia="Times New Roman" w:hAnsi="Times New Roman" w:cs="Times New Roman"/>
          <w:sz w:val="26"/>
          <w:szCs w:val="26"/>
        </w:rPr>
        <w:t>. L</w:t>
      </w:r>
      <w:r w:rsidR="00ED4906" w:rsidRPr="000A5452">
        <w:rPr>
          <w:rFonts w:ascii="Times New Roman" w:eastAsia="Times New Roman" w:hAnsi="Times New Roman" w:cs="Times New Roman"/>
          <w:sz w:val="26"/>
          <w:szCs w:val="26"/>
        </w:rPr>
        <w:t>et</w:t>
      </w:r>
      <w:r w:rsidR="00F14A54">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s stay down here and go to McDonalds. </w:t>
      </w:r>
      <w:r w:rsidR="0012198B">
        <w:rPr>
          <w:rFonts w:ascii="Times New Roman" w:eastAsia="Times New Roman" w:hAnsi="Times New Roman" w:cs="Times New Roman"/>
          <w:sz w:val="26"/>
          <w:szCs w:val="26"/>
        </w:rPr>
        <w:t>B</w:t>
      </w:r>
      <w:r w:rsidR="00ED4906" w:rsidRPr="000A5452">
        <w:rPr>
          <w:rFonts w:ascii="Times New Roman" w:eastAsia="Times New Roman" w:hAnsi="Times New Roman" w:cs="Times New Roman"/>
          <w:sz w:val="26"/>
          <w:szCs w:val="26"/>
        </w:rPr>
        <w:t>ut that's probably the truth</w:t>
      </w:r>
      <w:r w:rsidR="0012198B">
        <w:rPr>
          <w:rFonts w:ascii="Times New Roman" w:eastAsia="Times New Roman" w:hAnsi="Times New Roman" w:cs="Times New Roman"/>
          <w:sz w:val="26"/>
          <w:szCs w:val="26"/>
        </w:rPr>
        <w:t>. I</w:t>
      </w:r>
      <w:r w:rsidR="00F14A54">
        <w:rPr>
          <w:rFonts w:ascii="Times New Roman" w:eastAsia="Times New Roman" w:hAnsi="Times New Roman" w:cs="Times New Roman"/>
          <w:sz w:val="26"/>
          <w:szCs w:val="26"/>
        </w:rPr>
        <w:t>t’s</w:t>
      </w:r>
      <w:r w:rsidR="00ED4906" w:rsidRPr="000A5452">
        <w:rPr>
          <w:rFonts w:ascii="Times New Roman" w:eastAsia="Times New Roman" w:hAnsi="Times New Roman" w:cs="Times New Roman"/>
          <w:sz w:val="26"/>
          <w:szCs w:val="26"/>
        </w:rPr>
        <w:t xml:space="preserve"> </w:t>
      </w:r>
      <w:r w:rsidR="00F14A54">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goats milk and date jam.</w:t>
      </w:r>
      <w:r w:rsidR="00F14A54">
        <w:rPr>
          <w:rFonts w:ascii="Times New Roman" w:eastAsia="Times New Roman" w:hAnsi="Times New Roman" w:cs="Times New Roman"/>
          <w:sz w:val="26"/>
          <w:szCs w:val="26"/>
        </w:rPr>
        <w:t>”</w:t>
      </w:r>
      <w:r w:rsidR="00246E17">
        <w:rPr>
          <w:rFonts w:ascii="Times New Roman" w:eastAsia="Times New Roman" w:hAnsi="Times New Roman" w:cs="Times New Roman"/>
          <w:sz w:val="26"/>
          <w:szCs w:val="26"/>
        </w:rPr>
        <w:t xml:space="preserve"> Cows are up in the area of Bashan area. </w:t>
      </w:r>
      <w:r w:rsidR="00ED4906" w:rsidRPr="000A5452">
        <w:rPr>
          <w:rFonts w:ascii="Times New Roman" w:eastAsia="Times New Roman" w:hAnsi="Times New Roman" w:cs="Times New Roman"/>
          <w:sz w:val="26"/>
          <w:szCs w:val="26"/>
        </w:rPr>
        <w:t xml:space="preserve"> </w:t>
      </w:r>
      <w:r w:rsidR="00F14A54">
        <w:rPr>
          <w:rFonts w:ascii="Times New Roman" w:eastAsia="Times New Roman" w:hAnsi="Times New Roman" w:cs="Times New Roman"/>
          <w:sz w:val="26"/>
          <w:szCs w:val="26"/>
        </w:rPr>
        <w:br/>
      </w:r>
      <w:r w:rsidR="00F14A54">
        <w:rPr>
          <w:rFonts w:ascii="Times New Roman" w:eastAsia="Times New Roman" w:hAnsi="Times New Roman" w:cs="Times New Roman"/>
          <w:b/>
          <w:bCs/>
          <w:sz w:val="26"/>
          <w:szCs w:val="26"/>
        </w:rPr>
        <w:t xml:space="preserve">                                              </w:t>
      </w:r>
      <w:r w:rsidR="00374AAB">
        <w:rPr>
          <w:rFonts w:ascii="Times New Roman" w:eastAsia="Times New Roman" w:hAnsi="Times New Roman" w:cs="Times New Roman"/>
          <w:b/>
          <w:bCs/>
          <w:sz w:val="26"/>
          <w:szCs w:val="26"/>
        </w:rPr>
        <w:t>G.</w:t>
      </w:r>
      <w:r w:rsidR="00F14A54">
        <w:rPr>
          <w:rFonts w:ascii="Times New Roman" w:eastAsia="Times New Roman" w:hAnsi="Times New Roman" w:cs="Times New Roman"/>
          <w:b/>
          <w:bCs/>
          <w:sz w:val="26"/>
          <w:szCs w:val="26"/>
        </w:rPr>
        <w:t xml:space="preserve"> </w:t>
      </w:r>
      <w:r w:rsidR="00F14A54" w:rsidRPr="00F14A54">
        <w:rPr>
          <w:rFonts w:ascii="Times New Roman" w:eastAsia="Times New Roman" w:hAnsi="Times New Roman" w:cs="Times New Roman"/>
          <w:b/>
          <w:bCs/>
          <w:sz w:val="26"/>
          <w:szCs w:val="26"/>
        </w:rPr>
        <w:t xml:space="preserve">Kadesh </w:t>
      </w:r>
      <w:proofErr w:type="spellStart"/>
      <w:r w:rsidR="00F14A54" w:rsidRPr="00F14A54">
        <w:rPr>
          <w:rFonts w:ascii="Times New Roman" w:eastAsia="Times New Roman" w:hAnsi="Times New Roman" w:cs="Times New Roman"/>
          <w:b/>
          <w:bCs/>
          <w:sz w:val="26"/>
          <w:szCs w:val="26"/>
        </w:rPr>
        <w:t>Barnea</w:t>
      </w:r>
      <w:proofErr w:type="spellEnd"/>
      <w:r w:rsidR="00246E17">
        <w:rPr>
          <w:rFonts w:ascii="Times New Roman" w:eastAsia="Times New Roman" w:hAnsi="Times New Roman" w:cs="Times New Roman"/>
          <w:b/>
          <w:bCs/>
          <w:sz w:val="26"/>
          <w:szCs w:val="26"/>
        </w:rPr>
        <w:t xml:space="preserve"> </w:t>
      </w:r>
      <w:r w:rsidR="00246E17" w:rsidRPr="00994F38">
        <w:rPr>
          <w:rFonts w:ascii="Times New Roman" w:eastAsia="Times New Roman" w:hAnsi="Times New Roman" w:cs="Times New Roman"/>
          <w:sz w:val="20"/>
          <w:szCs w:val="20"/>
        </w:rPr>
        <w:t>[21:46-29:33]</w:t>
      </w:r>
    </w:p>
    <w:p w:rsidR="00212CEC" w:rsidRDefault="00F14A54" w:rsidP="00212CEC">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Actually I should tell you a story about Kadesh </w:t>
      </w:r>
      <w:proofErr w:type="spellStart"/>
      <w:r w:rsidR="00ED4906" w:rsidRPr="000A5452">
        <w:rPr>
          <w:rFonts w:ascii="Times New Roman" w:eastAsia="Times New Roman" w:hAnsi="Times New Roman" w:cs="Times New Roman"/>
          <w:sz w:val="26"/>
          <w:szCs w:val="26"/>
        </w:rPr>
        <w:t>Barnea</w:t>
      </w:r>
      <w:proofErr w:type="spellEnd"/>
      <w:r w:rsidR="00ED4906" w:rsidRPr="000A5452">
        <w:rPr>
          <w:rFonts w:ascii="Times New Roman" w:eastAsia="Times New Roman" w:hAnsi="Times New Roman" w:cs="Times New Roman"/>
          <w:sz w:val="26"/>
          <w:szCs w:val="26"/>
        </w:rPr>
        <w:t xml:space="preserve">. Once upon a time I went to Israel and I was developing this program called </w:t>
      </w:r>
      <w:r w:rsidRPr="00F14A54">
        <w:rPr>
          <w:rFonts w:ascii="Times New Roman" w:eastAsia="Times New Roman" w:hAnsi="Times New Roman" w:cs="Times New Roman"/>
          <w:i/>
          <w:iCs/>
          <w:sz w:val="26"/>
          <w:szCs w:val="26"/>
        </w:rPr>
        <w:t>G</w:t>
      </w:r>
      <w:r w:rsidR="00ED4906" w:rsidRPr="00F14A54">
        <w:rPr>
          <w:rFonts w:ascii="Times New Roman" w:eastAsia="Times New Roman" w:hAnsi="Times New Roman" w:cs="Times New Roman"/>
          <w:i/>
          <w:iCs/>
          <w:sz w:val="26"/>
          <w:szCs w:val="26"/>
        </w:rPr>
        <w:t xml:space="preserve">et </w:t>
      </w:r>
      <w:r w:rsidRPr="00F14A54">
        <w:rPr>
          <w:rFonts w:ascii="Times New Roman" w:eastAsia="Times New Roman" w:hAnsi="Times New Roman" w:cs="Times New Roman"/>
          <w:i/>
          <w:iCs/>
          <w:sz w:val="26"/>
          <w:szCs w:val="26"/>
        </w:rPr>
        <w:t>L</w:t>
      </w:r>
      <w:r w:rsidR="00ED4906" w:rsidRPr="00F14A54">
        <w:rPr>
          <w:rFonts w:ascii="Times New Roman" w:eastAsia="Times New Roman" w:hAnsi="Times New Roman" w:cs="Times New Roman"/>
          <w:i/>
          <w:iCs/>
          <w:sz w:val="26"/>
          <w:szCs w:val="26"/>
        </w:rPr>
        <w:t>ost in Jerusalem</w:t>
      </w:r>
      <w:r w:rsidR="00ED4906" w:rsidRPr="000A5452">
        <w:rPr>
          <w:rFonts w:ascii="Times New Roman" w:eastAsia="Times New Roman" w:hAnsi="Times New Roman" w:cs="Times New Roman"/>
          <w:sz w:val="26"/>
          <w:szCs w:val="26"/>
        </w:rPr>
        <w:t xml:space="preserve">. So my </w:t>
      </w:r>
      <w:r>
        <w:rPr>
          <w:rFonts w:ascii="Times New Roman" w:eastAsia="Times New Roman" w:hAnsi="Times New Roman" w:cs="Times New Roman"/>
          <w:sz w:val="26"/>
          <w:szCs w:val="26"/>
        </w:rPr>
        <w:t>s</w:t>
      </w:r>
      <w:r w:rsidR="00ED4906" w:rsidRPr="000A5452">
        <w:rPr>
          <w:rFonts w:ascii="Times New Roman" w:eastAsia="Times New Roman" w:hAnsi="Times New Roman" w:cs="Times New Roman"/>
          <w:sz w:val="26"/>
          <w:szCs w:val="26"/>
        </w:rPr>
        <w:t>on</w:t>
      </w:r>
      <w:r w:rsidR="0012198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12198B">
        <w:rPr>
          <w:rFonts w:ascii="Times New Roman" w:eastAsia="Times New Roman" w:hAnsi="Times New Roman" w:cs="Times New Roman"/>
          <w:sz w:val="26"/>
          <w:szCs w:val="26"/>
        </w:rPr>
        <w:t xml:space="preserve">Zach, </w:t>
      </w:r>
      <w:r w:rsidR="00ED4906" w:rsidRPr="000A5452">
        <w:rPr>
          <w:rFonts w:ascii="Times New Roman" w:eastAsia="Times New Roman" w:hAnsi="Times New Roman" w:cs="Times New Roman"/>
          <w:sz w:val="26"/>
          <w:szCs w:val="26"/>
        </w:rPr>
        <w:t>and I were shooting these pictures and we went down along here in the south by Egypt, and we pulled up to a checkpoint which was Egypt on the other side</w:t>
      </w:r>
      <w:r w:rsidR="0012198B">
        <w:rPr>
          <w:rFonts w:ascii="Times New Roman" w:eastAsia="Times New Roman" w:hAnsi="Times New Roman" w:cs="Times New Roman"/>
          <w:sz w:val="26"/>
          <w:szCs w:val="26"/>
        </w:rPr>
        <w:t xml:space="preserve"> and</w:t>
      </w:r>
      <w:r w:rsidR="00ED4906" w:rsidRPr="000A5452">
        <w:rPr>
          <w:rFonts w:ascii="Times New Roman" w:eastAsia="Times New Roman" w:hAnsi="Times New Roman" w:cs="Times New Roman"/>
          <w:sz w:val="26"/>
          <w:szCs w:val="26"/>
        </w:rPr>
        <w:t xml:space="preserve"> Israel on this side</w:t>
      </w:r>
      <w:r>
        <w:rPr>
          <w:rFonts w:ascii="Times New Roman" w:eastAsia="Times New Roman" w:hAnsi="Times New Roman" w:cs="Times New Roman"/>
          <w:sz w:val="26"/>
          <w:szCs w:val="26"/>
        </w:rPr>
        <w:t>. T</w:t>
      </w:r>
      <w:r w:rsidR="00ED4906" w:rsidRPr="000A5452">
        <w:rPr>
          <w:rFonts w:ascii="Times New Roman" w:eastAsia="Times New Roman" w:hAnsi="Times New Roman" w:cs="Times New Roman"/>
          <w:sz w:val="26"/>
          <w:szCs w:val="26"/>
        </w:rPr>
        <w:t>he Israeli soldiers came up and I said we want drive down this road</w:t>
      </w:r>
      <w:r>
        <w:rPr>
          <w:rFonts w:ascii="Times New Roman" w:eastAsia="Times New Roman" w:hAnsi="Times New Roman" w:cs="Times New Roman"/>
          <w:sz w:val="26"/>
          <w:szCs w:val="26"/>
        </w:rPr>
        <w:t>. T</w:t>
      </w:r>
      <w:r w:rsidR="00ED4906" w:rsidRPr="000A5452">
        <w:rPr>
          <w:rFonts w:ascii="Times New Roman" w:eastAsia="Times New Roman" w:hAnsi="Times New Roman" w:cs="Times New Roman"/>
          <w:sz w:val="26"/>
          <w:szCs w:val="26"/>
        </w:rPr>
        <w:t xml:space="preserve">here was a road that went down and I wanted to drive down this road because down this road was this 2000 foot tall mountain that I could climb up and get a picture of Kadesh </w:t>
      </w:r>
      <w:proofErr w:type="spellStart"/>
      <w:r w:rsidR="00ED4906" w:rsidRPr="000A5452">
        <w:rPr>
          <w:rFonts w:ascii="Times New Roman" w:eastAsia="Times New Roman" w:hAnsi="Times New Roman" w:cs="Times New Roman"/>
          <w:sz w:val="26"/>
          <w:szCs w:val="26"/>
        </w:rPr>
        <w:t>Barnea</w:t>
      </w:r>
      <w:proofErr w:type="spellEnd"/>
      <w:r w:rsidR="00ED4906" w:rsidRPr="000A5452">
        <w:rPr>
          <w:rFonts w:ascii="Times New Roman" w:eastAsia="Times New Roman" w:hAnsi="Times New Roman" w:cs="Times New Roman"/>
          <w:sz w:val="26"/>
          <w:szCs w:val="26"/>
        </w:rPr>
        <w:t xml:space="preserve">. Now why is Kadesh </w:t>
      </w:r>
      <w:proofErr w:type="spellStart"/>
      <w:r w:rsidR="00ED4906" w:rsidRPr="000A5452">
        <w:rPr>
          <w:rFonts w:ascii="Times New Roman" w:eastAsia="Times New Roman" w:hAnsi="Times New Roman" w:cs="Times New Roman"/>
          <w:sz w:val="26"/>
          <w:szCs w:val="26"/>
        </w:rPr>
        <w:t>Barnea</w:t>
      </w:r>
      <w:proofErr w:type="spellEnd"/>
      <w:r w:rsidR="00ED4906" w:rsidRPr="000A5452">
        <w:rPr>
          <w:rFonts w:ascii="Times New Roman" w:eastAsia="Times New Roman" w:hAnsi="Times New Roman" w:cs="Times New Roman"/>
          <w:sz w:val="26"/>
          <w:szCs w:val="26"/>
        </w:rPr>
        <w:t xml:space="preserve"> so significant</w:t>
      </w:r>
      <w:r w:rsidR="0012198B">
        <w:rPr>
          <w:rFonts w:ascii="Times New Roman" w:eastAsia="Times New Roman" w:hAnsi="Times New Roman" w:cs="Times New Roman"/>
          <w:sz w:val="26"/>
          <w:szCs w:val="26"/>
        </w:rPr>
        <w:t>? T</w:t>
      </w:r>
      <w:r w:rsidR="00ED4906" w:rsidRPr="000A5452">
        <w:rPr>
          <w:rFonts w:ascii="Times New Roman" w:eastAsia="Times New Roman" w:hAnsi="Times New Roman" w:cs="Times New Roman"/>
          <w:sz w:val="26"/>
          <w:szCs w:val="26"/>
        </w:rPr>
        <w:t xml:space="preserve">here’s a spring there and when the </w:t>
      </w:r>
      <w:r>
        <w:rPr>
          <w:rFonts w:ascii="Times New Roman" w:eastAsia="Times New Roman" w:hAnsi="Times New Roman" w:cs="Times New Roman"/>
          <w:sz w:val="26"/>
          <w:szCs w:val="26"/>
        </w:rPr>
        <w:t>Israelites</w:t>
      </w:r>
      <w:r w:rsidR="00ED4906" w:rsidRPr="000A5452">
        <w:rPr>
          <w:rFonts w:ascii="Times New Roman" w:eastAsia="Times New Roman" w:hAnsi="Times New Roman" w:cs="Times New Roman"/>
          <w:sz w:val="26"/>
          <w:szCs w:val="26"/>
        </w:rPr>
        <w:t xml:space="preserve"> wandered for 40 years in the wilderness where did they wander</w:t>
      </w:r>
      <w:r w:rsidR="00212CEC">
        <w:rPr>
          <w:rFonts w:ascii="Times New Roman" w:eastAsia="Times New Roman" w:hAnsi="Times New Roman" w:cs="Times New Roman"/>
          <w:sz w:val="26"/>
          <w:szCs w:val="26"/>
        </w:rPr>
        <w:t xml:space="preserve"> around</w:t>
      </w:r>
      <w:r w:rsidR="00ED4906" w:rsidRPr="000A5452">
        <w:rPr>
          <w:rFonts w:ascii="Times New Roman" w:eastAsia="Times New Roman" w:hAnsi="Times New Roman" w:cs="Times New Roman"/>
          <w:sz w:val="26"/>
          <w:szCs w:val="26"/>
        </w:rPr>
        <w:t>?</w:t>
      </w:r>
      <w:r w:rsidR="0012198B">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 xml:space="preserve">Kadesh </w:t>
      </w:r>
      <w:proofErr w:type="spellStart"/>
      <w:r w:rsidR="00ED4906" w:rsidRPr="000A5452">
        <w:rPr>
          <w:rFonts w:ascii="Times New Roman" w:eastAsia="Times New Roman" w:hAnsi="Times New Roman" w:cs="Times New Roman"/>
          <w:sz w:val="26"/>
          <w:szCs w:val="26"/>
        </w:rPr>
        <w:t>Barnea</w:t>
      </w:r>
      <w:proofErr w:type="spellEnd"/>
      <w:r w:rsidR="00ED4906" w:rsidRPr="000A5452">
        <w:rPr>
          <w:rFonts w:ascii="Times New Roman" w:eastAsia="Times New Roman" w:hAnsi="Times New Roman" w:cs="Times New Roman"/>
          <w:sz w:val="26"/>
          <w:szCs w:val="26"/>
        </w:rPr>
        <w:t xml:space="preserve"> right there</w:t>
      </w:r>
      <w:r>
        <w:rPr>
          <w:rFonts w:ascii="Times New Roman" w:eastAsia="Times New Roman" w:hAnsi="Times New Roman" w:cs="Times New Roman"/>
          <w:sz w:val="26"/>
          <w:szCs w:val="26"/>
        </w:rPr>
        <w:t>. I</w:t>
      </w:r>
      <w:r w:rsidR="00ED4906" w:rsidRPr="000A5452">
        <w:rPr>
          <w:rFonts w:ascii="Times New Roman" w:eastAsia="Times New Roman" w:hAnsi="Times New Roman" w:cs="Times New Roman"/>
          <w:sz w:val="26"/>
          <w:szCs w:val="26"/>
        </w:rPr>
        <w:t xml:space="preserve"> could get a picture of it from up on this mountain even though </w:t>
      </w:r>
      <w:proofErr w:type="spellStart"/>
      <w:r w:rsidR="00ED4906" w:rsidRPr="000A5452">
        <w:rPr>
          <w:rFonts w:ascii="Times New Roman" w:eastAsia="Times New Roman" w:hAnsi="Times New Roman" w:cs="Times New Roman"/>
          <w:sz w:val="26"/>
          <w:szCs w:val="26"/>
        </w:rPr>
        <w:t>its</w:t>
      </w:r>
      <w:proofErr w:type="spellEnd"/>
      <w:r w:rsidR="00ED4906" w:rsidRPr="000A5452">
        <w:rPr>
          <w:rFonts w:ascii="Times New Roman" w:eastAsia="Times New Roman" w:hAnsi="Times New Roman" w:cs="Times New Roman"/>
          <w:sz w:val="26"/>
          <w:szCs w:val="26"/>
        </w:rPr>
        <w:t xml:space="preserve"> in Egypt I could shoot down</w:t>
      </w:r>
      <w:r w:rsidR="00212CEC">
        <w:rPr>
          <w:rFonts w:ascii="Times New Roman" w:eastAsia="Times New Roman" w:hAnsi="Times New Roman" w:cs="Times New Roman"/>
          <w:sz w:val="26"/>
          <w:szCs w:val="26"/>
        </w:rPr>
        <w:t>. I</w:t>
      </w:r>
      <w:r w:rsidR="00ED4906" w:rsidRPr="000A5452">
        <w:rPr>
          <w:rFonts w:ascii="Times New Roman" w:eastAsia="Times New Roman" w:hAnsi="Times New Roman" w:cs="Times New Roman"/>
          <w:sz w:val="26"/>
          <w:szCs w:val="26"/>
        </w:rPr>
        <w:t>t</w:t>
      </w:r>
      <w:r w:rsidR="00212CEC">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about 20 miles down</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So we pull up to the checkpoint and the guy say</w:t>
      </w:r>
      <w:r w:rsidR="0012198B">
        <w:rPr>
          <w:rFonts w:ascii="Times New Roman" w:eastAsia="Times New Roman" w:hAnsi="Times New Roman" w:cs="Times New Roman"/>
          <w:sz w:val="26"/>
          <w:szCs w:val="26"/>
        </w:rPr>
        <w:t>s</w:t>
      </w:r>
      <w:r>
        <w:rPr>
          <w:rFonts w:ascii="Times New Roman" w:eastAsia="Times New Roman" w:hAnsi="Times New Roman" w:cs="Times New Roman"/>
          <w:sz w:val="26"/>
          <w:szCs w:val="26"/>
        </w:rPr>
        <w:t>: “H</w:t>
      </w:r>
      <w:r w:rsidR="00ED4906" w:rsidRPr="000A5452">
        <w:rPr>
          <w:rFonts w:ascii="Times New Roman" w:eastAsia="Times New Roman" w:hAnsi="Times New Roman" w:cs="Times New Roman"/>
          <w:sz w:val="26"/>
          <w:szCs w:val="26"/>
        </w:rPr>
        <w:t>ey</w:t>
      </w:r>
      <w:r w:rsidR="0012198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 can</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t let you in there because you have to either have an Israeli soldier with you or you got</w:t>
      </w:r>
      <w:r>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t</w:t>
      </w:r>
      <w:r>
        <w:rPr>
          <w:rFonts w:ascii="Times New Roman" w:eastAsia="Times New Roman" w:hAnsi="Times New Roman" w:cs="Times New Roman"/>
          <w:sz w:val="26"/>
          <w:szCs w:val="26"/>
        </w:rPr>
        <w:t>o</w:t>
      </w:r>
      <w:r w:rsidR="00ED4906" w:rsidRPr="000A5452">
        <w:rPr>
          <w:rFonts w:ascii="Times New Roman" w:eastAsia="Times New Roman" w:hAnsi="Times New Roman" w:cs="Times New Roman"/>
          <w:sz w:val="26"/>
          <w:szCs w:val="26"/>
        </w:rPr>
        <w:t xml:space="preserve"> have a gun. We didn't have</w:t>
      </w:r>
      <w:r w:rsidR="0012198B">
        <w:rPr>
          <w:rFonts w:ascii="Times New Roman" w:eastAsia="Times New Roman" w:hAnsi="Times New Roman" w:cs="Times New Roman"/>
          <w:sz w:val="26"/>
          <w:szCs w:val="26"/>
        </w:rPr>
        <w:t xml:space="preserve"> a gun</w:t>
      </w:r>
      <w:r w:rsidR="00ED4906" w:rsidRPr="000A5452">
        <w:rPr>
          <w:rFonts w:ascii="Times New Roman" w:eastAsia="Times New Roman" w:hAnsi="Times New Roman" w:cs="Times New Roman"/>
          <w:sz w:val="26"/>
          <w:szCs w:val="26"/>
        </w:rPr>
        <w:t>, so I thought</w:t>
      </w:r>
      <w:r>
        <w:rPr>
          <w:rFonts w:ascii="Times New Roman" w:eastAsia="Times New Roman" w:hAnsi="Times New Roman" w:cs="Times New Roman"/>
          <w:sz w:val="26"/>
          <w:szCs w:val="26"/>
        </w:rPr>
        <w:t>.  S</w:t>
      </w:r>
      <w:r w:rsidR="00ED4906" w:rsidRPr="000A5452">
        <w:rPr>
          <w:rFonts w:ascii="Times New Roman" w:eastAsia="Times New Roman" w:hAnsi="Times New Roman" w:cs="Times New Roman"/>
          <w:sz w:val="26"/>
          <w:szCs w:val="26"/>
        </w:rPr>
        <w:t>tink I came all the way from America this guy</w:t>
      </w:r>
      <w:r w:rsidR="00932929">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not letting me in there</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 know this road goes down in there. So my s</w:t>
      </w:r>
      <w:r>
        <w:rPr>
          <w:rFonts w:ascii="Times New Roman" w:eastAsia="Times New Roman" w:hAnsi="Times New Roman" w:cs="Times New Roman"/>
          <w:sz w:val="26"/>
          <w:szCs w:val="26"/>
        </w:rPr>
        <w:t>o</w:t>
      </w:r>
      <w:r w:rsidR="00ED4906" w:rsidRPr="000A5452">
        <w:rPr>
          <w:rFonts w:ascii="Times New Roman" w:eastAsia="Times New Roman" w:hAnsi="Times New Roman" w:cs="Times New Roman"/>
          <w:sz w:val="26"/>
          <w:szCs w:val="26"/>
        </w:rPr>
        <w:t>n and I go about a half mile back down the road and I see this dirt road going off to the side so I thought to myself</w:t>
      </w:r>
      <w:r w:rsidR="0012198B">
        <w:rPr>
          <w:rFonts w:ascii="Times New Roman" w:eastAsia="Times New Roman" w:hAnsi="Times New Roman" w:cs="Times New Roman"/>
          <w:sz w:val="26"/>
          <w:szCs w:val="26"/>
        </w:rPr>
        <w:t>, “</w:t>
      </w:r>
      <w:r w:rsidR="00ED4906" w:rsidRPr="000A5452">
        <w:rPr>
          <w:rFonts w:ascii="Times New Roman" w:eastAsia="Times New Roman" w:hAnsi="Times New Roman" w:cs="Times New Roman"/>
          <w:sz w:val="26"/>
          <w:szCs w:val="26"/>
        </w:rPr>
        <w:t>you know I bet you anything that dirt road goes around that checkpoint.</w:t>
      </w:r>
      <w:r w:rsidR="0012198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 thought</w:t>
      </w:r>
      <w:r w:rsidR="0012198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12198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nuts on this, I didn’t come all the way from America</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I’m going to do this.</w:t>
      </w:r>
      <w:r w:rsidR="0012198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So we get in this little car going down this dirt road you know rocks bouncing all over the place and guess what, it went right around the checkpoint they never saw us. So we get </w:t>
      </w:r>
      <w:r w:rsidR="00ED4906" w:rsidRPr="000A5452">
        <w:rPr>
          <w:rFonts w:ascii="Times New Roman" w:eastAsia="Times New Roman" w:hAnsi="Times New Roman" w:cs="Times New Roman"/>
          <w:sz w:val="26"/>
          <w:szCs w:val="26"/>
        </w:rPr>
        <w:lastRenderedPageBreak/>
        <w:t>back on this one lane road</w:t>
      </w:r>
      <w:r>
        <w:rPr>
          <w:rFonts w:ascii="Times New Roman" w:eastAsia="Times New Roman" w:hAnsi="Times New Roman" w:cs="Times New Roman"/>
          <w:sz w:val="26"/>
          <w:szCs w:val="26"/>
        </w:rPr>
        <w:t>. T</w:t>
      </w:r>
      <w:r w:rsidR="00ED4906" w:rsidRPr="000A5452">
        <w:rPr>
          <w:rFonts w:ascii="Times New Roman" w:eastAsia="Times New Roman" w:hAnsi="Times New Roman" w:cs="Times New Roman"/>
          <w:sz w:val="26"/>
          <w:szCs w:val="26"/>
        </w:rPr>
        <w:t>here</w:t>
      </w:r>
      <w:r w:rsidR="0071573C">
        <w:rPr>
          <w:rFonts w:ascii="Times New Roman" w:eastAsia="Times New Roman" w:hAnsi="Times New Roman" w:cs="Times New Roman"/>
          <w:sz w:val="26"/>
          <w:szCs w:val="26"/>
        </w:rPr>
        <w:t xml:space="preserve"> are</w:t>
      </w:r>
      <w:r w:rsidR="00ED4906" w:rsidRPr="000A5452">
        <w:rPr>
          <w:rFonts w:ascii="Times New Roman" w:eastAsia="Times New Roman" w:hAnsi="Times New Roman" w:cs="Times New Roman"/>
          <w:sz w:val="26"/>
          <w:szCs w:val="26"/>
        </w:rPr>
        <w:t xml:space="preserve"> not two lanes, one lane</w:t>
      </w:r>
      <w:r>
        <w:rPr>
          <w:rFonts w:ascii="Times New Roman" w:eastAsia="Times New Roman" w:hAnsi="Times New Roman" w:cs="Times New Roman"/>
          <w:sz w:val="26"/>
          <w:szCs w:val="26"/>
        </w:rPr>
        <w:t>. W</w:t>
      </w:r>
      <w:r w:rsidR="00ED4906" w:rsidRPr="000A5452">
        <w:rPr>
          <w:rFonts w:ascii="Times New Roman" w:eastAsia="Times New Roman" w:hAnsi="Times New Roman" w:cs="Times New Roman"/>
          <w:sz w:val="26"/>
          <w:szCs w:val="26"/>
        </w:rPr>
        <w:t xml:space="preserve">e drive up it about 50 miles down, we get up on this mountain and I got the shot of Kadesh </w:t>
      </w:r>
      <w:proofErr w:type="spellStart"/>
      <w:r w:rsidR="00ED4906" w:rsidRPr="000A5452">
        <w:rPr>
          <w:rFonts w:ascii="Times New Roman" w:eastAsia="Times New Roman" w:hAnsi="Times New Roman" w:cs="Times New Roman"/>
          <w:sz w:val="26"/>
          <w:szCs w:val="26"/>
        </w:rPr>
        <w:t>Barnea</w:t>
      </w:r>
      <w:proofErr w:type="spellEnd"/>
      <w:r w:rsidR="0012198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 got it. Now, as were going down the Egyptian soldiers are driving back and forth on their Humvees and they’ve got machine guns and my son</w:t>
      </w:r>
      <w:r w:rsidR="00212CEC">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screaming at me</w:t>
      </w:r>
      <w:r w:rsidR="00212CEC">
        <w:rPr>
          <w:rFonts w:ascii="Times New Roman" w:eastAsia="Times New Roman" w:hAnsi="Times New Roman" w:cs="Times New Roman"/>
          <w:sz w:val="26"/>
          <w:szCs w:val="26"/>
        </w:rPr>
        <w:t>, "d</w:t>
      </w:r>
      <w:r w:rsidR="00ED4906" w:rsidRPr="000A5452">
        <w:rPr>
          <w:rFonts w:ascii="Times New Roman" w:eastAsia="Times New Roman" w:hAnsi="Times New Roman" w:cs="Times New Roman"/>
          <w:sz w:val="26"/>
          <w:szCs w:val="26"/>
        </w:rPr>
        <w:t>ad were go</w:t>
      </w:r>
      <w:r>
        <w:rPr>
          <w:rFonts w:ascii="Times New Roman" w:eastAsia="Times New Roman" w:hAnsi="Times New Roman" w:cs="Times New Roman"/>
          <w:sz w:val="26"/>
          <w:szCs w:val="26"/>
        </w:rPr>
        <w:t>ing to</w:t>
      </w:r>
      <w:r w:rsidR="00ED4906" w:rsidRPr="000A5452">
        <w:rPr>
          <w:rFonts w:ascii="Times New Roman" w:eastAsia="Times New Roman" w:hAnsi="Times New Roman" w:cs="Times New Roman"/>
          <w:sz w:val="26"/>
          <w:szCs w:val="26"/>
        </w:rPr>
        <w:t xml:space="preserve"> get killed these guys are right there they can shoot us</w:t>
      </w:r>
      <w:r>
        <w:rPr>
          <w:rFonts w:ascii="Times New Roman" w:eastAsia="Times New Roman" w:hAnsi="Times New Roman" w:cs="Times New Roman"/>
          <w:sz w:val="26"/>
          <w:szCs w:val="26"/>
        </w:rPr>
        <w:t>.</w:t>
      </w:r>
      <w:r w:rsidR="00212CE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w:t>
      </w:r>
      <w:r w:rsidR="00ED4906" w:rsidRPr="000A5452">
        <w:rPr>
          <w:rFonts w:ascii="Times New Roman" w:eastAsia="Times New Roman" w:hAnsi="Times New Roman" w:cs="Times New Roman"/>
          <w:sz w:val="26"/>
          <w:szCs w:val="26"/>
        </w:rPr>
        <w:t>e</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re under 50 yards</w:t>
      </w:r>
      <w:r>
        <w:rPr>
          <w:rFonts w:ascii="Times New Roman" w:eastAsia="Times New Roman" w:hAnsi="Times New Roman" w:cs="Times New Roman"/>
          <w:sz w:val="26"/>
          <w:szCs w:val="26"/>
        </w:rPr>
        <w:t xml:space="preserve"> away</w:t>
      </w:r>
      <w:r w:rsidR="00ED4906" w:rsidRPr="000A5452">
        <w:rPr>
          <w:rFonts w:ascii="Times New Roman" w:eastAsia="Times New Roman" w:hAnsi="Times New Roman" w:cs="Times New Roman"/>
          <w:sz w:val="26"/>
          <w:szCs w:val="26"/>
        </w:rPr>
        <w:t>. So he</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freaking out about these guys but obviously they didn't shoot us</w:t>
      </w:r>
      <w:r>
        <w:rPr>
          <w:rFonts w:ascii="Times New Roman" w:eastAsia="Times New Roman" w:hAnsi="Times New Roman" w:cs="Times New Roman"/>
          <w:sz w:val="26"/>
          <w:szCs w:val="26"/>
        </w:rPr>
        <w:t>. W</w:t>
      </w:r>
      <w:r w:rsidR="00ED4906" w:rsidRPr="000A5452">
        <w:rPr>
          <w:rFonts w:ascii="Times New Roman" w:eastAsia="Times New Roman" w:hAnsi="Times New Roman" w:cs="Times New Roman"/>
          <w:sz w:val="26"/>
          <w:szCs w:val="26"/>
        </w:rPr>
        <w:t>e got there</w:t>
      </w:r>
      <w:r w:rsidR="00212CEC">
        <w:rPr>
          <w:rFonts w:ascii="Times New Roman" w:eastAsia="Times New Roman" w:hAnsi="Times New Roman" w:cs="Times New Roman"/>
          <w:sz w:val="26"/>
          <w:szCs w:val="26"/>
        </w:rPr>
        <w:t xml:space="preserve">. </w:t>
      </w:r>
    </w:p>
    <w:p w:rsidR="00A77B3E" w:rsidRPr="000A5452" w:rsidRDefault="00212CEC" w:rsidP="00212CEC">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w:t>
      </w:r>
      <w:r w:rsidR="00ED4906" w:rsidRPr="000A5452">
        <w:rPr>
          <w:rFonts w:ascii="Times New Roman" w:eastAsia="Times New Roman" w:hAnsi="Times New Roman" w:cs="Times New Roman"/>
          <w:sz w:val="26"/>
          <w:szCs w:val="26"/>
        </w:rPr>
        <w:t>e got the pictures</w:t>
      </w:r>
      <w:r w:rsidR="00335A1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335A18">
        <w:rPr>
          <w:rFonts w:ascii="Times New Roman" w:eastAsia="Times New Roman" w:hAnsi="Times New Roman" w:cs="Times New Roman"/>
          <w:sz w:val="26"/>
          <w:szCs w:val="26"/>
        </w:rPr>
        <w:t>S</w:t>
      </w:r>
      <w:r w:rsidR="00ED4906" w:rsidRPr="000A5452">
        <w:rPr>
          <w:rFonts w:ascii="Times New Roman" w:eastAsia="Times New Roman" w:hAnsi="Times New Roman" w:cs="Times New Roman"/>
          <w:sz w:val="26"/>
          <w:szCs w:val="26"/>
        </w:rPr>
        <w:t xml:space="preserve">o he was </w:t>
      </w:r>
      <w:r w:rsidR="00335A18">
        <w:rPr>
          <w:rFonts w:ascii="Times New Roman" w:eastAsia="Times New Roman" w:hAnsi="Times New Roman" w:cs="Times New Roman"/>
          <w:sz w:val="26"/>
          <w:szCs w:val="26"/>
        </w:rPr>
        <w:t>harassing</w:t>
      </w:r>
      <w:r w:rsidR="00ED4906" w:rsidRPr="000A5452">
        <w:rPr>
          <w:rFonts w:ascii="Times New Roman" w:eastAsia="Times New Roman" w:hAnsi="Times New Roman" w:cs="Times New Roman"/>
          <w:sz w:val="26"/>
          <w:szCs w:val="26"/>
        </w:rPr>
        <w:t xml:space="preserve"> me about these machine guns and getting shot</w:t>
      </w:r>
      <w:r w:rsidR="00335A18">
        <w:rPr>
          <w:rFonts w:ascii="Times New Roman" w:eastAsia="Times New Roman" w:hAnsi="Times New Roman" w:cs="Times New Roman"/>
          <w:sz w:val="26"/>
          <w:szCs w:val="26"/>
        </w:rPr>
        <w:t>. S</w:t>
      </w:r>
      <w:r w:rsidR="00ED4906" w:rsidRPr="000A5452">
        <w:rPr>
          <w:rFonts w:ascii="Times New Roman" w:eastAsia="Times New Roman" w:hAnsi="Times New Roman" w:cs="Times New Roman"/>
          <w:sz w:val="26"/>
          <w:szCs w:val="26"/>
        </w:rPr>
        <w:t>o I thought he</w:t>
      </w:r>
      <w:r w:rsidR="00335A1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desperately afraid of heights and I know that and this road is literally eight feet wide that’s the whole road so we</w:t>
      </w:r>
      <w:r w:rsidR="00335A1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re going up on this mountain and I come to this place and I notice there’s a couple hundred foot drop so I pull the car up right on the edge of it</w:t>
      </w:r>
      <w:r w:rsidR="0012198B">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 xml:space="preserve"> I hop out and say</w:t>
      </w:r>
      <w:r w:rsidR="00335A1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335A18">
        <w:rPr>
          <w:rFonts w:ascii="Times New Roman" w:eastAsia="Times New Roman" w:hAnsi="Times New Roman" w:cs="Times New Roman"/>
          <w:sz w:val="26"/>
          <w:szCs w:val="26"/>
        </w:rPr>
        <w:t>“H</w:t>
      </w:r>
      <w:r w:rsidR="00ED4906" w:rsidRPr="000A5452">
        <w:rPr>
          <w:rFonts w:ascii="Times New Roman" w:eastAsia="Times New Roman" w:hAnsi="Times New Roman" w:cs="Times New Roman"/>
          <w:sz w:val="26"/>
          <w:szCs w:val="26"/>
        </w:rPr>
        <w:t>ey</w:t>
      </w:r>
      <w:r w:rsidR="00335A1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Zac</w:t>
      </w:r>
      <w:r w:rsidR="0012198B">
        <w:rPr>
          <w:rFonts w:ascii="Times New Roman" w:eastAsia="Times New Roman" w:hAnsi="Times New Roman" w:cs="Times New Roman"/>
          <w:sz w:val="26"/>
          <w:szCs w:val="26"/>
        </w:rPr>
        <w:t>h</w:t>
      </w:r>
      <w:r w:rsidR="00335A1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let</w:t>
      </w:r>
      <w:r w:rsidR="00335A1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get a picture. He opens the car door and its 400 feet straight down.</w:t>
      </w:r>
      <w:r w:rsidR="00335A1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You said</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you wouldn't do that to your kid</w:t>
      </w:r>
      <w:r w:rsidR="00335A1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w:t>
      </w:r>
      <w:r w:rsidR="0012198B">
        <w:rPr>
          <w:rFonts w:ascii="Times New Roman" w:eastAsia="Times New Roman" w:hAnsi="Times New Roman" w:cs="Times New Roman"/>
          <w:sz w:val="26"/>
          <w:szCs w:val="26"/>
        </w:rPr>
        <w:t>’ve</w:t>
      </w:r>
      <w:r w:rsidR="00ED4906" w:rsidRPr="000A5452">
        <w:rPr>
          <w:rFonts w:ascii="Times New Roman" w:eastAsia="Times New Roman" w:hAnsi="Times New Roman" w:cs="Times New Roman"/>
          <w:sz w:val="26"/>
          <w:szCs w:val="26"/>
        </w:rPr>
        <w:t xml:space="preserve"> been there</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done that. You could just see the terror on his face he looks down straight down. There</w:t>
      </w:r>
      <w:r w:rsidR="0012198B">
        <w:rPr>
          <w:rFonts w:ascii="Times New Roman" w:eastAsia="Times New Roman" w:hAnsi="Times New Roman" w:cs="Times New Roman"/>
          <w:sz w:val="26"/>
          <w:szCs w:val="26"/>
        </w:rPr>
        <w:t xml:space="preserve"> were</w:t>
      </w:r>
      <w:r w:rsidR="00ED4906" w:rsidRPr="000A5452">
        <w:rPr>
          <w:rFonts w:ascii="Times New Roman" w:eastAsia="Times New Roman" w:hAnsi="Times New Roman" w:cs="Times New Roman"/>
          <w:sz w:val="26"/>
          <w:szCs w:val="26"/>
        </w:rPr>
        <w:t xml:space="preserve"> no guard</w:t>
      </w:r>
      <w:r w:rsidR="00335A18">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rails</w:t>
      </w:r>
      <w:r w:rsidR="0012198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335A18">
        <w:rPr>
          <w:rFonts w:ascii="Times New Roman" w:eastAsia="Times New Roman" w:hAnsi="Times New Roman" w:cs="Times New Roman"/>
          <w:sz w:val="26"/>
          <w:szCs w:val="26"/>
        </w:rPr>
        <w:br/>
        <w:t xml:space="preserve"> </w:t>
      </w:r>
      <w:r w:rsidR="00335A18">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But that wasn't the real problem that was just for fun. Now, what happens is you drive about 150 miles down and now what the real problem is I come up to the checkpoint below Beer </w:t>
      </w:r>
      <w:proofErr w:type="spellStart"/>
      <w:r w:rsidR="00ED4906" w:rsidRPr="000A5452">
        <w:rPr>
          <w:rFonts w:ascii="Times New Roman" w:eastAsia="Times New Roman" w:hAnsi="Times New Roman" w:cs="Times New Roman"/>
          <w:sz w:val="26"/>
          <w:szCs w:val="26"/>
        </w:rPr>
        <w:t>Sheva</w:t>
      </w:r>
      <w:proofErr w:type="spellEnd"/>
      <w:r w:rsidR="00335A1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335A18">
        <w:rPr>
          <w:rFonts w:ascii="Times New Roman" w:eastAsia="Times New Roman" w:hAnsi="Times New Roman" w:cs="Times New Roman"/>
          <w:sz w:val="26"/>
          <w:szCs w:val="26"/>
        </w:rPr>
        <w:t xml:space="preserve"> N</w:t>
      </w:r>
      <w:r w:rsidR="00ED4906" w:rsidRPr="000A5452">
        <w:rPr>
          <w:rFonts w:ascii="Times New Roman" w:eastAsia="Times New Roman" w:hAnsi="Times New Roman" w:cs="Times New Roman"/>
          <w:sz w:val="26"/>
          <w:szCs w:val="26"/>
        </w:rPr>
        <w:t>ow what</w:t>
      </w:r>
      <w:r w:rsidR="00335A1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the problem. On which side of the checkpoint am I now? I come down the road and I pull up to the checkpoint but what</w:t>
      </w:r>
      <w:r w:rsidR="00335A1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the problem now</w:t>
      </w:r>
      <w:r w:rsidR="00335A1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I’m on the do not trespass territory and I'm on the wrong side of the checkpoint and I pull up. So here's what you do when your caught and I thought</w:t>
      </w:r>
      <w:r w:rsidR="00335A1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335A1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O man</w:t>
      </w:r>
      <w:r w:rsidR="0012198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we are so fried</w:t>
      </w:r>
      <w:r>
        <w:rPr>
          <w:rFonts w:ascii="Times New Roman" w:eastAsia="Times New Roman" w:hAnsi="Times New Roman" w:cs="Times New Roman"/>
          <w:sz w:val="26"/>
          <w:szCs w:val="26"/>
        </w:rPr>
        <w:t>. T</w:t>
      </w:r>
      <w:r w:rsidR="00ED4906" w:rsidRPr="000A5452">
        <w:rPr>
          <w:rFonts w:ascii="Times New Roman" w:eastAsia="Times New Roman" w:hAnsi="Times New Roman" w:cs="Times New Roman"/>
          <w:sz w:val="26"/>
          <w:szCs w:val="26"/>
        </w:rPr>
        <w:t>his is really bad because now we got</w:t>
      </w:r>
      <w:r w:rsidR="00335A18">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t</w:t>
      </w:r>
      <w:r w:rsidR="00335A18">
        <w:rPr>
          <w:rFonts w:ascii="Times New Roman" w:eastAsia="Times New Roman" w:hAnsi="Times New Roman" w:cs="Times New Roman"/>
          <w:sz w:val="26"/>
          <w:szCs w:val="26"/>
        </w:rPr>
        <w:t>o</w:t>
      </w:r>
      <w:r w:rsidR="00ED4906" w:rsidRPr="000A5452">
        <w:rPr>
          <w:rFonts w:ascii="Times New Roman" w:eastAsia="Times New Roman" w:hAnsi="Times New Roman" w:cs="Times New Roman"/>
          <w:sz w:val="26"/>
          <w:szCs w:val="26"/>
        </w:rPr>
        <w:t xml:space="preserve"> get out but we can</w:t>
      </w:r>
      <w:r w:rsidR="00335A1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t get out because we</w:t>
      </w:r>
      <w:r w:rsidR="0012198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re in this no trespass zone kind of thing. So that's when you play the really stupid American. I</w:t>
      </w:r>
      <w:r w:rsidR="0012198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m just a dumb American</w:t>
      </w:r>
      <w:r w:rsidR="0012198B">
        <w:rPr>
          <w:rFonts w:ascii="Times New Roman" w:eastAsia="Times New Roman" w:hAnsi="Times New Roman" w:cs="Times New Roman"/>
          <w:sz w:val="26"/>
          <w:szCs w:val="26"/>
        </w:rPr>
        <w:t>. S</w:t>
      </w:r>
      <w:r w:rsidR="00ED4906" w:rsidRPr="000A5452">
        <w:rPr>
          <w:rFonts w:ascii="Times New Roman" w:eastAsia="Times New Roman" w:hAnsi="Times New Roman" w:cs="Times New Roman"/>
          <w:sz w:val="26"/>
          <w:szCs w:val="26"/>
        </w:rPr>
        <w:t xml:space="preserve">o I pull up and I say does anybody know where Beer </w:t>
      </w:r>
      <w:proofErr w:type="spellStart"/>
      <w:r w:rsidR="00ED4906" w:rsidRPr="000A5452">
        <w:rPr>
          <w:rFonts w:ascii="Times New Roman" w:eastAsia="Times New Roman" w:hAnsi="Times New Roman" w:cs="Times New Roman"/>
          <w:sz w:val="26"/>
          <w:szCs w:val="26"/>
        </w:rPr>
        <w:t>Sheva</w:t>
      </w:r>
      <w:proofErr w:type="spellEnd"/>
      <w:r w:rsidR="00ED4906" w:rsidRPr="000A5452">
        <w:rPr>
          <w:rFonts w:ascii="Times New Roman" w:eastAsia="Times New Roman" w:hAnsi="Times New Roman" w:cs="Times New Roman"/>
          <w:sz w:val="26"/>
          <w:szCs w:val="26"/>
        </w:rPr>
        <w:t xml:space="preserve"> is around here? Well</w:t>
      </w:r>
      <w:r w:rsidR="0012198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Beer </w:t>
      </w:r>
      <w:proofErr w:type="spellStart"/>
      <w:r w:rsidR="00ED4906" w:rsidRPr="000A5452">
        <w:rPr>
          <w:rFonts w:ascii="Times New Roman" w:eastAsia="Times New Roman" w:hAnsi="Times New Roman" w:cs="Times New Roman"/>
          <w:sz w:val="26"/>
          <w:szCs w:val="26"/>
        </w:rPr>
        <w:t>Sheva</w:t>
      </w:r>
      <w:proofErr w:type="spellEnd"/>
      <w:r w:rsidR="00ED4906" w:rsidRPr="000A5452">
        <w:rPr>
          <w:rFonts w:ascii="Times New Roman" w:eastAsia="Times New Roman" w:hAnsi="Times New Roman" w:cs="Times New Roman"/>
          <w:sz w:val="26"/>
          <w:szCs w:val="26"/>
        </w:rPr>
        <w:t xml:space="preserve"> is here, obviously I know the land </w:t>
      </w:r>
      <w:r w:rsidR="00335A18">
        <w:rPr>
          <w:rFonts w:ascii="Times New Roman" w:eastAsia="Times New Roman" w:hAnsi="Times New Roman" w:cs="Times New Roman"/>
          <w:sz w:val="26"/>
          <w:szCs w:val="26"/>
        </w:rPr>
        <w:t>l</w:t>
      </w:r>
      <w:r w:rsidR="00ED4906" w:rsidRPr="000A5452">
        <w:rPr>
          <w:rFonts w:ascii="Times New Roman" w:eastAsia="Times New Roman" w:hAnsi="Times New Roman" w:cs="Times New Roman"/>
          <w:sz w:val="26"/>
          <w:szCs w:val="26"/>
        </w:rPr>
        <w:t>ike the back of my hand. The guy looks at me</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what do you mean Beer </w:t>
      </w:r>
      <w:proofErr w:type="spellStart"/>
      <w:r w:rsidR="00ED4906" w:rsidRPr="000A5452">
        <w:rPr>
          <w:rFonts w:ascii="Times New Roman" w:eastAsia="Times New Roman" w:hAnsi="Times New Roman" w:cs="Times New Roman"/>
          <w:sz w:val="26"/>
          <w:szCs w:val="26"/>
        </w:rPr>
        <w:t>Sheva</w:t>
      </w:r>
      <w:proofErr w:type="spellEnd"/>
      <w:r w:rsidR="00ED4906" w:rsidRPr="000A5452">
        <w:rPr>
          <w:rFonts w:ascii="Times New Roman" w:eastAsia="Times New Roman" w:hAnsi="Times New Roman" w:cs="Times New Roman"/>
          <w:sz w:val="26"/>
          <w:szCs w:val="26"/>
        </w:rPr>
        <w:t>? Well</w:t>
      </w:r>
      <w:r w:rsidR="00AA7B2A">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 say we must be lost we can</w:t>
      </w:r>
      <w:r w:rsidR="00335A1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t find our way </w:t>
      </w:r>
      <w:r w:rsidR="00AA7B2A">
        <w:rPr>
          <w:rFonts w:ascii="Times New Roman" w:eastAsia="Times New Roman" w:hAnsi="Times New Roman" w:cs="Times New Roman"/>
          <w:sz w:val="26"/>
          <w:szCs w:val="26"/>
        </w:rPr>
        <w:t xml:space="preserve">to </w:t>
      </w:r>
      <w:r w:rsidR="00ED4906" w:rsidRPr="000A5452">
        <w:rPr>
          <w:rFonts w:ascii="Times New Roman" w:eastAsia="Times New Roman" w:hAnsi="Times New Roman" w:cs="Times New Roman"/>
          <w:sz w:val="26"/>
          <w:szCs w:val="26"/>
        </w:rPr>
        <w:t xml:space="preserve">Beer </w:t>
      </w:r>
      <w:proofErr w:type="spellStart"/>
      <w:r w:rsidR="00ED4906" w:rsidRPr="000A5452">
        <w:rPr>
          <w:rFonts w:ascii="Times New Roman" w:eastAsia="Times New Roman" w:hAnsi="Times New Roman" w:cs="Times New Roman"/>
          <w:sz w:val="26"/>
          <w:szCs w:val="26"/>
        </w:rPr>
        <w:t>Sheva</w:t>
      </w:r>
      <w:proofErr w:type="spellEnd"/>
      <w:r w:rsidR="00335A18">
        <w:rPr>
          <w:rFonts w:ascii="Times New Roman" w:eastAsia="Times New Roman" w:hAnsi="Times New Roman" w:cs="Times New Roman"/>
          <w:sz w:val="26"/>
          <w:szCs w:val="26"/>
        </w:rPr>
        <w:t>. W</w:t>
      </w:r>
      <w:r w:rsidR="00ED4906" w:rsidRPr="000A5452">
        <w:rPr>
          <w:rFonts w:ascii="Times New Roman" w:eastAsia="Times New Roman" w:hAnsi="Times New Roman" w:cs="Times New Roman"/>
          <w:sz w:val="26"/>
          <w:szCs w:val="26"/>
        </w:rPr>
        <w:t>here is that</w:t>
      </w:r>
      <w:r w:rsidR="00335A18">
        <w:rPr>
          <w:rFonts w:ascii="Times New Roman" w:eastAsia="Times New Roman" w:hAnsi="Times New Roman" w:cs="Times New Roman"/>
          <w:sz w:val="26"/>
          <w:szCs w:val="26"/>
        </w:rPr>
        <w:t>?  H</w:t>
      </w:r>
      <w:r w:rsidR="00ED4906" w:rsidRPr="000A5452">
        <w:rPr>
          <w:rFonts w:ascii="Times New Roman" w:eastAsia="Times New Roman" w:hAnsi="Times New Roman" w:cs="Times New Roman"/>
          <w:sz w:val="26"/>
          <w:szCs w:val="26"/>
        </w:rPr>
        <w:t>ow do I find that? And also I understand Hebrew</w:t>
      </w:r>
      <w:r w:rsidR="00335A18">
        <w:rPr>
          <w:rFonts w:ascii="Times New Roman" w:eastAsia="Times New Roman" w:hAnsi="Times New Roman" w:cs="Times New Roman"/>
          <w:sz w:val="26"/>
          <w:szCs w:val="26"/>
        </w:rPr>
        <w:t>. C</w:t>
      </w:r>
      <w:r w:rsidR="00ED4906" w:rsidRPr="000A5452">
        <w:rPr>
          <w:rFonts w:ascii="Times New Roman" w:eastAsia="Times New Roman" w:hAnsi="Times New Roman" w:cs="Times New Roman"/>
          <w:sz w:val="26"/>
          <w:szCs w:val="26"/>
        </w:rPr>
        <w:t>an I hear him ta</w:t>
      </w:r>
      <w:r w:rsidR="00335A18">
        <w:rPr>
          <w:rFonts w:ascii="Times New Roman" w:eastAsia="Times New Roman" w:hAnsi="Times New Roman" w:cs="Times New Roman"/>
          <w:sz w:val="26"/>
          <w:szCs w:val="26"/>
        </w:rPr>
        <w:t xml:space="preserve">lking </w:t>
      </w:r>
      <w:r w:rsidR="00ED4906" w:rsidRPr="000A5452">
        <w:rPr>
          <w:rFonts w:ascii="Times New Roman" w:eastAsia="Times New Roman" w:hAnsi="Times New Roman" w:cs="Times New Roman"/>
          <w:sz w:val="26"/>
          <w:szCs w:val="26"/>
        </w:rPr>
        <w:t xml:space="preserve">in Hebrew to these other guys? I can understand </w:t>
      </w:r>
      <w:r>
        <w:rPr>
          <w:rFonts w:ascii="Times New Roman" w:eastAsia="Times New Roman" w:hAnsi="Times New Roman" w:cs="Times New Roman"/>
          <w:sz w:val="26"/>
          <w:szCs w:val="26"/>
        </w:rPr>
        <w:t>what</w:t>
      </w:r>
      <w:r w:rsidR="00ED4906" w:rsidRPr="000A5452">
        <w:rPr>
          <w:rFonts w:ascii="Times New Roman" w:eastAsia="Times New Roman" w:hAnsi="Times New Roman" w:cs="Times New Roman"/>
          <w:sz w:val="26"/>
          <w:szCs w:val="26"/>
        </w:rPr>
        <w:t xml:space="preserve"> he</w:t>
      </w:r>
      <w:r w:rsidR="00335A1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saying. He thinks I'm an American</w:t>
      </w:r>
      <w:r w:rsidR="00335A18">
        <w:rPr>
          <w:rFonts w:ascii="Times New Roman" w:eastAsia="Times New Roman" w:hAnsi="Times New Roman" w:cs="Times New Roman"/>
          <w:sz w:val="26"/>
          <w:szCs w:val="26"/>
        </w:rPr>
        <w:t>. W</w:t>
      </w:r>
      <w:r w:rsidR="00ED4906" w:rsidRPr="000A5452">
        <w:rPr>
          <w:rFonts w:ascii="Times New Roman" w:eastAsia="Times New Roman" w:hAnsi="Times New Roman" w:cs="Times New Roman"/>
          <w:sz w:val="26"/>
          <w:szCs w:val="26"/>
        </w:rPr>
        <w:t>ell</w:t>
      </w:r>
      <w:r w:rsidR="00335A1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 could hear him it wasn't too good what he said. So then this </w:t>
      </w:r>
      <w:r w:rsidR="00932929">
        <w:rPr>
          <w:rFonts w:ascii="Times New Roman" w:eastAsia="Times New Roman" w:hAnsi="Times New Roman" w:cs="Times New Roman"/>
          <w:sz w:val="26"/>
          <w:szCs w:val="26"/>
        </w:rPr>
        <w:t>s</w:t>
      </w:r>
      <w:r w:rsidR="00932929" w:rsidRPr="000A5452">
        <w:rPr>
          <w:rFonts w:ascii="Times New Roman" w:eastAsia="Times New Roman" w:hAnsi="Times New Roman" w:cs="Times New Roman"/>
          <w:sz w:val="26"/>
          <w:szCs w:val="26"/>
        </w:rPr>
        <w:t>ergeant</w:t>
      </w:r>
      <w:r w:rsidR="00ED4906" w:rsidRPr="000A5452">
        <w:rPr>
          <w:rFonts w:ascii="Times New Roman" w:eastAsia="Times New Roman" w:hAnsi="Times New Roman" w:cs="Times New Roman"/>
          <w:sz w:val="26"/>
          <w:szCs w:val="26"/>
        </w:rPr>
        <w:t xml:space="preserve"> guy pulls up and he says</w:t>
      </w:r>
      <w:r w:rsidR="00335A18">
        <w:rPr>
          <w:rFonts w:ascii="Times New Roman" w:eastAsia="Times New Roman" w:hAnsi="Times New Roman" w:cs="Times New Roman"/>
          <w:sz w:val="26"/>
          <w:szCs w:val="26"/>
        </w:rPr>
        <w:t xml:space="preserve">, </w:t>
      </w:r>
      <w:r w:rsidR="00335A18">
        <w:rPr>
          <w:rFonts w:ascii="Times New Roman" w:eastAsia="Times New Roman" w:hAnsi="Times New Roman" w:cs="Times New Roman"/>
          <w:sz w:val="26"/>
          <w:szCs w:val="26"/>
        </w:rPr>
        <w:lastRenderedPageBreak/>
        <w:t>“W</w:t>
      </w:r>
      <w:r w:rsidR="00ED4906" w:rsidRPr="000A5452">
        <w:rPr>
          <w:rFonts w:ascii="Times New Roman" w:eastAsia="Times New Roman" w:hAnsi="Times New Roman" w:cs="Times New Roman"/>
          <w:sz w:val="26"/>
          <w:szCs w:val="26"/>
        </w:rPr>
        <w:t>ell</w:t>
      </w:r>
      <w:r w:rsidR="00335A1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I'm going to Beer </w:t>
      </w:r>
      <w:proofErr w:type="spellStart"/>
      <w:r w:rsidR="00ED4906" w:rsidRPr="000A5452">
        <w:rPr>
          <w:rFonts w:ascii="Times New Roman" w:eastAsia="Times New Roman" w:hAnsi="Times New Roman" w:cs="Times New Roman"/>
          <w:sz w:val="26"/>
          <w:szCs w:val="26"/>
        </w:rPr>
        <w:t>Sheva</w:t>
      </w:r>
      <w:proofErr w:type="spellEnd"/>
      <w:r w:rsidR="00ED4906" w:rsidRPr="000A5452">
        <w:rPr>
          <w:rFonts w:ascii="Times New Roman" w:eastAsia="Times New Roman" w:hAnsi="Times New Roman" w:cs="Times New Roman"/>
          <w:sz w:val="26"/>
          <w:szCs w:val="26"/>
        </w:rPr>
        <w:t xml:space="preserve"> you can follow me.</w:t>
      </w:r>
      <w:r w:rsidR="00335A1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So I say </w:t>
      </w:r>
      <w:r w:rsidR="00AA7B2A">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OK</w:t>
      </w:r>
      <w:r w:rsidR="00AA7B2A">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thank you</w:t>
      </w:r>
      <w:r w:rsidR="00335A1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thank you</w:t>
      </w:r>
      <w:r w:rsidR="00335A18">
        <w:rPr>
          <w:rFonts w:ascii="Times New Roman" w:eastAsia="Times New Roman" w:hAnsi="Times New Roman" w:cs="Times New Roman"/>
          <w:sz w:val="26"/>
          <w:szCs w:val="26"/>
        </w:rPr>
        <w:t>. S</w:t>
      </w:r>
      <w:r w:rsidR="00ED4906" w:rsidRPr="000A5452">
        <w:rPr>
          <w:rFonts w:ascii="Times New Roman" w:eastAsia="Times New Roman" w:hAnsi="Times New Roman" w:cs="Times New Roman"/>
          <w:sz w:val="26"/>
          <w:szCs w:val="26"/>
        </w:rPr>
        <w:t xml:space="preserve">o we follow him up and got out of that mess but that was pretty tricky actually and that wasn't too much fun. </w:t>
      </w:r>
    </w:p>
    <w:p w:rsidR="00A77B3E" w:rsidRPr="000A5452" w:rsidRDefault="00335A18" w:rsidP="00212CEC">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So the Israelites come up to Kadesh </w:t>
      </w:r>
      <w:proofErr w:type="spellStart"/>
      <w:r w:rsidR="00ED4906" w:rsidRPr="000A5452">
        <w:rPr>
          <w:rFonts w:ascii="Times New Roman" w:eastAsia="Times New Roman" w:hAnsi="Times New Roman" w:cs="Times New Roman"/>
          <w:sz w:val="26"/>
          <w:szCs w:val="26"/>
        </w:rPr>
        <w:t>Barnea</w:t>
      </w:r>
      <w:proofErr w:type="spellEnd"/>
      <w:r w:rsidR="00ED4906" w:rsidRPr="000A5452">
        <w:rPr>
          <w:rFonts w:ascii="Times New Roman" w:eastAsia="Times New Roman" w:hAnsi="Times New Roman" w:cs="Times New Roman"/>
          <w:sz w:val="26"/>
          <w:szCs w:val="26"/>
        </w:rPr>
        <w:t xml:space="preserve"> into the land</w:t>
      </w:r>
      <w:r>
        <w:rPr>
          <w:rFonts w:ascii="Times New Roman" w:eastAsia="Times New Roman" w:hAnsi="Times New Roman" w:cs="Times New Roman"/>
          <w:sz w:val="26"/>
          <w:szCs w:val="26"/>
        </w:rPr>
        <w:t>. T</w:t>
      </w:r>
      <w:r w:rsidR="00ED4906" w:rsidRPr="000A5452">
        <w:rPr>
          <w:rFonts w:ascii="Times New Roman" w:eastAsia="Times New Roman" w:hAnsi="Times New Roman" w:cs="Times New Roman"/>
          <w:sz w:val="26"/>
          <w:szCs w:val="26"/>
        </w:rPr>
        <w:t>hey bring back all th</w:t>
      </w:r>
      <w:r w:rsidR="00AA7B2A">
        <w:rPr>
          <w:rFonts w:ascii="Times New Roman" w:eastAsia="Times New Roman" w:hAnsi="Times New Roman" w:cs="Times New Roman"/>
          <w:sz w:val="26"/>
          <w:szCs w:val="26"/>
        </w:rPr>
        <w:t>ese</w:t>
      </w:r>
      <w:r w:rsidR="00ED4906" w:rsidRPr="000A5452">
        <w:rPr>
          <w:rFonts w:ascii="Times New Roman" w:eastAsia="Times New Roman" w:hAnsi="Times New Roman" w:cs="Times New Roman"/>
          <w:sz w:val="26"/>
          <w:szCs w:val="26"/>
        </w:rPr>
        <w:t xml:space="preserve"> grapes saying</w:t>
      </w:r>
      <w:r w:rsidR="00AA7B2A">
        <w:rPr>
          <w:rFonts w:ascii="Times New Roman" w:eastAsia="Times New Roman" w:hAnsi="Times New Roman" w:cs="Times New Roman"/>
          <w:sz w:val="26"/>
          <w:szCs w:val="26"/>
        </w:rPr>
        <w:t xml:space="preserve">, “Here is </w:t>
      </w:r>
      <w:r w:rsidR="00ED4906" w:rsidRPr="000A5452">
        <w:rPr>
          <w:rFonts w:ascii="Times New Roman" w:eastAsia="Times New Roman" w:hAnsi="Times New Roman" w:cs="Times New Roman"/>
          <w:sz w:val="26"/>
          <w:szCs w:val="26"/>
        </w:rPr>
        <w:t>the fruit of the land, it</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the land flowing with milk and honey</w:t>
      </w:r>
      <w:r w:rsidR="00AA7B2A">
        <w:rPr>
          <w:rFonts w:ascii="Times New Roman" w:eastAsia="Times New Roman" w:hAnsi="Times New Roman" w:cs="Times New Roman"/>
          <w:sz w:val="26"/>
          <w:szCs w:val="26"/>
        </w:rPr>
        <w:t>.” B</w:t>
      </w:r>
      <w:r w:rsidR="00ED4906" w:rsidRPr="000A5452">
        <w:rPr>
          <w:rFonts w:ascii="Times New Roman" w:eastAsia="Times New Roman" w:hAnsi="Times New Roman" w:cs="Times New Roman"/>
          <w:sz w:val="26"/>
          <w:szCs w:val="26"/>
        </w:rPr>
        <w:t>ut what</w:t>
      </w:r>
      <w:r w:rsidR="00AA7B2A">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the problem? They</w:t>
      </w:r>
      <w:r w:rsidR="00AA7B2A">
        <w:rPr>
          <w:rFonts w:ascii="Times New Roman" w:eastAsia="Times New Roman" w:hAnsi="Times New Roman" w:cs="Times New Roman"/>
          <w:sz w:val="26"/>
          <w:szCs w:val="26"/>
        </w:rPr>
        <w:t>’ve</w:t>
      </w:r>
      <w:r w:rsidR="00ED4906" w:rsidRPr="000A5452">
        <w:rPr>
          <w:rFonts w:ascii="Times New Roman" w:eastAsia="Times New Roman" w:hAnsi="Times New Roman" w:cs="Times New Roman"/>
          <w:sz w:val="26"/>
          <w:szCs w:val="26"/>
        </w:rPr>
        <w:t xml:space="preserve"> got grasshopper vision. They say basically chapter 13 verse 33 thereabouts it says</w:t>
      </w:r>
      <w:r w:rsidR="00AA7B2A">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we seemed like </w:t>
      </w:r>
      <w:proofErr w:type="gramStart"/>
      <w:r w:rsidR="00ED4906" w:rsidRPr="000A5452">
        <w:rPr>
          <w:rFonts w:ascii="Times New Roman" w:eastAsia="Times New Roman" w:hAnsi="Times New Roman" w:cs="Times New Roman"/>
          <w:sz w:val="26"/>
          <w:szCs w:val="26"/>
        </w:rPr>
        <w:t>grasshoppers</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to</w:t>
      </w:r>
      <w:proofErr w:type="gramEnd"/>
      <w:r w:rsidR="00ED4906" w:rsidRPr="000A5452">
        <w:rPr>
          <w:rFonts w:ascii="Times New Roman" w:eastAsia="Times New Roman" w:hAnsi="Times New Roman" w:cs="Times New Roman"/>
          <w:sz w:val="26"/>
          <w:szCs w:val="26"/>
        </w:rPr>
        <w:t xml:space="preserve"> these </w:t>
      </w:r>
      <w:proofErr w:type="spellStart"/>
      <w:r>
        <w:rPr>
          <w:rFonts w:ascii="Times New Roman" w:eastAsia="Times New Roman" w:hAnsi="Times New Roman" w:cs="Times New Roman"/>
          <w:sz w:val="26"/>
          <w:szCs w:val="26"/>
        </w:rPr>
        <w:t>Anakim</w:t>
      </w:r>
      <w:proofErr w:type="spellEnd"/>
      <w:r w:rsidR="00ED4906" w:rsidRPr="000A5452">
        <w:rPr>
          <w:rFonts w:ascii="Times New Roman" w:eastAsia="Times New Roman" w:hAnsi="Times New Roman" w:cs="Times New Roman"/>
          <w:sz w:val="26"/>
          <w:szCs w:val="26"/>
        </w:rPr>
        <w:t xml:space="preserve"> and </w:t>
      </w:r>
      <w:proofErr w:type="spellStart"/>
      <w:r>
        <w:rPr>
          <w:rFonts w:ascii="Times New Roman" w:eastAsia="Times New Roman" w:hAnsi="Times New Roman" w:cs="Times New Roman"/>
          <w:sz w:val="26"/>
          <w:szCs w:val="26"/>
        </w:rPr>
        <w:t>Rephaim</w:t>
      </w:r>
      <w:proofErr w:type="spellEnd"/>
      <w:r w:rsidR="00ED4906" w:rsidRPr="000A545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 xml:space="preserve">Do you remember these giants that are in the land? </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The </w:t>
      </w:r>
      <w:proofErr w:type="spellStart"/>
      <w:r>
        <w:rPr>
          <w:rFonts w:ascii="Times New Roman" w:eastAsia="Times New Roman" w:hAnsi="Times New Roman" w:cs="Times New Roman"/>
          <w:sz w:val="26"/>
          <w:szCs w:val="26"/>
        </w:rPr>
        <w:t>Anakim</w:t>
      </w:r>
      <w:proofErr w:type="spellEnd"/>
      <w:r w:rsidR="00ED4906" w:rsidRPr="000A5452">
        <w:rPr>
          <w:rFonts w:ascii="Times New Roman" w:eastAsia="Times New Roman" w:hAnsi="Times New Roman" w:cs="Times New Roman"/>
          <w:sz w:val="26"/>
          <w:szCs w:val="26"/>
        </w:rPr>
        <w:t xml:space="preserve"> and </w:t>
      </w:r>
      <w:proofErr w:type="spellStart"/>
      <w:r>
        <w:rPr>
          <w:rFonts w:ascii="Times New Roman" w:eastAsia="Times New Roman" w:hAnsi="Times New Roman" w:cs="Times New Roman"/>
          <w:sz w:val="26"/>
          <w:szCs w:val="26"/>
        </w:rPr>
        <w:t>Rephaim</w:t>
      </w:r>
      <w:proofErr w:type="spellEnd"/>
      <w:r w:rsidR="00ED4906" w:rsidRPr="000A5452">
        <w:rPr>
          <w:rFonts w:ascii="Times New Roman" w:eastAsia="Times New Roman" w:hAnsi="Times New Roman" w:cs="Times New Roman"/>
          <w:sz w:val="26"/>
          <w:szCs w:val="26"/>
        </w:rPr>
        <w:t xml:space="preserve"> and we seem like grasshoppers in our own eyes and we seem the same to them.</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These people up there are so big they'll squash us like grasshoppers. We can</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t go up there</w:t>
      </w:r>
      <w:r w:rsidR="00212CEC">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there </w:t>
      </w:r>
      <w:r>
        <w:rPr>
          <w:rFonts w:ascii="Times New Roman" w:eastAsia="Times New Roman" w:hAnsi="Times New Roman" w:cs="Times New Roman"/>
          <w:sz w:val="26"/>
          <w:szCs w:val="26"/>
        </w:rPr>
        <w:t xml:space="preserve">are </w:t>
      </w:r>
      <w:r w:rsidR="00ED4906" w:rsidRPr="000A5452">
        <w:rPr>
          <w:rFonts w:ascii="Times New Roman" w:eastAsia="Times New Roman" w:hAnsi="Times New Roman" w:cs="Times New Roman"/>
          <w:sz w:val="26"/>
          <w:szCs w:val="26"/>
        </w:rPr>
        <w:t>giants up there</w:t>
      </w:r>
      <w:r>
        <w:rPr>
          <w:rFonts w:ascii="Times New Roman" w:eastAsia="Times New Roman" w:hAnsi="Times New Roman" w:cs="Times New Roman"/>
          <w:sz w:val="26"/>
          <w:szCs w:val="26"/>
        </w:rPr>
        <w:t>. So</w:t>
      </w:r>
      <w:r w:rsidR="00ED4906" w:rsidRPr="000A5452">
        <w:rPr>
          <w:rFonts w:ascii="Times New Roman" w:eastAsia="Times New Roman" w:hAnsi="Times New Roman" w:cs="Times New Roman"/>
          <w:sz w:val="26"/>
          <w:szCs w:val="26"/>
        </w:rPr>
        <w:t xml:space="preserve"> they bail out.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T</w:t>
      </w:r>
      <w:r w:rsidR="00ED4906" w:rsidRPr="000A5452">
        <w:rPr>
          <w:rFonts w:ascii="Times New Roman" w:eastAsia="Times New Roman" w:hAnsi="Times New Roman" w:cs="Times New Roman"/>
          <w:sz w:val="26"/>
          <w:szCs w:val="26"/>
        </w:rPr>
        <w:t xml:space="preserve">hen comes the accusation against God. </w:t>
      </w:r>
      <w:r>
        <w:rPr>
          <w:rFonts w:ascii="Times New Roman" w:eastAsia="Times New Roman" w:hAnsi="Times New Roman" w:cs="Times New Roman"/>
          <w:sz w:val="26"/>
          <w:szCs w:val="26"/>
        </w:rPr>
        <w:t>B</w:t>
      </w:r>
      <w:r w:rsidR="00ED4906" w:rsidRPr="000A5452">
        <w:rPr>
          <w:rFonts w:ascii="Times New Roman" w:eastAsia="Times New Roman" w:hAnsi="Times New Roman" w:cs="Times New Roman"/>
          <w:sz w:val="26"/>
          <w:szCs w:val="26"/>
        </w:rPr>
        <w:t>y the way</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when the 12 spies went up there, who were the only two that didn't bail out</w:t>
      </w:r>
      <w:r>
        <w:rPr>
          <w:rFonts w:ascii="Times New Roman" w:eastAsia="Times New Roman" w:hAnsi="Times New Roman" w:cs="Times New Roman"/>
          <w:sz w:val="26"/>
          <w:szCs w:val="26"/>
        </w:rPr>
        <w:t>? T</w:t>
      </w:r>
      <w:r w:rsidR="00ED4906" w:rsidRPr="000A5452">
        <w:rPr>
          <w:rFonts w:ascii="Times New Roman" w:eastAsia="Times New Roman" w:hAnsi="Times New Roman" w:cs="Times New Roman"/>
          <w:sz w:val="26"/>
          <w:szCs w:val="26"/>
        </w:rPr>
        <w:t>hese names are important. Caleb and Joshua. Will Joshua take over for Moses after Moses passes off the scene. Caleb, did you guys read anything about Caleb in the book of Joshua? Do you remember Caleb got his own land, all the other people over 40 are go</w:t>
      </w:r>
      <w:r>
        <w:rPr>
          <w:rFonts w:ascii="Times New Roman" w:eastAsia="Times New Roman" w:hAnsi="Times New Roman" w:cs="Times New Roman"/>
          <w:sz w:val="26"/>
          <w:szCs w:val="26"/>
        </w:rPr>
        <w:t>ing to</w:t>
      </w:r>
      <w:r w:rsidR="00ED4906" w:rsidRPr="000A5452">
        <w:rPr>
          <w:rFonts w:ascii="Times New Roman" w:eastAsia="Times New Roman" w:hAnsi="Times New Roman" w:cs="Times New Roman"/>
          <w:sz w:val="26"/>
          <w:szCs w:val="26"/>
        </w:rPr>
        <w:t xml:space="preserve"> </w:t>
      </w:r>
      <w:proofErr w:type="gramStart"/>
      <w:r w:rsidR="00ED4906" w:rsidRPr="000A5452">
        <w:rPr>
          <w:rFonts w:ascii="Times New Roman" w:eastAsia="Times New Roman" w:hAnsi="Times New Roman" w:cs="Times New Roman"/>
          <w:sz w:val="26"/>
          <w:szCs w:val="26"/>
        </w:rPr>
        <w:t>die</w:t>
      </w:r>
      <w:r>
        <w:rPr>
          <w:rFonts w:ascii="Times New Roman" w:eastAsia="Times New Roman" w:hAnsi="Times New Roman" w:cs="Times New Roman"/>
          <w:sz w:val="26"/>
          <w:szCs w:val="26"/>
        </w:rPr>
        <w:t>.</w:t>
      </w:r>
      <w:proofErr w:type="gramEnd"/>
      <w:r w:rsidR="00ED4906" w:rsidRPr="000A5452">
        <w:rPr>
          <w:rFonts w:ascii="Times New Roman" w:eastAsia="Times New Roman" w:hAnsi="Times New Roman" w:cs="Times New Roman"/>
          <w:sz w:val="26"/>
          <w:szCs w:val="26"/>
        </w:rPr>
        <w:t xml:space="preserve"> Caleb, I call h</w:t>
      </w:r>
      <w:r>
        <w:rPr>
          <w:rFonts w:ascii="Times New Roman" w:eastAsia="Times New Roman" w:hAnsi="Times New Roman" w:cs="Times New Roman"/>
          <w:sz w:val="26"/>
          <w:szCs w:val="26"/>
        </w:rPr>
        <w:t>i</w:t>
      </w:r>
      <w:r w:rsidR="00ED4906" w:rsidRPr="000A5452">
        <w:rPr>
          <w:rFonts w:ascii="Times New Roman" w:eastAsia="Times New Roman" w:hAnsi="Times New Roman" w:cs="Times New Roman"/>
          <w:sz w:val="26"/>
          <w:szCs w:val="26"/>
        </w:rPr>
        <w:t xml:space="preserve">m the </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dog man</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Caleb means </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dog</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I</w:t>
      </w:r>
      <w:r w:rsidR="00ED4906" w:rsidRPr="000A5452">
        <w:rPr>
          <w:rFonts w:ascii="Times New Roman" w:eastAsia="Times New Roman" w:hAnsi="Times New Roman" w:cs="Times New Roman"/>
          <w:sz w:val="26"/>
          <w:szCs w:val="26"/>
        </w:rPr>
        <w:t xml:space="preserve">s this guy </w:t>
      </w:r>
      <w:proofErr w:type="gramStart"/>
      <w:r w:rsidR="00AA7B2A">
        <w:rPr>
          <w:rFonts w:ascii="Times New Roman" w:eastAsia="Times New Roman" w:hAnsi="Times New Roman" w:cs="Times New Roman"/>
          <w:sz w:val="26"/>
          <w:szCs w:val="26"/>
        </w:rPr>
        <w:t>is</w:t>
      </w:r>
      <w:proofErr w:type="gramEnd"/>
      <w:r w:rsidR="00ED4906" w:rsidRPr="000A5452">
        <w:rPr>
          <w:rFonts w:ascii="Times New Roman" w:eastAsia="Times New Roman" w:hAnsi="Times New Roman" w:cs="Times New Roman"/>
          <w:sz w:val="26"/>
          <w:szCs w:val="26"/>
        </w:rPr>
        <w:t xml:space="preserve"> a fighter, and do you remember even in his old age he</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s </w:t>
      </w:r>
      <w:r>
        <w:rPr>
          <w:rFonts w:ascii="Times New Roman" w:eastAsia="Times New Roman" w:hAnsi="Times New Roman" w:cs="Times New Roman"/>
          <w:sz w:val="26"/>
          <w:szCs w:val="26"/>
        </w:rPr>
        <w:t xml:space="preserve">about </w:t>
      </w:r>
      <w:r w:rsidR="00ED4906" w:rsidRPr="000A5452">
        <w:rPr>
          <w:rFonts w:ascii="Times New Roman" w:eastAsia="Times New Roman" w:hAnsi="Times New Roman" w:cs="Times New Roman"/>
          <w:sz w:val="26"/>
          <w:szCs w:val="26"/>
        </w:rPr>
        <w:t>75 years old he says</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I'm going to go out and take the land </w:t>
      </w:r>
      <w:r w:rsidR="00212CEC">
        <w:rPr>
          <w:rFonts w:ascii="Times New Roman" w:eastAsia="Times New Roman" w:hAnsi="Times New Roman" w:cs="Times New Roman"/>
          <w:sz w:val="26"/>
          <w:szCs w:val="26"/>
        </w:rPr>
        <w:t xml:space="preserve">just </w:t>
      </w:r>
      <w:r w:rsidR="00ED4906" w:rsidRPr="000A5452">
        <w:rPr>
          <w:rFonts w:ascii="Times New Roman" w:eastAsia="Times New Roman" w:hAnsi="Times New Roman" w:cs="Times New Roman"/>
          <w:sz w:val="26"/>
          <w:szCs w:val="26"/>
        </w:rPr>
        <w:t>like when I was a kid</w:t>
      </w:r>
      <w:r w:rsidR="00212CEC">
        <w:rPr>
          <w:rFonts w:ascii="Times New Roman" w:eastAsia="Times New Roman" w:hAnsi="Times New Roman" w:cs="Times New Roman"/>
          <w:sz w:val="26"/>
          <w:szCs w:val="26"/>
        </w:rPr>
        <w:t>. H</w:t>
      </w:r>
      <w:r w:rsidR="00ED4906" w:rsidRPr="000A5452">
        <w:rPr>
          <w:rFonts w:ascii="Times New Roman" w:eastAsia="Times New Roman" w:hAnsi="Times New Roman" w:cs="Times New Roman"/>
          <w:sz w:val="26"/>
          <w:szCs w:val="26"/>
        </w:rPr>
        <w:t>e comes out even when he</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an old man taking over his territories</w:t>
      </w:r>
      <w:r>
        <w:rPr>
          <w:rFonts w:ascii="Times New Roman" w:eastAsia="Times New Roman" w:hAnsi="Times New Roman" w:cs="Times New Roman"/>
          <w:sz w:val="26"/>
          <w:szCs w:val="26"/>
        </w:rPr>
        <w:t>. H</w:t>
      </w:r>
      <w:r w:rsidR="00ED4906" w:rsidRPr="000A5452">
        <w:rPr>
          <w:rFonts w:ascii="Times New Roman" w:eastAsia="Times New Roman" w:hAnsi="Times New Roman" w:cs="Times New Roman"/>
          <w:sz w:val="26"/>
          <w:szCs w:val="26"/>
        </w:rPr>
        <w:t>e</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ready to fight for his land. So he</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really a courageous person</w:t>
      </w:r>
      <w:r>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 xml:space="preserve"> God blesses both Caleb and Joshua.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r>
      <w:r w:rsidR="00246E17">
        <w:rPr>
          <w:rFonts w:ascii="Times New Roman" w:eastAsia="Times New Roman" w:hAnsi="Times New Roman" w:cs="Times New Roman"/>
          <w:sz w:val="26"/>
          <w:szCs w:val="26"/>
        </w:rPr>
        <w:t>But the</w:t>
      </w:r>
      <w:r w:rsidR="00ED4906" w:rsidRPr="000A5452">
        <w:rPr>
          <w:rFonts w:ascii="Times New Roman" w:eastAsia="Times New Roman" w:hAnsi="Times New Roman" w:cs="Times New Roman"/>
          <w:sz w:val="26"/>
          <w:szCs w:val="26"/>
        </w:rPr>
        <w:t xml:space="preserve"> people come up with this accusation against God in chapters 13 verses 3 and 4 check this out: </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Why is God bringing us to this land only to fall to the sword, our wives and children will be taken as plunder. Wouldn't it be better for us to go back to Egypt?</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And they said to each other</w:t>
      </w:r>
      <w:r w:rsidR="008201C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8201C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we should choose a leader and go back to Egypt.</w:t>
      </w:r>
      <w:r w:rsidR="008201C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By the way, does God get frosted at them for this bailing out on </w:t>
      </w:r>
      <w:r w:rsidR="008201C8">
        <w:rPr>
          <w:rFonts w:ascii="Times New Roman" w:eastAsia="Times New Roman" w:hAnsi="Times New Roman" w:cs="Times New Roman"/>
          <w:sz w:val="26"/>
          <w:szCs w:val="26"/>
        </w:rPr>
        <w:t>him</w:t>
      </w:r>
      <w:r w:rsidR="00ED4906" w:rsidRPr="000A5452">
        <w:rPr>
          <w:rFonts w:ascii="Times New Roman" w:eastAsia="Times New Roman" w:hAnsi="Times New Roman" w:cs="Times New Roman"/>
          <w:sz w:val="26"/>
          <w:szCs w:val="26"/>
        </w:rPr>
        <w:t>? W</w:t>
      </w:r>
      <w:r w:rsidR="00183719">
        <w:rPr>
          <w:rFonts w:ascii="Times New Roman" w:eastAsia="Times New Roman" w:hAnsi="Times New Roman" w:cs="Times New Roman"/>
          <w:sz w:val="26"/>
          <w:szCs w:val="26"/>
        </w:rPr>
        <w:t>hen they're ready to enter the P</w:t>
      </w:r>
      <w:r w:rsidR="00ED4906" w:rsidRPr="000A5452">
        <w:rPr>
          <w:rFonts w:ascii="Times New Roman" w:eastAsia="Times New Roman" w:hAnsi="Times New Roman" w:cs="Times New Roman"/>
          <w:sz w:val="26"/>
          <w:szCs w:val="26"/>
        </w:rPr>
        <w:t xml:space="preserve">romised </w:t>
      </w:r>
      <w:r w:rsidR="00183719">
        <w:rPr>
          <w:rFonts w:ascii="Times New Roman" w:eastAsia="Times New Roman" w:hAnsi="Times New Roman" w:cs="Times New Roman"/>
          <w:sz w:val="26"/>
          <w:szCs w:val="26"/>
        </w:rPr>
        <w:t>L</w:t>
      </w:r>
      <w:r w:rsidR="00ED4906" w:rsidRPr="000A5452">
        <w:rPr>
          <w:rFonts w:ascii="Times New Roman" w:eastAsia="Times New Roman" w:hAnsi="Times New Roman" w:cs="Times New Roman"/>
          <w:sz w:val="26"/>
          <w:szCs w:val="26"/>
        </w:rPr>
        <w:t>and</w:t>
      </w:r>
      <w:r w:rsidR="00212CEC">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they would not trust him to go into the land</w:t>
      </w:r>
      <w:r w:rsidR="008201C8">
        <w:rPr>
          <w:rFonts w:ascii="Times New Roman" w:eastAsia="Times New Roman" w:hAnsi="Times New Roman" w:cs="Times New Roman"/>
          <w:sz w:val="26"/>
          <w:szCs w:val="26"/>
        </w:rPr>
        <w:t>. T</w:t>
      </w:r>
      <w:r w:rsidR="00ED4906" w:rsidRPr="000A5452">
        <w:rPr>
          <w:rFonts w:ascii="Times New Roman" w:eastAsia="Times New Roman" w:hAnsi="Times New Roman" w:cs="Times New Roman"/>
          <w:sz w:val="26"/>
          <w:szCs w:val="26"/>
        </w:rPr>
        <w:t xml:space="preserve">hey want to bail out and go back to Egypt. </w:t>
      </w:r>
      <w:r w:rsidR="008201C8">
        <w:rPr>
          <w:rFonts w:ascii="Times New Roman" w:eastAsia="Times New Roman" w:hAnsi="Times New Roman" w:cs="Times New Roman"/>
          <w:sz w:val="26"/>
          <w:szCs w:val="26"/>
        </w:rPr>
        <w:br/>
      </w:r>
      <w:r w:rsidR="008201C8">
        <w:rPr>
          <w:rFonts w:ascii="Times New Roman" w:eastAsia="Times New Roman" w:hAnsi="Times New Roman" w:cs="Times New Roman"/>
          <w:b/>
          <w:bCs/>
          <w:sz w:val="26"/>
          <w:szCs w:val="26"/>
        </w:rPr>
        <w:t xml:space="preserve">                              </w:t>
      </w:r>
      <w:r w:rsidR="00374AAB">
        <w:rPr>
          <w:rFonts w:ascii="Times New Roman" w:eastAsia="Times New Roman" w:hAnsi="Times New Roman" w:cs="Times New Roman"/>
          <w:b/>
          <w:bCs/>
          <w:sz w:val="26"/>
          <w:szCs w:val="26"/>
        </w:rPr>
        <w:t>H.</w:t>
      </w:r>
      <w:r w:rsidR="008201C8">
        <w:rPr>
          <w:rFonts w:ascii="Times New Roman" w:eastAsia="Times New Roman" w:hAnsi="Times New Roman" w:cs="Times New Roman"/>
          <w:b/>
          <w:bCs/>
          <w:sz w:val="26"/>
          <w:szCs w:val="26"/>
        </w:rPr>
        <w:t xml:space="preserve"> </w:t>
      </w:r>
      <w:r w:rsidR="008201C8" w:rsidRPr="008201C8">
        <w:rPr>
          <w:rFonts w:ascii="Times New Roman" w:eastAsia="Times New Roman" w:hAnsi="Times New Roman" w:cs="Times New Roman"/>
          <w:b/>
          <w:bCs/>
          <w:sz w:val="26"/>
          <w:szCs w:val="26"/>
        </w:rPr>
        <w:t>God’s resolve to destroy Israel</w:t>
      </w:r>
      <w:r w:rsidR="00246E17">
        <w:rPr>
          <w:rFonts w:ascii="Times New Roman" w:eastAsia="Times New Roman" w:hAnsi="Times New Roman" w:cs="Times New Roman"/>
          <w:b/>
          <w:bCs/>
          <w:sz w:val="26"/>
          <w:szCs w:val="26"/>
        </w:rPr>
        <w:t xml:space="preserve"> </w:t>
      </w:r>
      <w:r w:rsidR="00246E17" w:rsidRPr="00994F38">
        <w:rPr>
          <w:rFonts w:ascii="Times New Roman" w:eastAsia="Times New Roman" w:hAnsi="Times New Roman" w:cs="Times New Roman"/>
          <w:sz w:val="20"/>
          <w:szCs w:val="20"/>
        </w:rPr>
        <w:t>[29:34-32:01]</w:t>
      </w:r>
      <w:r w:rsidR="008201C8" w:rsidRPr="008201C8">
        <w:rPr>
          <w:rFonts w:ascii="Times New Roman" w:eastAsia="Times New Roman" w:hAnsi="Times New Roman" w:cs="Times New Roman"/>
          <w:b/>
          <w:bCs/>
          <w:sz w:val="26"/>
          <w:szCs w:val="26"/>
        </w:rPr>
        <w:br/>
      </w:r>
      <w:r w:rsidR="008201C8">
        <w:rPr>
          <w:rFonts w:ascii="Times New Roman" w:eastAsia="Times New Roman" w:hAnsi="Times New Roman" w:cs="Times New Roman"/>
          <w:sz w:val="26"/>
          <w:szCs w:val="26"/>
        </w:rPr>
        <w:lastRenderedPageBreak/>
        <w:t xml:space="preserve"> </w:t>
      </w:r>
      <w:r w:rsidR="008201C8">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Now, what is God</w:t>
      </w:r>
      <w:r w:rsidR="008201C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response</w:t>
      </w:r>
      <w:r w:rsidR="00AA7B2A">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Joshua and Caleb </w:t>
      </w:r>
      <w:r w:rsidR="00AA7B2A">
        <w:rPr>
          <w:rFonts w:ascii="Times New Roman" w:eastAsia="Times New Roman" w:hAnsi="Times New Roman" w:cs="Times New Roman"/>
          <w:sz w:val="26"/>
          <w:szCs w:val="26"/>
        </w:rPr>
        <w:t xml:space="preserve">were </w:t>
      </w:r>
      <w:r w:rsidR="00ED4906" w:rsidRPr="000A5452">
        <w:rPr>
          <w:rFonts w:ascii="Times New Roman" w:eastAsia="Times New Roman" w:hAnsi="Times New Roman" w:cs="Times New Roman"/>
          <w:sz w:val="26"/>
          <w:szCs w:val="26"/>
        </w:rPr>
        <w:t>men of courage, men of vision, and they sa</w:t>
      </w:r>
      <w:r w:rsidR="00212CEC">
        <w:rPr>
          <w:rFonts w:ascii="Times New Roman" w:eastAsia="Times New Roman" w:hAnsi="Times New Roman" w:cs="Times New Roman"/>
          <w:sz w:val="26"/>
          <w:szCs w:val="26"/>
        </w:rPr>
        <w:t>id,</w:t>
      </w:r>
      <w:r w:rsidR="00ED4906" w:rsidRPr="000A5452">
        <w:rPr>
          <w:rFonts w:ascii="Times New Roman" w:eastAsia="Times New Roman" w:hAnsi="Times New Roman" w:cs="Times New Roman"/>
          <w:sz w:val="26"/>
          <w:szCs w:val="26"/>
        </w:rPr>
        <w:t xml:space="preserve"> we can go up there and we can do it by the strength of the </w:t>
      </w:r>
      <w:r w:rsidR="008201C8">
        <w:rPr>
          <w:rFonts w:ascii="Times New Roman" w:eastAsia="Times New Roman" w:hAnsi="Times New Roman" w:cs="Times New Roman"/>
          <w:sz w:val="26"/>
          <w:szCs w:val="26"/>
        </w:rPr>
        <w:t>L</w:t>
      </w:r>
      <w:r w:rsidR="00ED4906" w:rsidRPr="000A5452">
        <w:rPr>
          <w:rFonts w:ascii="Times New Roman" w:eastAsia="Times New Roman" w:hAnsi="Times New Roman" w:cs="Times New Roman"/>
          <w:sz w:val="26"/>
          <w:szCs w:val="26"/>
        </w:rPr>
        <w:t>ord</w:t>
      </w:r>
      <w:r w:rsidR="008201C8">
        <w:rPr>
          <w:rFonts w:ascii="Times New Roman" w:eastAsia="Times New Roman" w:hAnsi="Times New Roman" w:cs="Times New Roman"/>
          <w:sz w:val="26"/>
          <w:szCs w:val="26"/>
        </w:rPr>
        <w:t>. T</w:t>
      </w:r>
      <w:r w:rsidR="00ED4906" w:rsidRPr="000A5452">
        <w:rPr>
          <w:rFonts w:ascii="Times New Roman" w:eastAsia="Times New Roman" w:hAnsi="Times New Roman" w:cs="Times New Roman"/>
          <w:sz w:val="26"/>
          <w:szCs w:val="26"/>
        </w:rPr>
        <w:t>he</w:t>
      </w:r>
      <w:r w:rsidR="00212CEC">
        <w:rPr>
          <w:rFonts w:ascii="Times New Roman" w:eastAsia="Times New Roman" w:hAnsi="Times New Roman" w:cs="Times New Roman"/>
          <w:sz w:val="26"/>
          <w:szCs w:val="26"/>
        </w:rPr>
        <w:t xml:space="preserve"> others</w:t>
      </w:r>
      <w:r w:rsidR="00ED4906" w:rsidRPr="000A5452">
        <w:rPr>
          <w:rFonts w:ascii="Times New Roman" w:eastAsia="Times New Roman" w:hAnsi="Times New Roman" w:cs="Times New Roman"/>
          <w:sz w:val="26"/>
          <w:szCs w:val="26"/>
        </w:rPr>
        <w:t xml:space="preserve"> </w:t>
      </w:r>
      <w:r w:rsidR="008201C8">
        <w:rPr>
          <w:rFonts w:ascii="Times New Roman" w:eastAsia="Times New Roman" w:hAnsi="Times New Roman" w:cs="Times New Roman"/>
          <w:sz w:val="26"/>
          <w:szCs w:val="26"/>
        </w:rPr>
        <w:t>voted it</w:t>
      </w:r>
      <w:r w:rsidR="00ED4906" w:rsidRPr="000A5452">
        <w:rPr>
          <w:rFonts w:ascii="Times New Roman" w:eastAsia="Times New Roman" w:hAnsi="Times New Roman" w:cs="Times New Roman"/>
          <w:sz w:val="26"/>
          <w:szCs w:val="26"/>
        </w:rPr>
        <w:t xml:space="preserve"> down</w:t>
      </w:r>
      <w:r w:rsidR="008201C8">
        <w:rPr>
          <w:rFonts w:ascii="Times New Roman" w:eastAsia="Times New Roman" w:hAnsi="Times New Roman" w:cs="Times New Roman"/>
          <w:sz w:val="26"/>
          <w:szCs w:val="26"/>
        </w:rPr>
        <w:t>. S</w:t>
      </w:r>
      <w:r w:rsidR="00ED4906" w:rsidRPr="000A5452">
        <w:rPr>
          <w:rFonts w:ascii="Times New Roman" w:eastAsia="Times New Roman" w:hAnsi="Times New Roman" w:cs="Times New Roman"/>
          <w:sz w:val="26"/>
          <w:szCs w:val="26"/>
        </w:rPr>
        <w:t>o is the minority always wrong? Here you</w:t>
      </w:r>
      <w:r w:rsidR="00F815CE">
        <w:rPr>
          <w:rFonts w:ascii="Times New Roman" w:eastAsia="Times New Roman" w:hAnsi="Times New Roman" w:cs="Times New Roman"/>
          <w:sz w:val="26"/>
          <w:szCs w:val="26"/>
        </w:rPr>
        <w:t>’ve</w:t>
      </w:r>
      <w:r w:rsidR="00ED4906" w:rsidRPr="000A5452">
        <w:rPr>
          <w:rFonts w:ascii="Times New Roman" w:eastAsia="Times New Roman" w:hAnsi="Times New Roman" w:cs="Times New Roman"/>
          <w:sz w:val="26"/>
          <w:szCs w:val="26"/>
        </w:rPr>
        <w:t xml:space="preserve"> got the minority</w:t>
      </w:r>
      <w:r w:rsidR="00F815C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8201C8">
        <w:rPr>
          <w:rFonts w:ascii="Times New Roman" w:eastAsia="Times New Roman" w:hAnsi="Times New Roman" w:cs="Times New Roman"/>
          <w:sz w:val="26"/>
          <w:szCs w:val="26"/>
        </w:rPr>
        <w:t xml:space="preserve">two </w:t>
      </w:r>
      <w:r w:rsidR="00ED4906" w:rsidRPr="000A5452">
        <w:rPr>
          <w:rFonts w:ascii="Times New Roman" w:eastAsia="Times New Roman" w:hAnsi="Times New Roman" w:cs="Times New Roman"/>
          <w:sz w:val="26"/>
          <w:szCs w:val="26"/>
        </w:rPr>
        <w:t xml:space="preserve">against </w:t>
      </w:r>
      <w:r w:rsidR="008201C8">
        <w:rPr>
          <w:rFonts w:ascii="Times New Roman" w:eastAsia="Times New Roman" w:hAnsi="Times New Roman" w:cs="Times New Roman"/>
          <w:sz w:val="26"/>
          <w:szCs w:val="26"/>
        </w:rPr>
        <w:t>ten</w:t>
      </w:r>
      <w:r w:rsidR="00F815CE">
        <w:rPr>
          <w:rFonts w:ascii="Times New Roman" w:eastAsia="Times New Roman" w:hAnsi="Times New Roman" w:cs="Times New Roman"/>
          <w:sz w:val="26"/>
          <w:szCs w:val="26"/>
        </w:rPr>
        <w:t>,</w:t>
      </w:r>
      <w:r w:rsidR="008201C8">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and the minority was right</w:t>
      </w:r>
      <w:r w:rsidR="008201C8">
        <w:rPr>
          <w:rFonts w:ascii="Times New Roman" w:eastAsia="Times New Roman" w:hAnsi="Times New Roman" w:cs="Times New Roman"/>
          <w:sz w:val="26"/>
          <w:szCs w:val="26"/>
        </w:rPr>
        <w:t xml:space="preserve">. </w:t>
      </w:r>
      <w:r w:rsidR="00F815CE">
        <w:rPr>
          <w:rFonts w:ascii="Times New Roman" w:eastAsia="Times New Roman" w:hAnsi="Times New Roman" w:cs="Times New Roman"/>
          <w:sz w:val="26"/>
          <w:szCs w:val="26"/>
        </w:rPr>
        <w:t>T</w:t>
      </w:r>
      <w:r w:rsidR="00ED4906" w:rsidRPr="000A5452">
        <w:rPr>
          <w:rFonts w:ascii="Times New Roman" w:eastAsia="Times New Roman" w:hAnsi="Times New Roman" w:cs="Times New Roman"/>
          <w:sz w:val="26"/>
          <w:szCs w:val="26"/>
        </w:rPr>
        <w:t>hey should have gone up into the land. Joshua and Caleb are blessed by God</w:t>
      </w:r>
      <w:r w:rsidR="008201C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8201C8">
        <w:rPr>
          <w:rFonts w:ascii="Times New Roman" w:eastAsia="Times New Roman" w:hAnsi="Times New Roman" w:cs="Times New Roman"/>
          <w:sz w:val="26"/>
          <w:szCs w:val="26"/>
        </w:rPr>
        <w:br/>
        <w:t xml:space="preserve"> </w:t>
      </w:r>
      <w:r w:rsidR="008201C8">
        <w:rPr>
          <w:rFonts w:ascii="Times New Roman" w:eastAsia="Times New Roman" w:hAnsi="Times New Roman" w:cs="Times New Roman"/>
          <w:sz w:val="26"/>
          <w:szCs w:val="26"/>
        </w:rPr>
        <w:tab/>
        <w:t>B</w:t>
      </w:r>
      <w:r w:rsidR="00ED4906" w:rsidRPr="000A5452">
        <w:rPr>
          <w:rFonts w:ascii="Times New Roman" w:eastAsia="Times New Roman" w:hAnsi="Times New Roman" w:cs="Times New Roman"/>
          <w:sz w:val="26"/>
          <w:szCs w:val="26"/>
        </w:rPr>
        <w:t>ut now what</w:t>
      </w:r>
      <w:r w:rsidR="008201C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the problem</w:t>
      </w:r>
      <w:r w:rsidR="008201C8">
        <w:rPr>
          <w:rFonts w:ascii="Times New Roman" w:eastAsia="Times New Roman" w:hAnsi="Times New Roman" w:cs="Times New Roman"/>
          <w:sz w:val="26"/>
          <w:szCs w:val="26"/>
        </w:rPr>
        <w:t>? Do</w:t>
      </w:r>
      <w:r w:rsidR="00ED4906" w:rsidRPr="000A5452">
        <w:rPr>
          <w:rFonts w:ascii="Times New Roman" w:eastAsia="Times New Roman" w:hAnsi="Times New Roman" w:cs="Times New Roman"/>
          <w:sz w:val="26"/>
          <w:szCs w:val="26"/>
        </w:rPr>
        <w:t>es God get torqued at the people? God</w:t>
      </w:r>
      <w:r w:rsidR="008201C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s response, chapter 14 verse 11: The </w:t>
      </w:r>
      <w:r w:rsidR="008201C8">
        <w:rPr>
          <w:rFonts w:ascii="Times New Roman" w:eastAsia="Times New Roman" w:hAnsi="Times New Roman" w:cs="Times New Roman"/>
          <w:sz w:val="26"/>
          <w:szCs w:val="26"/>
        </w:rPr>
        <w:t>L</w:t>
      </w:r>
      <w:r w:rsidR="00ED4906" w:rsidRPr="000A5452">
        <w:rPr>
          <w:rFonts w:ascii="Times New Roman" w:eastAsia="Times New Roman" w:hAnsi="Times New Roman" w:cs="Times New Roman"/>
          <w:sz w:val="26"/>
          <w:szCs w:val="26"/>
        </w:rPr>
        <w:t>ord said to Moses</w:t>
      </w:r>
      <w:r w:rsidR="00212CEC">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notice how he does it</w:t>
      </w:r>
      <w:r w:rsidR="008201C8">
        <w:rPr>
          <w:rFonts w:ascii="Times New Roman" w:eastAsia="Times New Roman" w:hAnsi="Times New Roman" w:cs="Times New Roman"/>
          <w:sz w:val="26"/>
          <w:szCs w:val="26"/>
        </w:rPr>
        <w:t>. He</w:t>
      </w:r>
      <w:r w:rsidR="00ED4906" w:rsidRPr="000A5452">
        <w:rPr>
          <w:rFonts w:ascii="Times New Roman" w:eastAsia="Times New Roman" w:hAnsi="Times New Roman" w:cs="Times New Roman"/>
          <w:sz w:val="26"/>
          <w:szCs w:val="26"/>
        </w:rPr>
        <w:t xml:space="preserve"> does it in rhetorical questions</w:t>
      </w:r>
      <w:r w:rsidR="008201C8">
        <w:rPr>
          <w:rFonts w:ascii="Times New Roman" w:eastAsia="Times New Roman" w:hAnsi="Times New Roman" w:cs="Times New Roman"/>
          <w:sz w:val="26"/>
          <w:szCs w:val="26"/>
        </w:rPr>
        <w:t>. H</w:t>
      </w:r>
      <w:r w:rsidR="00ED4906" w:rsidRPr="000A5452">
        <w:rPr>
          <w:rFonts w:ascii="Times New Roman" w:eastAsia="Times New Roman" w:hAnsi="Times New Roman" w:cs="Times New Roman"/>
          <w:sz w:val="26"/>
          <w:szCs w:val="26"/>
        </w:rPr>
        <w:t>ere’s God now coming on with rhetorical question</w:t>
      </w:r>
      <w:r w:rsidR="008201C8">
        <w:rPr>
          <w:rFonts w:ascii="Times New Roman" w:eastAsia="Times New Roman" w:hAnsi="Times New Roman" w:cs="Times New Roman"/>
          <w:sz w:val="26"/>
          <w:szCs w:val="26"/>
        </w:rPr>
        <w:t>s. “H</w:t>
      </w:r>
      <w:r w:rsidR="00ED4906" w:rsidRPr="000A5452">
        <w:rPr>
          <w:rFonts w:ascii="Times New Roman" w:eastAsia="Times New Roman" w:hAnsi="Times New Roman" w:cs="Times New Roman"/>
          <w:sz w:val="26"/>
          <w:szCs w:val="26"/>
        </w:rPr>
        <w:t>ow long will these people treat me with contempt</w:t>
      </w:r>
      <w:r w:rsidR="00F815CE">
        <w:rPr>
          <w:rFonts w:ascii="Times New Roman" w:eastAsia="Times New Roman" w:hAnsi="Times New Roman" w:cs="Times New Roman"/>
          <w:sz w:val="26"/>
          <w:szCs w:val="26"/>
        </w:rPr>
        <w:t>? H</w:t>
      </w:r>
      <w:r w:rsidR="00ED4906" w:rsidRPr="000A5452">
        <w:rPr>
          <w:rFonts w:ascii="Times New Roman" w:eastAsia="Times New Roman" w:hAnsi="Times New Roman" w:cs="Times New Roman"/>
          <w:sz w:val="26"/>
          <w:szCs w:val="26"/>
        </w:rPr>
        <w:t>ow long will they refuse to believe in me in spite of all the miraculous signs</w:t>
      </w:r>
      <w:r w:rsidR="008201C8">
        <w:rPr>
          <w:rFonts w:ascii="Times New Roman" w:eastAsia="Times New Roman" w:hAnsi="Times New Roman" w:cs="Times New Roman"/>
          <w:sz w:val="26"/>
          <w:szCs w:val="26"/>
        </w:rPr>
        <w:t xml:space="preserve">?” </w:t>
      </w:r>
      <w:r w:rsidR="008201C8">
        <w:rPr>
          <w:rFonts w:ascii="Times New Roman" w:eastAsia="Times New Roman" w:hAnsi="Times New Roman" w:cs="Times New Roman"/>
          <w:sz w:val="26"/>
          <w:szCs w:val="26"/>
        </w:rPr>
        <w:br/>
        <w:t xml:space="preserve"> </w:t>
      </w:r>
      <w:r w:rsidR="008201C8">
        <w:rPr>
          <w:rFonts w:ascii="Times New Roman" w:eastAsia="Times New Roman" w:hAnsi="Times New Roman" w:cs="Times New Roman"/>
          <w:sz w:val="26"/>
          <w:szCs w:val="26"/>
        </w:rPr>
        <w:tab/>
        <w:t>I</w:t>
      </w:r>
      <w:r w:rsidR="00ED4906" w:rsidRPr="000A5452">
        <w:rPr>
          <w:rFonts w:ascii="Times New Roman" w:eastAsia="Times New Roman" w:hAnsi="Times New Roman" w:cs="Times New Roman"/>
          <w:sz w:val="26"/>
          <w:szCs w:val="26"/>
        </w:rPr>
        <w:t xml:space="preserve">f only I could see God do a miraculous sign I would believe in God for the rest of my life. </w:t>
      </w:r>
      <w:r w:rsidR="00C910AF">
        <w:rPr>
          <w:rFonts w:ascii="Times New Roman" w:eastAsia="Times New Roman" w:hAnsi="Times New Roman" w:cs="Times New Roman"/>
          <w:sz w:val="26"/>
          <w:szCs w:val="26"/>
        </w:rPr>
        <w:t>Have y</w:t>
      </w:r>
      <w:r w:rsidR="00ED4906" w:rsidRPr="000A5452">
        <w:rPr>
          <w:rFonts w:ascii="Times New Roman" w:eastAsia="Times New Roman" w:hAnsi="Times New Roman" w:cs="Times New Roman"/>
          <w:sz w:val="26"/>
          <w:szCs w:val="26"/>
        </w:rPr>
        <w:t>ou ever thought that? If only God would do a miracle in my day</w:t>
      </w:r>
      <w:r w:rsidR="00C910AF">
        <w:rPr>
          <w:rFonts w:ascii="Times New Roman" w:eastAsia="Times New Roman" w:hAnsi="Times New Roman" w:cs="Times New Roman"/>
          <w:sz w:val="26"/>
          <w:szCs w:val="26"/>
        </w:rPr>
        <w:t>s</w:t>
      </w:r>
      <w:r w:rsidR="00ED4906" w:rsidRPr="000A5452">
        <w:rPr>
          <w:rFonts w:ascii="Times New Roman" w:eastAsia="Times New Roman" w:hAnsi="Times New Roman" w:cs="Times New Roman"/>
          <w:sz w:val="26"/>
          <w:szCs w:val="26"/>
        </w:rPr>
        <w:t xml:space="preserve"> I</w:t>
      </w:r>
      <w:r w:rsidR="00C910AF">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d believe for the rest of my life. </w:t>
      </w:r>
      <w:r w:rsidR="00F815CE">
        <w:rPr>
          <w:rFonts w:ascii="Times New Roman" w:eastAsia="Times New Roman" w:hAnsi="Times New Roman" w:cs="Times New Roman"/>
          <w:sz w:val="26"/>
          <w:szCs w:val="26"/>
        </w:rPr>
        <w:t>D</w:t>
      </w:r>
      <w:r w:rsidR="00ED4906" w:rsidRPr="000A5452">
        <w:rPr>
          <w:rFonts w:ascii="Times New Roman" w:eastAsia="Times New Roman" w:hAnsi="Times New Roman" w:cs="Times New Roman"/>
          <w:sz w:val="26"/>
          <w:szCs w:val="26"/>
        </w:rPr>
        <w:t>id these people see God?</w:t>
      </w:r>
      <w:r w:rsidR="00F815CE">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Yes. Did the</w:t>
      </w:r>
      <w:r w:rsidR="00C910AF">
        <w:rPr>
          <w:rFonts w:ascii="Times New Roman" w:eastAsia="Times New Roman" w:hAnsi="Times New Roman" w:cs="Times New Roman"/>
          <w:sz w:val="26"/>
          <w:szCs w:val="26"/>
        </w:rPr>
        <w:t>y</w:t>
      </w:r>
      <w:r w:rsidR="00ED4906" w:rsidRPr="000A5452">
        <w:rPr>
          <w:rFonts w:ascii="Times New Roman" w:eastAsia="Times New Roman" w:hAnsi="Times New Roman" w:cs="Times New Roman"/>
          <w:sz w:val="26"/>
          <w:szCs w:val="26"/>
        </w:rPr>
        <w:t xml:space="preserve"> believe in God?</w:t>
      </w:r>
      <w:r w:rsidR="00F815CE">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No. Even with miracles people don't believe in God</w:t>
      </w:r>
      <w:r w:rsidR="00C910AF">
        <w:rPr>
          <w:rFonts w:ascii="Times New Roman" w:eastAsia="Times New Roman" w:hAnsi="Times New Roman" w:cs="Times New Roman"/>
          <w:sz w:val="26"/>
          <w:szCs w:val="26"/>
        </w:rPr>
        <w:t>. T</w:t>
      </w:r>
      <w:r w:rsidR="00ED4906" w:rsidRPr="000A5452">
        <w:rPr>
          <w:rFonts w:ascii="Times New Roman" w:eastAsia="Times New Roman" w:hAnsi="Times New Roman" w:cs="Times New Roman"/>
          <w:sz w:val="26"/>
          <w:szCs w:val="26"/>
        </w:rPr>
        <w:t xml:space="preserve">hey had </w:t>
      </w:r>
      <w:r w:rsidR="00C910AF">
        <w:rPr>
          <w:rFonts w:ascii="Times New Roman" w:eastAsia="Times New Roman" w:hAnsi="Times New Roman" w:cs="Times New Roman"/>
          <w:sz w:val="26"/>
          <w:szCs w:val="26"/>
        </w:rPr>
        <w:t>m</w:t>
      </w:r>
      <w:r w:rsidR="00ED4906" w:rsidRPr="000A5452">
        <w:rPr>
          <w:rFonts w:ascii="Times New Roman" w:eastAsia="Times New Roman" w:hAnsi="Times New Roman" w:cs="Times New Roman"/>
          <w:sz w:val="26"/>
          <w:szCs w:val="26"/>
        </w:rPr>
        <w:t>iracles all over the place</w:t>
      </w:r>
      <w:r w:rsidR="00F815C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manna every day</w:t>
      </w:r>
      <w:r w:rsidR="00F815CE">
        <w:rPr>
          <w:rFonts w:ascii="Times New Roman" w:eastAsia="Times New Roman" w:hAnsi="Times New Roman" w:cs="Times New Roman"/>
          <w:sz w:val="26"/>
          <w:szCs w:val="26"/>
        </w:rPr>
        <w:t>, and</w:t>
      </w:r>
      <w:r w:rsidR="00ED4906" w:rsidRPr="000A5452">
        <w:rPr>
          <w:rFonts w:ascii="Times New Roman" w:eastAsia="Times New Roman" w:hAnsi="Times New Roman" w:cs="Times New Roman"/>
          <w:sz w:val="26"/>
          <w:szCs w:val="26"/>
        </w:rPr>
        <w:t xml:space="preserve"> water from a rock</w:t>
      </w:r>
      <w:r w:rsidR="00C910AF">
        <w:rPr>
          <w:rFonts w:ascii="Times New Roman" w:eastAsia="Times New Roman" w:hAnsi="Times New Roman" w:cs="Times New Roman"/>
          <w:sz w:val="26"/>
          <w:szCs w:val="26"/>
        </w:rPr>
        <w:t>, yet</w:t>
      </w:r>
      <w:r w:rsidR="00ED4906" w:rsidRPr="000A5452">
        <w:rPr>
          <w:rFonts w:ascii="Times New Roman" w:eastAsia="Times New Roman" w:hAnsi="Times New Roman" w:cs="Times New Roman"/>
          <w:sz w:val="26"/>
          <w:szCs w:val="26"/>
        </w:rPr>
        <w:t xml:space="preserve"> they still don't believe in God. </w:t>
      </w:r>
      <w:r w:rsidR="00C910AF">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How long will they refuse to believe in me </w:t>
      </w:r>
      <w:r w:rsidR="00F815CE">
        <w:rPr>
          <w:rFonts w:ascii="Times New Roman" w:eastAsia="Times New Roman" w:hAnsi="Times New Roman" w:cs="Times New Roman"/>
          <w:sz w:val="26"/>
          <w:szCs w:val="26"/>
        </w:rPr>
        <w:t xml:space="preserve">in </w:t>
      </w:r>
      <w:r w:rsidR="00ED4906" w:rsidRPr="000A5452">
        <w:rPr>
          <w:rFonts w:ascii="Times New Roman" w:eastAsia="Times New Roman" w:hAnsi="Times New Roman" w:cs="Times New Roman"/>
          <w:sz w:val="26"/>
          <w:szCs w:val="26"/>
        </w:rPr>
        <w:t>spite all the miraculous signs I have performed among them.</w:t>
      </w:r>
      <w:r w:rsidR="00C910AF">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C910AF">
        <w:rPr>
          <w:rFonts w:ascii="Times New Roman" w:eastAsia="Times New Roman" w:hAnsi="Times New Roman" w:cs="Times New Roman"/>
          <w:sz w:val="26"/>
          <w:szCs w:val="26"/>
        </w:rPr>
        <w:br/>
        <w:t xml:space="preserve"> </w:t>
      </w:r>
      <w:r w:rsidR="00C910AF">
        <w:rPr>
          <w:rFonts w:ascii="Times New Roman" w:eastAsia="Times New Roman" w:hAnsi="Times New Roman" w:cs="Times New Roman"/>
          <w:sz w:val="26"/>
          <w:szCs w:val="26"/>
        </w:rPr>
        <w:tab/>
        <w:t>T</w:t>
      </w:r>
      <w:r w:rsidR="00ED4906" w:rsidRPr="000A5452">
        <w:rPr>
          <w:rFonts w:ascii="Times New Roman" w:eastAsia="Times New Roman" w:hAnsi="Times New Roman" w:cs="Times New Roman"/>
          <w:sz w:val="26"/>
          <w:szCs w:val="26"/>
        </w:rPr>
        <w:t>hen God says</w:t>
      </w:r>
      <w:r w:rsidR="00C910AF">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C910AF">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I will strike them down with a plague, but I will make you </w:t>
      </w:r>
      <w:r w:rsidR="00C910AF">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Moses</w:t>
      </w:r>
      <w:r w:rsidR="00C910AF">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into a nation greater and stronger than they.</w:t>
      </w:r>
      <w:r w:rsidR="00C910AF">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C910AF">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 xml:space="preserve"> Moses says</w:t>
      </w:r>
      <w:r w:rsidR="00C910AF">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C910AF">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God</w:t>
      </w:r>
      <w:r w:rsidR="00C910AF">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these people been a pain in my backside too</w:t>
      </w:r>
      <w:r w:rsidR="00C910AF">
        <w:rPr>
          <w:rFonts w:ascii="Times New Roman" w:eastAsia="Times New Roman" w:hAnsi="Times New Roman" w:cs="Times New Roman"/>
          <w:sz w:val="26"/>
          <w:szCs w:val="26"/>
        </w:rPr>
        <w:t>. D</w:t>
      </w:r>
      <w:r w:rsidR="00ED4906" w:rsidRPr="000A5452">
        <w:rPr>
          <w:rFonts w:ascii="Times New Roman" w:eastAsia="Times New Roman" w:hAnsi="Times New Roman" w:cs="Times New Roman"/>
          <w:sz w:val="26"/>
          <w:szCs w:val="26"/>
        </w:rPr>
        <w:t>o it</w:t>
      </w:r>
      <w:r w:rsidR="00C910AF">
        <w:rPr>
          <w:rFonts w:ascii="Times New Roman" w:eastAsia="Times New Roman" w:hAnsi="Times New Roman" w:cs="Times New Roman"/>
          <w:sz w:val="26"/>
          <w:szCs w:val="26"/>
        </w:rPr>
        <w:t>. G</w:t>
      </w:r>
      <w:r w:rsidR="00ED4906" w:rsidRPr="000A5452">
        <w:rPr>
          <w:rFonts w:ascii="Times New Roman" w:eastAsia="Times New Roman" w:hAnsi="Times New Roman" w:cs="Times New Roman"/>
          <w:sz w:val="26"/>
          <w:szCs w:val="26"/>
        </w:rPr>
        <w:t>o for it God and make me into a nation</w:t>
      </w:r>
      <w:r w:rsidR="00F815CE">
        <w:rPr>
          <w:rFonts w:ascii="Times New Roman" w:eastAsia="Times New Roman" w:hAnsi="Times New Roman" w:cs="Times New Roman"/>
          <w:sz w:val="26"/>
          <w:szCs w:val="26"/>
        </w:rPr>
        <w:t>. T</w:t>
      </w:r>
      <w:r w:rsidR="00ED4906" w:rsidRPr="000A5452">
        <w:rPr>
          <w:rFonts w:ascii="Times New Roman" w:eastAsia="Times New Roman" w:hAnsi="Times New Roman" w:cs="Times New Roman"/>
          <w:sz w:val="26"/>
          <w:szCs w:val="26"/>
        </w:rPr>
        <w:t xml:space="preserve">hat's a great </w:t>
      </w:r>
      <w:r w:rsidR="00C910AF">
        <w:rPr>
          <w:rFonts w:ascii="Times New Roman" w:eastAsia="Times New Roman" w:hAnsi="Times New Roman" w:cs="Times New Roman"/>
          <w:sz w:val="26"/>
          <w:szCs w:val="26"/>
        </w:rPr>
        <w:t>i</w:t>
      </w:r>
      <w:r w:rsidR="00ED4906" w:rsidRPr="000A5452">
        <w:rPr>
          <w:rFonts w:ascii="Times New Roman" w:eastAsia="Times New Roman" w:hAnsi="Times New Roman" w:cs="Times New Roman"/>
          <w:sz w:val="26"/>
          <w:szCs w:val="26"/>
        </w:rPr>
        <w:t>dea God</w:t>
      </w:r>
      <w:r w:rsidR="00C910AF">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 xml:space="preserve"> I like that!</w:t>
      </w:r>
      <w:r w:rsidR="00C910AF">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F815CE">
        <w:rPr>
          <w:rFonts w:ascii="Times New Roman" w:eastAsia="Times New Roman" w:hAnsi="Times New Roman" w:cs="Times New Roman"/>
          <w:sz w:val="26"/>
          <w:szCs w:val="26"/>
        </w:rPr>
        <w:t>N</w:t>
      </w:r>
      <w:r w:rsidR="00ED4906" w:rsidRPr="000A5452">
        <w:rPr>
          <w:rFonts w:ascii="Times New Roman" w:eastAsia="Times New Roman" w:hAnsi="Times New Roman" w:cs="Times New Roman"/>
          <w:sz w:val="26"/>
          <w:szCs w:val="26"/>
        </w:rPr>
        <w:t xml:space="preserve">o, wrong. What does Moses do? Moses then disagrees with </w:t>
      </w:r>
      <w:proofErr w:type="gramStart"/>
      <w:r w:rsidR="00ED4906" w:rsidRPr="000A5452">
        <w:rPr>
          <w:rFonts w:ascii="Times New Roman" w:eastAsia="Times New Roman" w:hAnsi="Times New Roman" w:cs="Times New Roman"/>
          <w:sz w:val="26"/>
          <w:szCs w:val="26"/>
        </w:rPr>
        <w:t>God,</w:t>
      </w:r>
      <w:proofErr w:type="gramEnd"/>
      <w:r w:rsidR="00ED4906" w:rsidRPr="000A5452">
        <w:rPr>
          <w:rFonts w:ascii="Times New Roman" w:eastAsia="Times New Roman" w:hAnsi="Times New Roman" w:cs="Times New Roman"/>
          <w:sz w:val="26"/>
          <w:szCs w:val="26"/>
        </w:rPr>
        <w:t xml:space="preserve"> does God say he</w:t>
      </w:r>
      <w:r w:rsidR="00246E17">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going to strike the nation down? God says</w:t>
      </w:r>
      <w:r w:rsidR="00C910AF">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C910AF">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I'm go</w:t>
      </w:r>
      <w:r w:rsidR="00C910AF">
        <w:rPr>
          <w:rFonts w:ascii="Times New Roman" w:eastAsia="Times New Roman" w:hAnsi="Times New Roman" w:cs="Times New Roman"/>
          <w:sz w:val="26"/>
          <w:szCs w:val="26"/>
        </w:rPr>
        <w:t>ing to</w:t>
      </w:r>
      <w:r w:rsidR="00ED4906" w:rsidRPr="000A5452">
        <w:rPr>
          <w:rFonts w:ascii="Times New Roman" w:eastAsia="Times New Roman" w:hAnsi="Times New Roman" w:cs="Times New Roman"/>
          <w:sz w:val="26"/>
          <w:szCs w:val="26"/>
        </w:rPr>
        <w:t xml:space="preserve"> strike the nation down and I'm going to make you</w:t>
      </w:r>
      <w:r w:rsidR="00F815CE">
        <w:rPr>
          <w:rFonts w:ascii="Times New Roman" w:eastAsia="Times New Roman" w:hAnsi="Times New Roman" w:cs="Times New Roman"/>
          <w:sz w:val="26"/>
          <w:szCs w:val="26"/>
        </w:rPr>
        <w:t xml:space="preserve"> [</w:t>
      </w:r>
      <w:r w:rsidR="00F815CE" w:rsidRPr="000A5452">
        <w:rPr>
          <w:rFonts w:ascii="Times New Roman" w:eastAsia="Times New Roman" w:hAnsi="Times New Roman" w:cs="Times New Roman"/>
          <w:sz w:val="26"/>
          <w:szCs w:val="26"/>
        </w:rPr>
        <w:t>Moses</w:t>
      </w:r>
      <w:r w:rsidR="00F815C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into a nation greater than they are.</w:t>
      </w:r>
      <w:r w:rsidR="00C910AF">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That's what God says </w:t>
      </w:r>
      <w:r w:rsidR="00C910AF">
        <w:rPr>
          <w:rFonts w:ascii="Times New Roman" w:eastAsia="Times New Roman" w:hAnsi="Times New Roman" w:cs="Times New Roman"/>
          <w:sz w:val="26"/>
          <w:szCs w:val="26"/>
        </w:rPr>
        <w:t xml:space="preserve">in </w:t>
      </w:r>
      <w:r w:rsidR="00ED4906" w:rsidRPr="000A5452">
        <w:rPr>
          <w:rFonts w:ascii="Times New Roman" w:eastAsia="Times New Roman" w:hAnsi="Times New Roman" w:cs="Times New Roman"/>
          <w:sz w:val="26"/>
          <w:szCs w:val="26"/>
        </w:rPr>
        <w:t>verse 12</w:t>
      </w:r>
      <w:r w:rsidR="00C910AF">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God says</w:t>
      </w:r>
      <w:r w:rsidR="00C910AF">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C910AF">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I’m going to strike them down, I’m going to make a nation greater than </w:t>
      </w:r>
      <w:r w:rsidR="00F815CE">
        <w:rPr>
          <w:rFonts w:ascii="Times New Roman" w:eastAsia="Times New Roman" w:hAnsi="Times New Roman" w:cs="Times New Roman"/>
          <w:sz w:val="26"/>
          <w:szCs w:val="26"/>
        </w:rPr>
        <w:t>they</w:t>
      </w:r>
      <w:r w:rsidR="00ED4906" w:rsidRPr="000A5452">
        <w:rPr>
          <w:rFonts w:ascii="Times New Roman" w:eastAsia="Times New Roman" w:hAnsi="Times New Roman" w:cs="Times New Roman"/>
          <w:sz w:val="26"/>
          <w:szCs w:val="26"/>
        </w:rPr>
        <w:t xml:space="preserve"> are.</w:t>
      </w:r>
      <w:r w:rsidR="00C910AF">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246E17">
        <w:rPr>
          <w:rFonts w:ascii="Times New Roman" w:eastAsia="Times New Roman" w:hAnsi="Times New Roman" w:cs="Times New Roman"/>
          <w:sz w:val="26"/>
          <w:szCs w:val="26"/>
        </w:rPr>
        <w:t xml:space="preserve"> Largely </w:t>
      </w:r>
      <w:r w:rsidR="00F815CE">
        <w:rPr>
          <w:rFonts w:ascii="Times New Roman" w:eastAsia="Times New Roman" w:hAnsi="Times New Roman" w:cs="Times New Roman"/>
          <w:sz w:val="26"/>
          <w:szCs w:val="26"/>
        </w:rPr>
        <w:t xml:space="preserve">it was </w:t>
      </w:r>
      <w:r w:rsidR="00246E17">
        <w:rPr>
          <w:rFonts w:ascii="Times New Roman" w:eastAsia="Times New Roman" w:hAnsi="Times New Roman" w:cs="Times New Roman"/>
          <w:sz w:val="26"/>
          <w:szCs w:val="26"/>
        </w:rPr>
        <w:t xml:space="preserve">as a result of their unbelief and holding God in contempt. </w:t>
      </w:r>
      <w:r w:rsidR="00C910AF">
        <w:rPr>
          <w:rFonts w:ascii="Times New Roman" w:eastAsia="Times New Roman" w:hAnsi="Times New Roman" w:cs="Times New Roman"/>
          <w:sz w:val="26"/>
          <w:szCs w:val="26"/>
        </w:rPr>
        <w:br/>
      </w:r>
      <w:r w:rsidR="00C910AF">
        <w:rPr>
          <w:rFonts w:ascii="Times New Roman" w:eastAsia="Times New Roman" w:hAnsi="Times New Roman" w:cs="Times New Roman"/>
          <w:b/>
          <w:bCs/>
          <w:sz w:val="26"/>
          <w:szCs w:val="26"/>
        </w:rPr>
        <w:t xml:space="preserve">                                   </w:t>
      </w:r>
      <w:r w:rsidR="00374AAB">
        <w:rPr>
          <w:rFonts w:ascii="Times New Roman" w:eastAsia="Times New Roman" w:hAnsi="Times New Roman" w:cs="Times New Roman"/>
          <w:b/>
          <w:bCs/>
          <w:sz w:val="26"/>
          <w:szCs w:val="26"/>
        </w:rPr>
        <w:t>I.</w:t>
      </w:r>
      <w:r w:rsidR="00C910AF">
        <w:rPr>
          <w:rFonts w:ascii="Times New Roman" w:eastAsia="Times New Roman" w:hAnsi="Times New Roman" w:cs="Times New Roman"/>
          <w:b/>
          <w:bCs/>
          <w:sz w:val="26"/>
          <w:szCs w:val="26"/>
        </w:rPr>
        <w:t xml:space="preserve"> </w:t>
      </w:r>
      <w:r w:rsidR="00C910AF" w:rsidRPr="00C910AF">
        <w:rPr>
          <w:rFonts w:ascii="Times New Roman" w:eastAsia="Times New Roman" w:hAnsi="Times New Roman" w:cs="Times New Roman"/>
          <w:b/>
          <w:bCs/>
          <w:sz w:val="26"/>
          <w:szCs w:val="26"/>
        </w:rPr>
        <w:t>Moses argues with God</w:t>
      </w:r>
      <w:r w:rsidR="00246E17">
        <w:rPr>
          <w:rFonts w:ascii="Times New Roman" w:eastAsia="Times New Roman" w:hAnsi="Times New Roman" w:cs="Times New Roman"/>
          <w:b/>
          <w:bCs/>
          <w:sz w:val="26"/>
          <w:szCs w:val="26"/>
        </w:rPr>
        <w:t xml:space="preserve"> </w:t>
      </w:r>
      <w:r w:rsidR="00246E17" w:rsidRPr="00994F38">
        <w:rPr>
          <w:rFonts w:ascii="Times New Roman" w:eastAsia="Times New Roman" w:hAnsi="Times New Roman" w:cs="Times New Roman"/>
          <w:sz w:val="20"/>
          <w:szCs w:val="20"/>
        </w:rPr>
        <w:t>[32:02-35:05]</w:t>
      </w:r>
      <w:r w:rsidR="00C910AF" w:rsidRPr="00C910AF">
        <w:rPr>
          <w:rFonts w:ascii="Times New Roman" w:eastAsia="Times New Roman" w:hAnsi="Times New Roman" w:cs="Times New Roman"/>
          <w:b/>
          <w:bCs/>
          <w:sz w:val="26"/>
          <w:szCs w:val="26"/>
        </w:rPr>
        <w:br/>
      </w:r>
      <w:r w:rsidR="00C910AF">
        <w:rPr>
          <w:rFonts w:ascii="Times New Roman" w:eastAsia="Times New Roman" w:hAnsi="Times New Roman" w:cs="Times New Roman"/>
          <w:sz w:val="26"/>
          <w:szCs w:val="26"/>
        </w:rPr>
        <w:t xml:space="preserve"> </w:t>
      </w:r>
      <w:r w:rsidR="00C910AF">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How does Moses argue with God?  God says</w:t>
      </w:r>
      <w:r w:rsidR="00C910AF">
        <w:rPr>
          <w:rFonts w:ascii="Times New Roman" w:eastAsia="Times New Roman" w:hAnsi="Times New Roman" w:cs="Times New Roman"/>
          <w:sz w:val="26"/>
          <w:szCs w:val="26"/>
        </w:rPr>
        <w:t>, “</w:t>
      </w:r>
      <w:r w:rsidR="00ED4906" w:rsidRPr="000A5452">
        <w:rPr>
          <w:rFonts w:ascii="Times New Roman" w:eastAsia="Times New Roman" w:hAnsi="Times New Roman" w:cs="Times New Roman"/>
          <w:sz w:val="26"/>
          <w:szCs w:val="26"/>
        </w:rPr>
        <w:t>I'm go</w:t>
      </w:r>
      <w:r w:rsidR="00C910AF">
        <w:rPr>
          <w:rFonts w:ascii="Times New Roman" w:eastAsia="Times New Roman" w:hAnsi="Times New Roman" w:cs="Times New Roman"/>
          <w:sz w:val="26"/>
          <w:szCs w:val="26"/>
        </w:rPr>
        <w:t>ing to</w:t>
      </w:r>
      <w:r w:rsidR="00ED4906" w:rsidRPr="000A5452">
        <w:rPr>
          <w:rFonts w:ascii="Times New Roman" w:eastAsia="Times New Roman" w:hAnsi="Times New Roman" w:cs="Times New Roman"/>
          <w:sz w:val="26"/>
          <w:szCs w:val="26"/>
        </w:rPr>
        <w:t xml:space="preserve"> wipe </w:t>
      </w:r>
      <w:r w:rsidR="00C910AF">
        <w:rPr>
          <w:rFonts w:ascii="Times New Roman" w:eastAsia="Times New Roman" w:hAnsi="Times New Roman" w:cs="Times New Roman"/>
          <w:sz w:val="26"/>
          <w:szCs w:val="26"/>
        </w:rPr>
        <w:t>the</w:t>
      </w:r>
      <w:r w:rsidR="00ED4906" w:rsidRPr="000A5452">
        <w:rPr>
          <w:rFonts w:ascii="Times New Roman" w:eastAsia="Times New Roman" w:hAnsi="Times New Roman" w:cs="Times New Roman"/>
          <w:sz w:val="26"/>
          <w:szCs w:val="26"/>
        </w:rPr>
        <w:t>m out</w:t>
      </w:r>
      <w:r w:rsidR="00C910AF">
        <w:rPr>
          <w:rFonts w:ascii="Times New Roman" w:eastAsia="Times New Roman" w:hAnsi="Times New Roman" w:cs="Times New Roman"/>
          <w:sz w:val="26"/>
          <w:szCs w:val="26"/>
        </w:rPr>
        <w:t>.</w:t>
      </w:r>
      <w:r w:rsidR="00F815C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C910AF">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Moses said to the </w:t>
      </w:r>
      <w:r w:rsidR="00C910AF">
        <w:rPr>
          <w:rFonts w:ascii="Times New Roman" w:eastAsia="Times New Roman" w:hAnsi="Times New Roman" w:cs="Times New Roman"/>
          <w:sz w:val="26"/>
          <w:szCs w:val="26"/>
        </w:rPr>
        <w:t>L</w:t>
      </w:r>
      <w:r w:rsidR="00ED4906" w:rsidRPr="000A5452">
        <w:rPr>
          <w:rFonts w:ascii="Times New Roman" w:eastAsia="Times New Roman" w:hAnsi="Times New Roman" w:cs="Times New Roman"/>
          <w:sz w:val="26"/>
          <w:szCs w:val="26"/>
        </w:rPr>
        <w:t>ord</w:t>
      </w:r>
      <w:r w:rsidR="00C910AF">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F815C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Then the Egyptians will hear </w:t>
      </w:r>
      <w:r w:rsidR="00C910AF">
        <w:rPr>
          <w:rFonts w:ascii="Times New Roman" w:eastAsia="Times New Roman" w:hAnsi="Times New Roman" w:cs="Times New Roman"/>
          <w:sz w:val="26"/>
          <w:szCs w:val="26"/>
        </w:rPr>
        <w:t>a</w:t>
      </w:r>
      <w:r w:rsidR="00ED4906" w:rsidRPr="000A5452">
        <w:rPr>
          <w:rFonts w:ascii="Times New Roman" w:eastAsia="Times New Roman" w:hAnsi="Times New Roman" w:cs="Times New Roman"/>
          <w:sz w:val="26"/>
          <w:szCs w:val="26"/>
        </w:rPr>
        <w:t>bout it</w:t>
      </w:r>
      <w:r w:rsidR="00212CEC">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by your power you </w:t>
      </w:r>
      <w:r w:rsidR="00ED4906" w:rsidRPr="000A5452">
        <w:rPr>
          <w:rFonts w:ascii="Times New Roman" w:eastAsia="Times New Roman" w:hAnsi="Times New Roman" w:cs="Times New Roman"/>
          <w:sz w:val="26"/>
          <w:szCs w:val="26"/>
        </w:rPr>
        <w:lastRenderedPageBreak/>
        <w:t>brought these people up from among them and they will tell the inhabitants of the land about it.” Then let me jump down to verse 16: “And the Egypti</w:t>
      </w:r>
      <w:r w:rsidR="00C910AF">
        <w:rPr>
          <w:rFonts w:ascii="Times New Roman" w:eastAsia="Times New Roman" w:hAnsi="Times New Roman" w:cs="Times New Roman"/>
          <w:sz w:val="26"/>
          <w:szCs w:val="26"/>
        </w:rPr>
        <w:t>a</w:t>
      </w:r>
      <w:r w:rsidR="00ED4906" w:rsidRPr="000A5452">
        <w:rPr>
          <w:rFonts w:ascii="Times New Roman" w:eastAsia="Times New Roman" w:hAnsi="Times New Roman" w:cs="Times New Roman"/>
          <w:sz w:val="26"/>
          <w:szCs w:val="26"/>
        </w:rPr>
        <w:t xml:space="preserve">ns will say the </w:t>
      </w:r>
      <w:r w:rsidR="00C910AF">
        <w:rPr>
          <w:rFonts w:ascii="Times New Roman" w:eastAsia="Times New Roman" w:hAnsi="Times New Roman" w:cs="Times New Roman"/>
          <w:sz w:val="26"/>
          <w:szCs w:val="26"/>
        </w:rPr>
        <w:t>L</w:t>
      </w:r>
      <w:r w:rsidR="00ED4906" w:rsidRPr="000A5452">
        <w:rPr>
          <w:rFonts w:ascii="Times New Roman" w:eastAsia="Times New Roman" w:hAnsi="Times New Roman" w:cs="Times New Roman"/>
          <w:sz w:val="26"/>
          <w:szCs w:val="26"/>
        </w:rPr>
        <w:t>ord was not able to bring these people into the land he promised them on oath so he slaughtered them in the desert.” So</w:t>
      </w:r>
      <w:r w:rsidR="00C910AF">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in other words</w:t>
      </w:r>
      <w:r w:rsidR="00C910AF">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Moses is saying</w:t>
      </w:r>
      <w:r w:rsidR="00C910AF">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C910AF">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God your reputation is at stake, the Egyptians are going to say</w:t>
      </w:r>
      <w:r w:rsidR="00C910AF">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C910AF">
        <w:rPr>
          <w:rFonts w:ascii="Times New Roman" w:eastAsia="Times New Roman" w:hAnsi="Times New Roman" w:cs="Times New Roman"/>
          <w:sz w:val="26"/>
          <w:szCs w:val="26"/>
        </w:rPr>
        <w:t>‘H</w:t>
      </w:r>
      <w:r w:rsidR="00ED4906" w:rsidRPr="000A5452">
        <w:rPr>
          <w:rFonts w:ascii="Times New Roman" w:eastAsia="Times New Roman" w:hAnsi="Times New Roman" w:cs="Times New Roman"/>
          <w:sz w:val="26"/>
          <w:szCs w:val="26"/>
        </w:rPr>
        <w:t>ey</w:t>
      </w:r>
      <w:r w:rsidR="00F815C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God brought them out of Egypt </w:t>
      </w:r>
      <w:r w:rsidR="00F815CE">
        <w:rPr>
          <w:rFonts w:ascii="Times New Roman" w:eastAsia="Times New Roman" w:hAnsi="Times New Roman" w:cs="Times New Roman"/>
          <w:sz w:val="26"/>
          <w:szCs w:val="26"/>
        </w:rPr>
        <w:t>well</w:t>
      </w:r>
      <w:r w:rsidR="00ED4906" w:rsidRPr="000A5452">
        <w:rPr>
          <w:rFonts w:ascii="Times New Roman" w:eastAsia="Times New Roman" w:hAnsi="Times New Roman" w:cs="Times New Roman"/>
          <w:sz w:val="26"/>
          <w:szCs w:val="26"/>
        </w:rPr>
        <w:t xml:space="preserve"> enough</w:t>
      </w:r>
      <w:r w:rsidR="00C910AF">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but h</w:t>
      </w:r>
      <w:r w:rsidR="00183719">
        <w:rPr>
          <w:rFonts w:ascii="Times New Roman" w:eastAsia="Times New Roman" w:hAnsi="Times New Roman" w:cs="Times New Roman"/>
          <w:sz w:val="26"/>
          <w:szCs w:val="26"/>
        </w:rPr>
        <w:t>e couldn't bring them into the P</w:t>
      </w:r>
      <w:r w:rsidR="00ED4906" w:rsidRPr="000A5452">
        <w:rPr>
          <w:rFonts w:ascii="Times New Roman" w:eastAsia="Times New Roman" w:hAnsi="Times New Roman" w:cs="Times New Roman"/>
          <w:sz w:val="26"/>
          <w:szCs w:val="26"/>
        </w:rPr>
        <w:t xml:space="preserve">romised </w:t>
      </w:r>
      <w:r w:rsidR="00183719">
        <w:rPr>
          <w:rFonts w:ascii="Times New Roman" w:eastAsia="Times New Roman" w:hAnsi="Times New Roman" w:cs="Times New Roman"/>
          <w:sz w:val="26"/>
          <w:szCs w:val="26"/>
        </w:rPr>
        <w:t>L</w:t>
      </w:r>
      <w:r w:rsidR="00ED4906" w:rsidRPr="000A5452">
        <w:rPr>
          <w:rFonts w:ascii="Times New Roman" w:eastAsia="Times New Roman" w:hAnsi="Times New Roman" w:cs="Times New Roman"/>
          <w:sz w:val="26"/>
          <w:szCs w:val="26"/>
        </w:rPr>
        <w:t>and so he killed hem in the desert because he wasn't strong enough.</w:t>
      </w:r>
      <w:r w:rsidR="00C910AF">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So God, if you kill them in the desert that's what the Egyptians are going to conclude</w:t>
      </w:r>
      <w:r w:rsidR="00C910AF">
        <w:rPr>
          <w:rFonts w:ascii="Times New Roman" w:eastAsia="Times New Roman" w:hAnsi="Times New Roman" w:cs="Times New Roman"/>
          <w:sz w:val="26"/>
          <w:szCs w:val="26"/>
        </w:rPr>
        <w:t>. Y</w:t>
      </w:r>
      <w:r w:rsidR="00ED4906" w:rsidRPr="000A5452">
        <w:rPr>
          <w:rFonts w:ascii="Times New Roman" w:eastAsia="Times New Roman" w:hAnsi="Times New Roman" w:cs="Times New Roman"/>
          <w:sz w:val="26"/>
          <w:szCs w:val="26"/>
        </w:rPr>
        <w:t>our reputation is on the line here.</w:t>
      </w:r>
      <w:r w:rsidR="00C910AF">
        <w:rPr>
          <w:rFonts w:ascii="Times New Roman" w:eastAsia="Times New Roman" w:hAnsi="Times New Roman" w:cs="Times New Roman"/>
          <w:sz w:val="26"/>
          <w:szCs w:val="26"/>
        </w:rPr>
        <w:t>”</w:t>
      </w:r>
      <w:r w:rsidR="00C910AF">
        <w:rPr>
          <w:rFonts w:ascii="Times New Roman" w:eastAsia="Times New Roman" w:hAnsi="Times New Roman" w:cs="Times New Roman"/>
          <w:sz w:val="26"/>
          <w:szCs w:val="26"/>
        </w:rPr>
        <w:br/>
        <w:t xml:space="preserve"> </w:t>
      </w:r>
      <w:r w:rsidR="00C910AF">
        <w:rPr>
          <w:rFonts w:ascii="Times New Roman" w:eastAsia="Times New Roman" w:hAnsi="Times New Roman" w:cs="Times New Roman"/>
          <w:sz w:val="26"/>
          <w:szCs w:val="26"/>
        </w:rPr>
        <w:tab/>
        <w:t>T</w:t>
      </w:r>
      <w:r w:rsidR="00ED4906" w:rsidRPr="000A5452">
        <w:rPr>
          <w:rFonts w:ascii="Times New Roman" w:eastAsia="Times New Roman" w:hAnsi="Times New Roman" w:cs="Times New Roman"/>
          <w:sz w:val="26"/>
          <w:szCs w:val="26"/>
        </w:rPr>
        <w:t>hen Moses continues in the second part of his argument</w:t>
      </w:r>
      <w:r w:rsidR="00C910AF">
        <w:rPr>
          <w:rFonts w:ascii="Times New Roman" w:eastAsia="Times New Roman" w:hAnsi="Times New Roman" w:cs="Times New Roman"/>
          <w:sz w:val="26"/>
          <w:szCs w:val="26"/>
        </w:rPr>
        <w:t>. H</w:t>
      </w:r>
      <w:r w:rsidR="00ED4906" w:rsidRPr="000A5452">
        <w:rPr>
          <w:rFonts w:ascii="Times New Roman" w:eastAsia="Times New Roman" w:hAnsi="Times New Roman" w:cs="Times New Roman"/>
          <w:sz w:val="26"/>
          <w:szCs w:val="26"/>
        </w:rPr>
        <w:t>e says</w:t>
      </w:r>
      <w:r w:rsidR="00C910AF">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C910AF">
        <w:rPr>
          <w:rFonts w:ascii="Times New Roman" w:eastAsia="Times New Roman" w:hAnsi="Times New Roman" w:cs="Times New Roman"/>
          <w:sz w:val="26"/>
          <w:szCs w:val="26"/>
        </w:rPr>
        <w:t>“N</w:t>
      </w:r>
      <w:r w:rsidR="00ED4906" w:rsidRPr="000A5452">
        <w:rPr>
          <w:rFonts w:ascii="Times New Roman" w:eastAsia="Times New Roman" w:hAnsi="Times New Roman" w:cs="Times New Roman"/>
          <w:sz w:val="26"/>
          <w:szCs w:val="26"/>
        </w:rPr>
        <w:t>ow may the Lord</w:t>
      </w:r>
      <w:r w:rsidR="00C910AF">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strength be displayed just as you declared.</w:t>
      </w:r>
      <w:r w:rsidR="00C910AF">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God</w:t>
      </w:r>
      <w:r w:rsidR="00F815C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you</w:t>
      </w:r>
      <w:r w:rsidR="00F815C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r</w:t>
      </w:r>
      <w:r w:rsidR="00F815CE">
        <w:rPr>
          <w:rFonts w:ascii="Times New Roman" w:eastAsia="Times New Roman" w:hAnsi="Times New Roman" w:cs="Times New Roman"/>
          <w:sz w:val="26"/>
          <w:szCs w:val="26"/>
        </w:rPr>
        <w:t>e</w:t>
      </w:r>
      <w:r w:rsidR="00ED4906" w:rsidRPr="000A5452">
        <w:rPr>
          <w:rFonts w:ascii="Times New Roman" w:eastAsia="Times New Roman" w:hAnsi="Times New Roman" w:cs="Times New Roman"/>
          <w:sz w:val="26"/>
          <w:szCs w:val="26"/>
        </w:rPr>
        <w:t xml:space="preserve"> mighty</w:t>
      </w:r>
      <w:r w:rsidR="00F815C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you</w:t>
      </w:r>
      <w:r w:rsidR="00F815C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r</w:t>
      </w:r>
      <w:r w:rsidR="00F815CE">
        <w:rPr>
          <w:rFonts w:ascii="Times New Roman" w:eastAsia="Times New Roman" w:hAnsi="Times New Roman" w:cs="Times New Roman"/>
          <w:sz w:val="26"/>
          <w:szCs w:val="26"/>
        </w:rPr>
        <w:t>e</w:t>
      </w:r>
      <w:r w:rsidR="00ED4906" w:rsidRPr="000A5452">
        <w:rPr>
          <w:rFonts w:ascii="Times New Roman" w:eastAsia="Times New Roman" w:hAnsi="Times New Roman" w:cs="Times New Roman"/>
          <w:sz w:val="26"/>
          <w:szCs w:val="26"/>
        </w:rPr>
        <w:t xml:space="preserve"> strong, here is your strength Lord</w:t>
      </w:r>
      <w:r w:rsidR="00F815C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212CEC">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the Lord is slow to anger</w:t>
      </w:r>
      <w:r w:rsidR="00C910AF">
        <w:rPr>
          <w:rFonts w:ascii="Times New Roman" w:eastAsia="Times New Roman" w:hAnsi="Times New Roman" w:cs="Times New Roman"/>
          <w:sz w:val="26"/>
          <w:szCs w:val="26"/>
        </w:rPr>
        <w:t>, a</w:t>
      </w:r>
      <w:r w:rsidR="00ED4906" w:rsidRPr="000A5452">
        <w:rPr>
          <w:rFonts w:ascii="Times New Roman" w:eastAsia="Times New Roman" w:hAnsi="Times New Roman" w:cs="Times New Roman"/>
          <w:sz w:val="26"/>
          <w:szCs w:val="26"/>
        </w:rPr>
        <w:t>bounding in loyal love</w:t>
      </w:r>
      <w:r w:rsidR="00C910AF">
        <w:rPr>
          <w:rFonts w:ascii="Times New Roman" w:eastAsia="Times New Roman" w:hAnsi="Times New Roman" w:cs="Times New Roman"/>
          <w:sz w:val="26"/>
          <w:szCs w:val="26"/>
        </w:rPr>
        <w:t xml:space="preserve"> a</w:t>
      </w:r>
      <w:r w:rsidR="00ED4906" w:rsidRPr="000A5452">
        <w:rPr>
          <w:rFonts w:ascii="Times New Roman" w:eastAsia="Times New Roman" w:hAnsi="Times New Roman" w:cs="Times New Roman"/>
          <w:sz w:val="26"/>
          <w:szCs w:val="26"/>
        </w:rPr>
        <w:t xml:space="preserve">nd forgiving </w:t>
      </w:r>
      <w:r w:rsidR="00C910AF">
        <w:rPr>
          <w:rFonts w:ascii="Times New Roman" w:eastAsia="Times New Roman" w:hAnsi="Times New Roman" w:cs="Times New Roman"/>
          <w:sz w:val="26"/>
          <w:szCs w:val="26"/>
        </w:rPr>
        <w:t>s</w:t>
      </w:r>
      <w:r w:rsidR="00ED4906" w:rsidRPr="000A5452">
        <w:rPr>
          <w:rFonts w:ascii="Times New Roman" w:eastAsia="Times New Roman" w:hAnsi="Times New Roman" w:cs="Times New Roman"/>
          <w:sz w:val="26"/>
          <w:szCs w:val="26"/>
        </w:rPr>
        <w:t>in and rebellion.</w:t>
      </w:r>
      <w:r w:rsidR="00C910AF">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Now where does this statement</w:t>
      </w:r>
      <w:r w:rsidR="00C910AF">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C910AF">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God is slow to anger</w:t>
      </w:r>
      <w:r w:rsidR="00C910AF">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abounding in love</w:t>
      </w:r>
      <w:r w:rsidR="00C910AF">
        <w:rPr>
          <w:rFonts w:ascii="Times New Roman" w:eastAsia="Times New Roman" w:hAnsi="Times New Roman" w:cs="Times New Roman"/>
          <w:sz w:val="26"/>
          <w:szCs w:val="26"/>
        </w:rPr>
        <w:t>”</w:t>
      </w:r>
      <w:r w:rsidR="00F815CE">
        <w:rPr>
          <w:rFonts w:ascii="Times New Roman" w:eastAsia="Times New Roman" w:hAnsi="Times New Roman" w:cs="Times New Roman"/>
          <w:sz w:val="26"/>
          <w:szCs w:val="26"/>
        </w:rPr>
        <w:t xml:space="preserve"> occur? D</w:t>
      </w:r>
      <w:r w:rsidR="00ED4906" w:rsidRPr="000A5452">
        <w:rPr>
          <w:rFonts w:ascii="Times New Roman" w:eastAsia="Times New Roman" w:hAnsi="Times New Roman" w:cs="Times New Roman"/>
          <w:sz w:val="26"/>
          <w:szCs w:val="26"/>
        </w:rPr>
        <w:t xml:space="preserve">oes anybody remember when Moses was hid in the cleft of the rock that God passed by and it was said that God was slow to anger, abounding in love? Moses is quoting that back to God here. </w:t>
      </w:r>
      <w:r w:rsidR="00C910AF">
        <w:rPr>
          <w:rFonts w:ascii="Times New Roman" w:eastAsia="Times New Roman" w:hAnsi="Times New Roman" w:cs="Times New Roman"/>
          <w:sz w:val="26"/>
          <w:szCs w:val="26"/>
        </w:rPr>
        <w:t>S</w:t>
      </w:r>
      <w:r w:rsidR="00ED4906" w:rsidRPr="000A5452">
        <w:rPr>
          <w:rFonts w:ascii="Times New Roman" w:eastAsia="Times New Roman" w:hAnsi="Times New Roman" w:cs="Times New Roman"/>
          <w:sz w:val="26"/>
          <w:szCs w:val="26"/>
        </w:rPr>
        <w:t>o what you get is Moses is saying</w:t>
      </w:r>
      <w:r w:rsidR="009F3A12">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9F3A12">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God you can</w:t>
      </w:r>
      <w:r w:rsidR="009F3A12">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t destroy them because of your character. You</w:t>
      </w:r>
      <w:r w:rsidR="009F3A12">
        <w:rPr>
          <w:rFonts w:ascii="Times New Roman" w:eastAsia="Times New Roman" w:hAnsi="Times New Roman" w:cs="Times New Roman"/>
          <w:sz w:val="26"/>
          <w:szCs w:val="26"/>
        </w:rPr>
        <w:t>r</w:t>
      </w:r>
      <w:r w:rsidR="00ED4906" w:rsidRPr="000A5452">
        <w:rPr>
          <w:rFonts w:ascii="Times New Roman" w:eastAsia="Times New Roman" w:hAnsi="Times New Roman" w:cs="Times New Roman"/>
          <w:sz w:val="26"/>
          <w:szCs w:val="26"/>
        </w:rPr>
        <w:t xml:space="preserve"> character is one who is slow to anger, s</w:t>
      </w:r>
      <w:r w:rsidR="009F3A12">
        <w:rPr>
          <w:rFonts w:ascii="Times New Roman" w:eastAsia="Times New Roman" w:hAnsi="Times New Roman" w:cs="Times New Roman"/>
          <w:sz w:val="26"/>
          <w:szCs w:val="26"/>
        </w:rPr>
        <w:t>trong</w:t>
      </w:r>
      <w:r w:rsidR="00ED4906" w:rsidRPr="000A5452">
        <w:rPr>
          <w:rFonts w:ascii="Times New Roman" w:eastAsia="Times New Roman" w:hAnsi="Times New Roman" w:cs="Times New Roman"/>
          <w:sz w:val="26"/>
          <w:szCs w:val="26"/>
        </w:rPr>
        <w:t xml:space="preserve"> to love, you</w:t>
      </w:r>
      <w:r w:rsidR="009F3A12">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r</w:t>
      </w:r>
      <w:r w:rsidR="009F3A12">
        <w:rPr>
          <w:rFonts w:ascii="Times New Roman" w:eastAsia="Times New Roman" w:hAnsi="Times New Roman" w:cs="Times New Roman"/>
          <w:sz w:val="26"/>
          <w:szCs w:val="26"/>
        </w:rPr>
        <w:t>e</w:t>
      </w:r>
      <w:r w:rsidR="00ED4906" w:rsidRPr="000A5452">
        <w:rPr>
          <w:rFonts w:ascii="Times New Roman" w:eastAsia="Times New Roman" w:hAnsi="Times New Roman" w:cs="Times New Roman"/>
          <w:sz w:val="26"/>
          <w:szCs w:val="26"/>
        </w:rPr>
        <w:t xml:space="preserve"> a forgiving and a loving God</w:t>
      </w:r>
      <w:r w:rsidR="009F3A12">
        <w:rPr>
          <w:rFonts w:ascii="Times New Roman" w:eastAsia="Times New Roman" w:hAnsi="Times New Roman" w:cs="Times New Roman"/>
          <w:sz w:val="26"/>
          <w:szCs w:val="26"/>
        </w:rPr>
        <w:t>. Y</w:t>
      </w:r>
      <w:r w:rsidR="00ED4906" w:rsidRPr="000A5452">
        <w:rPr>
          <w:rFonts w:ascii="Times New Roman" w:eastAsia="Times New Roman" w:hAnsi="Times New Roman" w:cs="Times New Roman"/>
          <w:sz w:val="26"/>
          <w:szCs w:val="26"/>
        </w:rPr>
        <w:t>ou can</w:t>
      </w:r>
      <w:r w:rsidR="009F3A12">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t destroy them because of your character and your reputation</w:t>
      </w:r>
      <w:r w:rsidR="009F3A12">
        <w:rPr>
          <w:rFonts w:ascii="Times New Roman" w:eastAsia="Times New Roman" w:hAnsi="Times New Roman" w:cs="Times New Roman"/>
          <w:sz w:val="26"/>
          <w:szCs w:val="26"/>
        </w:rPr>
        <w:t xml:space="preserve">.”  </w:t>
      </w:r>
      <w:r w:rsidR="009F3A12">
        <w:rPr>
          <w:rFonts w:ascii="Times New Roman" w:eastAsia="Times New Roman" w:hAnsi="Times New Roman" w:cs="Times New Roman"/>
          <w:sz w:val="26"/>
          <w:szCs w:val="26"/>
        </w:rPr>
        <w:br/>
        <w:t xml:space="preserve"> </w:t>
      </w:r>
      <w:r w:rsidR="009F3A12">
        <w:rPr>
          <w:rFonts w:ascii="Times New Roman" w:eastAsia="Times New Roman" w:hAnsi="Times New Roman" w:cs="Times New Roman"/>
          <w:sz w:val="26"/>
          <w:szCs w:val="26"/>
        </w:rPr>
        <w:tab/>
        <w:t>S</w:t>
      </w:r>
      <w:r w:rsidR="00ED4906" w:rsidRPr="000A5452">
        <w:rPr>
          <w:rFonts w:ascii="Times New Roman" w:eastAsia="Times New Roman" w:hAnsi="Times New Roman" w:cs="Times New Roman"/>
          <w:sz w:val="26"/>
          <w:szCs w:val="26"/>
        </w:rPr>
        <w:t xml:space="preserve">o Moses is praying to God, and then what happens? Down in verse 20, we see what happens. God does not strike them down. </w:t>
      </w:r>
      <w:r w:rsidR="000F4358">
        <w:rPr>
          <w:rFonts w:ascii="Times New Roman" w:eastAsia="Times New Roman" w:hAnsi="Times New Roman" w:cs="Times New Roman"/>
          <w:sz w:val="26"/>
          <w:szCs w:val="26"/>
        </w:rPr>
        <w:t>Ve</w:t>
      </w:r>
      <w:r w:rsidR="00ED4906" w:rsidRPr="000A5452">
        <w:rPr>
          <w:rFonts w:ascii="Times New Roman" w:eastAsia="Times New Roman" w:hAnsi="Times New Roman" w:cs="Times New Roman"/>
          <w:sz w:val="26"/>
          <w:szCs w:val="26"/>
        </w:rPr>
        <w:t xml:space="preserve">rse 20 God says this: </w:t>
      </w:r>
      <w:r w:rsidR="000F435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And the </w:t>
      </w:r>
      <w:r w:rsidR="000F4358">
        <w:rPr>
          <w:rFonts w:ascii="Times New Roman" w:eastAsia="Times New Roman" w:hAnsi="Times New Roman" w:cs="Times New Roman"/>
          <w:sz w:val="26"/>
          <w:szCs w:val="26"/>
        </w:rPr>
        <w:t>L</w:t>
      </w:r>
      <w:r w:rsidR="00ED4906" w:rsidRPr="000A5452">
        <w:rPr>
          <w:rFonts w:ascii="Times New Roman" w:eastAsia="Times New Roman" w:hAnsi="Times New Roman" w:cs="Times New Roman"/>
          <w:sz w:val="26"/>
          <w:szCs w:val="26"/>
        </w:rPr>
        <w:t xml:space="preserve">ord </w:t>
      </w:r>
      <w:r w:rsidR="000F435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Yahweh</w:t>
      </w:r>
      <w:r w:rsidR="000F435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replied </w:t>
      </w:r>
      <w:r w:rsidR="00212CEC">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I have forgiven them as you asked.</w:t>
      </w:r>
      <w:r w:rsidR="00212CEC">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Does prayer make a difference? God says</w:t>
      </w:r>
      <w:r w:rsidR="000F435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and let me read the verse explicitly</w:t>
      </w:r>
      <w:r w:rsidR="000F435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0F4358">
        <w:rPr>
          <w:rFonts w:ascii="Times New Roman" w:eastAsia="Times New Roman" w:hAnsi="Times New Roman" w:cs="Times New Roman"/>
          <w:sz w:val="26"/>
          <w:szCs w:val="26"/>
        </w:rPr>
        <w:t>“T</w:t>
      </w:r>
      <w:r w:rsidR="00ED4906" w:rsidRPr="000A5452">
        <w:rPr>
          <w:rFonts w:ascii="Times New Roman" w:eastAsia="Times New Roman" w:hAnsi="Times New Roman" w:cs="Times New Roman"/>
          <w:sz w:val="26"/>
          <w:szCs w:val="26"/>
        </w:rPr>
        <w:t xml:space="preserve">he </w:t>
      </w:r>
      <w:r w:rsidR="000F4358">
        <w:rPr>
          <w:rFonts w:ascii="Times New Roman" w:eastAsia="Times New Roman" w:hAnsi="Times New Roman" w:cs="Times New Roman"/>
          <w:sz w:val="26"/>
          <w:szCs w:val="26"/>
        </w:rPr>
        <w:t>L</w:t>
      </w:r>
      <w:r w:rsidR="00ED4906" w:rsidRPr="000A5452">
        <w:rPr>
          <w:rFonts w:ascii="Times New Roman" w:eastAsia="Times New Roman" w:hAnsi="Times New Roman" w:cs="Times New Roman"/>
          <w:sz w:val="26"/>
          <w:szCs w:val="26"/>
        </w:rPr>
        <w:t xml:space="preserve">ord replied </w:t>
      </w:r>
      <w:r w:rsidR="000F435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I have forgiven them as you asked. </w:t>
      </w:r>
      <w:proofErr w:type="gramStart"/>
      <w:r w:rsidR="00ED4906" w:rsidRPr="000A5452">
        <w:rPr>
          <w:rFonts w:ascii="Times New Roman" w:eastAsia="Times New Roman" w:hAnsi="Times New Roman" w:cs="Times New Roman"/>
          <w:sz w:val="26"/>
          <w:szCs w:val="26"/>
        </w:rPr>
        <w:t>Nevertheless</w:t>
      </w:r>
      <w:proofErr w:type="gramEnd"/>
      <w:r w:rsidR="00ED4906" w:rsidRPr="000A5452">
        <w:rPr>
          <w:rFonts w:ascii="Times New Roman" w:eastAsia="Times New Roman" w:hAnsi="Times New Roman" w:cs="Times New Roman"/>
          <w:sz w:val="26"/>
          <w:szCs w:val="26"/>
        </w:rPr>
        <w:t xml:space="preserve"> as surely as I live and as surely as the glory of the </w:t>
      </w:r>
      <w:r w:rsidR="00246E17">
        <w:rPr>
          <w:rFonts w:ascii="Times New Roman" w:eastAsia="Times New Roman" w:hAnsi="Times New Roman" w:cs="Times New Roman"/>
          <w:sz w:val="26"/>
          <w:szCs w:val="26"/>
        </w:rPr>
        <w:t>L</w:t>
      </w:r>
      <w:r w:rsidR="00ED4906" w:rsidRPr="000A5452">
        <w:rPr>
          <w:rFonts w:ascii="Times New Roman" w:eastAsia="Times New Roman" w:hAnsi="Times New Roman" w:cs="Times New Roman"/>
          <w:sz w:val="26"/>
          <w:szCs w:val="26"/>
        </w:rPr>
        <w:t>ord fills the whole earth, not one of the men who sa</w:t>
      </w:r>
      <w:r w:rsidR="00212CEC">
        <w:rPr>
          <w:rFonts w:ascii="Times New Roman" w:eastAsia="Times New Roman" w:hAnsi="Times New Roman" w:cs="Times New Roman"/>
          <w:sz w:val="26"/>
          <w:szCs w:val="26"/>
        </w:rPr>
        <w:t>w</w:t>
      </w:r>
      <w:r w:rsidR="00ED4906" w:rsidRPr="000A5452">
        <w:rPr>
          <w:rFonts w:ascii="Times New Roman" w:eastAsia="Times New Roman" w:hAnsi="Times New Roman" w:cs="Times New Roman"/>
          <w:sz w:val="26"/>
          <w:szCs w:val="26"/>
        </w:rPr>
        <w:t xml:space="preserve"> my glory and the miraculous signs I performed in Egypt will go in.</w:t>
      </w:r>
      <w:r w:rsidR="000F435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So that means that they wander for 40 years until all the older people die</w:t>
      </w:r>
      <w:r w:rsidR="000F4358">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 xml:space="preserve"> 40 years in the wilderness and so anybody that saw </w:t>
      </w:r>
      <w:r w:rsidR="00F815CE">
        <w:rPr>
          <w:rFonts w:ascii="Times New Roman" w:eastAsia="Times New Roman" w:hAnsi="Times New Roman" w:cs="Times New Roman"/>
          <w:sz w:val="26"/>
          <w:szCs w:val="26"/>
        </w:rPr>
        <w:t>the</w:t>
      </w:r>
      <w:r w:rsidR="00ED4906" w:rsidRPr="000A5452">
        <w:rPr>
          <w:rFonts w:ascii="Times New Roman" w:eastAsia="Times New Roman" w:hAnsi="Times New Roman" w:cs="Times New Roman"/>
          <w:sz w:val="26"/>
          <w:szCs w:val="26"/>
        </w:rPr>
        <w:t xml:space="preserve"> coming out </w:t>
      </w:r>
      <w:r w:rsidR="00F815CE">
        <w:rPr>
          <w:rFonts w:ascii="Times New Roman" w:eastAsia="Times New Roman" w:hAnsi="Times New Roman" w:cs="Times New Roman"/>
          <w:sz w:val="26"/>
          <w:szCs w:val="26"/>
        </w:rPr>
        <w:t xml:space="preserve">of Egypt </w:t>
      </w:r>
      <w:r w:rsidR="00ED4906" w:rsidRPr="000A5452">
        <w:rPr>
          <w:rFonts w:ascii="Times New Roman" w:eastAsia="Times New Roman" w:hAnsi="Times New Roman" w:cs="Times New Roman"/>
          <w:sz w:val="26"/>
          <w:szCs w:val="26"/>
        </w:rPr>
        <w:t>doesn't get i</w:t>
      </w:r>
      <w:r w:rsidR="00212CEC">
        <w:rPr>
          <w:rFonts w:ascii="Times New Roman" w:eastAsia="Times New Roman" w:hAnsi="Times New Roman" w:cs="Times New Roman"/>
          <w:sz w:val="26"/>
          <w:szCs w:val="26"/>
        </w:rPr>
        <w:t>n</w:t>
      </w:r>
      <w:r w:rsidR="000F4358">
        <w:rPr>
          <w:rFonts w:ascii="Times New Roman" w:eastAsia="Times New Roman" w:hAnsi="Times New Roman" w:cs="Times New Roman"/>
          <w:sz w:val="26"/>
          <w:szCs w:val="26"/>
        </w:rPr>
        <w:t>. D</w:t>
      </w:r>
      <w:r w:rsidR="00ED4906" w:rsidRPr="000A5452">
        <w:rPr>
          <w:rFonts w:ascii="Times New Roman" w:eastAsia="Times New Roman" w:hAnsi="Times New Roman" w:cs="Times New Roman"/>
          <w:sz w:val="26"/>
          <w:szCs w:val="26"/>
        </w:rPr>
        <w:t>oes the next generation go into the land with Joshua? The next generation goes in</w:t>
      </w:r>
      <w:r w:rsidR="00F815C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the old generation </w:t>
      </w:r>
      <w:r w:rsidR="000F4358">
        <w:rPr>
          <w:rFonts w:ascii="Times New Roman" w:eastAsia="Times New Roman" w:hAnsi="Times New Roman" w:cs="Times New Roman"/>
          <w:sz w:val="26"/>
          <w:szCs w:val="26"/>
        </w:rPr>
        <w:t>die</w:t>
      </w:r>
      <w:r w:rsidR="00ED4906" w:rsidRPr="000A5452">
        <w:rPr>
          <w:rFonts w:ascii="Times New Roman" w:eastAsia="Times New Roman" w:hAnsi="Times New Roman" w:cs="Times New Roman"/>
          <w:sz w:val="26"/>
          <w:szCs w:val="26"/>
        </w:rPr>
        <w:t>s out. Did the Lord spare them as Moses asked</w:t>
      </w:r>
      <w:r w:rsidR="000F4358">
        <w:rPr>
          <w:rFonts w:ascii="Times New Roman" w:eastAsia="Times New Roman" w:hAnsi="Times New Roman" w:cs="Times New Roman"/>
          <w:sz w:val="26"/>
          <w:szCs w:val="26"/>
        </w:rPr>
        <w:t>?</w:t>
      </w:r>
      <w:r w:rsidR="00F815CE">
        <w:rPr>
          <w:rFonts w:ascii="Times New Roman" w:eastAsia="Times New Roman" w:hAnsi="Times New Roman" w:cs="Times New Roman"/>
          <w:sz w:val="26"/>
          <w:szCs w:val="26"/>
        </w:rPr>
        <w:t xml:space="preserve"> Yes.</w:t>
      </w:r>
      <w:r w:rsidR="000F4358">
        <w:rPr>
          <w:rFonts w:ascii="Times New Roman" w:eastAsia="Times New Roman" w:hAnsi="Times New Roman" w:cs="Times New Roman"/>
          <w:sz w:val="26"/>
          <w:szCs w:val="26"/>
        </w:rPr>
        <w:br/>
      </w:r>
      <w:r w:rsidR="000F4358">
        <w:rPr>
          <w:rFonts w:ascii="Times New Roman" w:eastAsia="Times New Roman" w:hAnsi="Times New Roman" w:cs="Times New Roman"/>
          <w:b/>
          <w:bCs/>
          <w:sz w:val="26"/>
          <w:szCs w:val="26"/>
        </w:rPr>
        <w:t xml:space="preserve">                               </w:t>
      </w:r>
      <w:r w:rsidR="00374AAB">
        <w:rPr>
          <w:rFonts w:ascii="Times New Roman" w:eastAsia="Times New Roman" w:hAnsi="Times New Roman" w:cs="Times New Roman"/>
          <w:b/>
          <w:bCs/>
          <w:sz w:val="26"/>
          <w:szCs w:val="26"/>
        </w:rPr>
        <w:t>J.</w:t>
      </w:r>
      <w:r w:rsidR="000F4358">
        <w:rPr>
          <w:rFonts w:ascii="Times New Roman" w:eastAsia="Times New Roman" w:hAnsi="Times New Roman" w:cs="Times New Roman"/>
          <w:b/>
          <w:bCs/>
          <w:sz w:val="26"/>
          <w:szCs w:val="26"/>
        </w:rPr>
        <w:t xml:space="preserve"> </w:t>
      </w:r>
      <w:r w:rsidR="000F4358" w:rsidRPr="000F4358">
        <w:rPr>
          <w:rFonts w:ascii="Times New Roman" w:eastAsia="Times New Roman" w:hAnsi="Times New Roman" w:cs="Times New Roman"/>
          <w:b/>
          <w:bCs/>
          <w:sz w:val="26"/>
          <w:szCs w:val="26"/>
        </w:rPr>
        <w:t>Forgiveness and consequences</w:t>
      </w:r>
      <w:r w:rsidR="00246E17">
        <w:rPr>
          <w:rFonts w:ascii="Times New Roman" w:eastAsia="Times New Roman" w:hAnsi="Times New Roman" w:cs="Times New Roman"/>
          <w:b/>
          <w:bCs/>
          <w:sz w:val="26"/>
          <w:szCs w:val="26"/>
        </w:rPr>
        <w:t xml:space="preserve"> </w:t>
      </w:r>
      <w:r w:rsidR="00246E17" w:rsidRPr="00994F38">
        <w:rPr>
          <w:rFonts w:ascii="Times New Roman" w:eastAsia="Times New Roman" w:hAnsi="Times New Roman" w:cs="Times New Roman"/>
          <w:sz w:val="20"/>
          <w:szCs w:val="20"/>
        </w:rPr>
        <w:t>[35:06-</w:t>
      </w:r>
      <w:r w:rsidR="00B81B2F" w:rsidRPr="00994F38">
        <w:rPr>
          <w:rFonts w:ascii="Times New Roman" w:eastAsia="Times New Roman" w:hAnsi="Times New Roman" w:cs="Times New Roman"/>
          <w:sz w:val="20"/>
          <w:szCs w:val="20"/>
        </w:rPr>
        <w:t>36:25]</w:t>
      </w:r>
      <w:r w:rsidR="000F4358" w:rsidRPr="000F4358">
        <w:rPr>
          <w:rFonts w:ascii="Times New Roman" w:eastAsia="Times New Roman" w:hAnsi="Times New Roman" w:cs="Times New Roman"/>
          <w:b/>
          <w:bCs/>
          <w:sz w:val="26"/>
          <w:szCs w:val="26"/>
        </w:rPr>
        <w:br/>
      </w:r>
      <w:r w:rsidR="000F4358">
        <w:rPr>
          <w:rFonts w:ascii="Times New Roman" w:eastAsia="Times New Roman" w:hAnsi="Times New Roman" w:cs="Times New Roman"/>
          <w:sz w:val="26"/>
          <w:szCs w:val="26"/>
        </w:rPr>
        <w:lastRenderedPageBreak/>
        <w:t xml:space="preserve"> </w:t>
      </w:r>
      <w:r w:rsidR="000F4358">
        <w:rPr>
          <w:rFonts w:ascii="Times New Roman" w:eastAsia="Times New Roman" w:hAnsi="Times New Roman" w:cs="Times New Roman"/>
          <w:sz w:val="26"/>
          <w:szCs w:val="26"/>
        </w:rPr>
        <w:tab/>
        <w:t>T</w:t>
      </w:r>
      <w:r w:rsidR="00ED4906" w:rsidRPr="000A5452">
        <w:rPr>
          <w:rFonts w:ascii="Times New Roman" w:eastAsia="Times New Roman" w:hAnsi="Times New Roman" w:cs="Times New Roman"/>
          <w:sz w:val="26"/>
          <w:szCs w:val="26"/>
        </w:rPr>
        <w:t>his raises another question about the nature of forgiveness? Is it possible to be forgiven and yet there’s still consequences? When I was younger I thought</w:t>
      </w:r>
      <w:r w:rsidR="00212CEC">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well you</w:t>
      </w:r>
      <w:r w:rsidR="00212CEC">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r</w:t>
      </w:r>
      <w:r w:rsidR="00212CEC">
        <w:rPr>
          <w:rFonts w:ascii="Times New Roman" w:eastAsia="Times New Roman" w:hAnsi="Times New Roman" w:cs="Times New Roman"/>
          <w:sz w:val="26"/>
          <w:szCs w:val="26"/>
        </w:rPr>
        <w:t>e</w:t>
      </w:r>
      <w:r w:rsidR="00ED4906" w:rsidRPr="000A5452">
        <w:rPr>
          <w:rFonts w:ascii="Times New Roman" w:eastAsia="Times New Roman" w:hAnsi="Times New Roman" w:cs="Times New Roman"/>
          <w:sz w:val="26"/>
          <w:szCs w:val="26"/>
        </w:rPr>
        <w:t xml:space="preserve"> forgiven and all the consequences just evaporate so that you don’t have to face the consequences</w:t>
      </w:r>
      <w:r w:rsidR="000F4358">
        <w:rPr>
          <w:rFonts w:ascii="Times New Roman" w:eastAsia="Times New Roman" w:hAnsi="Times New Roman" w:cs="Times New Roman"/>
          <w:sz w:val="26"/>
          <w:szCs w:val="26"/>
        </w:rPr>
        <w:t>. Y</w:t>
      </w:r>
      <w:r w:rsidR="00ED4906" w:rsidRPr="000A5452">
        <w:rPr>
          <w:rFonts w:ascii="Times New Roman" w:eastAsia="Times New Roman" w:hAnsi="Times New Roman" w:cs="Times New Roman"/>
          <w:sz w:val="26"/>
          <w:szCs w:val="26"/>
        </w:rPr>
        <w:t>ou just pray for forgiveness and God just lets you go</w:t>
      </w:r>
      <w:r w:rsidR="000F4358">
        <w:rPr>
          <w:rFonts w:ascii="Times New Roman" w:eastAsia="Times New Roman" w:hAnsi="Times New Roman" w:cs="Times New Roman"/>
          <w:sz w:val="26"/>
          <w:szCs w:val="26"/>
        </w:rPr>
        <w:t>. T</w:t>
      </w:r>
      <w:r w:rsidR="00ED4906" w:rsidRPr="000A5452">
        <w:rPr>
          <w:rFonts w:ascii="Times New Roman" w:eastAsia="Times New Roman" w:hAnsi="Times New Roman" w:cs="Times New Roman"/>
          <w:sz w:val="26"/>
          <w:szCs w:val="26"/>
        </w:rPr>
        <w:t>here</w:t>
      </w:r>
      <w:r w:rsidR="00F815CE">
        <w:rPr>
          <w:rFonts w:ascii="Times New Roman" w:eastAsia="Times New Roman" w:hAnsi="Times New Roman" w:cs="Times New Roman"/>
          <w:sz w:val="26"/>
          <w:szCs w:val="26"/>
        </w:rPr>
        <w:t xml:space="preserve"> are</w:t>
      </w:r>
      <w:r w:rsidR="00ED4906" w:rsidRPr="000A5452">
        <w:rPr>
          <w:rFonts w:ascii="Times New Roman" w:eastAsia="Times New Roman" w:hAnsi="Times New Roman" w:cs="Times New Roman"/>
          <w:sz w:val="26"/>
          <w:szCs w:val="26"/>
        </w:rPr>
        <w:t xml:space="preserve"> no consequences. Did I ever tell you about the time my brother stabbed me in the arm? Now question</w:t>
      </w:r>
      <w:r w:rsidR="00212CEC">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did I forgive my brother?</w:t>
      </w:r>
      <w:r w:rsidR="00F815CE">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Ye</w:t>
      </w:r>
      <w:r w:rsidR="000F4358">
        <w:rPr>
          <w:rFonts w:ascii="Times New Roman" w:eastAsia="Times New Roman" w:hAnsi="Times New Roman" w:cs="Times New Roman"/>
          <w:sz w:val="26"/>
          <w:szCs w:val="26"/>
        </w:rPr>
        <w:t>s</w:t>
      </w:r>
      <w:r w:rsidR="00ED4906" w:rsidRPr="000A5452">
        <w:rPr>
          <w:rFonts w:ascii="Times New Roman" w:eastAsia="Times New Roman" w:hAnsi="Times New Roman" w:cs="Times New Roman"/>
          <w:sz w:val="26"/>
          <w:szCs w:val="26"/>
        </w:rPr>
        <w:t>, I forgave him. But was there still a scar on my arm?</w:t>
      </w:r>
      <w:r w:rsidR="00F815CE">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Ye</w:t>
      </w:r>
      <w:r w:rsidR="000F4358">
        <w:rPr>
          <w:rFonts w:ascii="Times New Roman" w:eastAsia="Times New Roman" w:hAnsi="Times New Roman" w:cs="Times New Roman"/>
          <w:sz w:val="26"/>
          <w:szCs w:val="26"/>
        </w:rPr>
        <w:t>s</w:t>
      </w:r>
      <w:r w:rsidR="00ED4906" w:rsidRPr="000A5452">
        <w:rPr>
          <w:rFonts w:ascii="Times New Roman" w:eastAsia="Times New Roman" w:hAnsi="Times New Roman" w:cs="Times New Roman"/>
          <w:sz w:val="26"/>
          <w:szCs w:val="26"/>
        </w:rPr>
        <w:t xml:space="preserve">. </w:t>
      </w:r>
      <w:r w:rsidR="000F4358">
        <w:rPr>
          <w:rFonts w:ascii="Times New Roman" w:eastAsia="Times New Roman" w:hAnsi="Times New Roman" w:cs="Times New Roman"/>
          <w:sz w:val="26"/>
          <w:szCs w:val="26"/>
        </w:rPr>
        <w:t xml:space="preserve"> S</w:t>
      </w:r>
      <w:r w:rsidR="00ED4906" w:rsidRPr="000A5452">
        <w:rPr>
          <w:rFonts w:ascii="Times New Roman" w:eastAsia="Times New Roman" w:hAnsi="Times New Roman" w:cs="Times New Roman"/>
          <w:sz w:val="26"/>
          <w:szCs w:val="26"/>
        </w:rPr>
        <w:t>o in other words he was forgiven but were there still consequences? It</w:t>
      </w:r>
      <w:r w:rsidR="000F435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kind of like I told you about my friend Eric, there’s a drunk guy who kills a young person.  Is it possible for the parents to forgive the drunk that killed their son? It</w:t>
      </w:r>
      <w:r w:rsidR="000F435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possible</w:t>
      </w:r>
      <w:r w:rsidR="00F815C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0F4358">
        <w:rPr>
          <w:rFonts w:ascii="Times New Roman" w:eastAsia="Times New Roman" w:hAnsi="Times New Roman" w:cs="Times New Roman"/>
          <w:sz w:val="26"/>
          <w:szCs w:val="26"/>
        </w:rPr>
        <w:t>I</w:t>
      </w:r>
      <w:r w:rsidR="00ED4906" w:rsidRPr="000A5452">
        <w:rPr>
          <w:rFonts w:ascii="Times New Roman" w:eastAsia="Times New Roman" w:hAnsi="Times New Roman" w:cs="Times New Roman"/>
          <w:sz w:val="26"/>
          <w:szCs w:val="26"/>
        </w:rPr>
        <w:t>s the son still dead, do the consequences still stand</w:t>
      </w:r>
      <w:r w:rsidR="00F815C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F815CE">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So I’m telling you be careful</w:t>
      </w:r>
      <w:r w:rsidR="000F435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consequences can follow even with forgiveness</w:t>
      </w:r>
      <w:r w:rsidR="00F815CE">
        <w:rPr>
          <w:rFonts w:ascii="Times New Roman" w:eastAsia="Times New Roman" w:hAnsi="Times New Roman" w:cs="Times New Roman"/>
          <w:sz w:val="26"/>
          <w:szCs w:val="26"/>
        </w:rPr>
        <w:t xml:space="preserve"> a</w:t>
      </w:r>
      <w:r w:rsidR="00ED4906" w:rsidRPr="000A5452">
        <w:rPr>
          <w:rFonts w:ascii="Times New Roman" w:eastAsia="Times New Roman" w:hAnsi="Times New Roman" w:cs="Times New Roman"/>
          <w:sz w:val="26"/>
          <w:szCs w:val="26"/>
        </w:rPr>
        <w:t xml:space="preserve">nd these people were that way. </w:t>
      </w:r>
      <w:r w:rsidR="000F4358">
        <w:rPr>
          <w:rFonts w:ascii="Times New Roman" w:eastAsia="Times New Roman" w:hAnsi="Times New Roman" w:cs="Times New Roman"/>
          <w:sz w:val="26"/>
          <w:szCs w:val="26"/>
        </w:rPr>
        <w:br/>
      </w:r>
      <w:r w:rsidR="000F4358">
        <w:rPr>
          <w:rFonts w:ascii="Times New Roman" w:eastAsia="Times New Roman" w:hAnsi="Times New Roman" w:cs="Times New Roman"/>
          <w:b/>
          <w:bCs/>
          <w:sz w:val="26"/>
          <w:szCs w:val="26"/>
        </w:rPr>
        <w:t xml:space="preserve">                                </w:t>
      </w:r>
      <w:r w:rsidR="00374AAB">
        <w:rPr>
          <w:rFonts w:ascii="Times New Roman" w:eastAsia="Times New Roman" w:hAnsi="Times New Roman" w:cs="Times New Roman"/>
          <w:b/>
          <w:bCs/>
          <w:sz w:val="26"/>
          <w:szCs w:val="26"/>
        </w:rPr>
        <w:t>K.</w:t>
      </w:r>
      <w:r w:rsidR="000F4358">
        <w:rPr>
          <w:rFonts w:ascii="Times New Roman" w:eastAsia="Times New Roman" w:hAnsi="Times New Roman" w:cs="Times New Roman"/>
          <w:b/>
          <w:bCs/>
          <w:sz w:val="26"/>
          <w:szCs w:val="26"/>
        </w:rPr>
        <w:t xml:space="preserve"> </w:t>
      </w:r>
      <w:r w:rsidR="000F4358" w:rsidRPr="000F4358">
        <w:rPr>
          <w:rFonts w:ascii="Times New Roman" w:eastAsia="Times New Roman" w:hAnsi="Times New Roman" w:cs="Times New Roman"/>
          <w:b/>
          <w:bCs/>
          <w:sz w:val="26"/>
          <w:szCs w:val="26"/>
        </w:rPr>
        <w:t>Can God change his mind?</w:t>
      </w:r>
      <w:r w:rsidR="00246E17">
        <w:rPr>
          <w:rFonts w:ascii="Times New Roman" w:eastAsia="Times New Roman" w:hAnsi="Times New Roman" w:cs="Times New Roman"/>
          <w:b/>
          <w:bCs/>
          <w:sz w:val="26"/>
          <w:szCs w:val="26"/>
        </w:rPr>
        <w:t xml:space="preserve"> </w:t>
      </w:r>
      <w:r w:rsidR="00246E17" w:rsidRPr="00994F38">
        <w:rPr>
          <w:rFonts w:ascii="Times New Roman" w:eastAsia="Times New Roman" w:hAnsi="Times New Roman" w:cs="Times New Roman"/>
          <w:sz w:val="20"/>
          <w:szCs w:val="20"/>
        </w:rPr>
        <w:t>[</w:t>
      </w:r>
      <w:r w:rsidR="00B81B2F" w:rsidRPr="00994F38">
        <w:rPr>
          <w:rFonts w:ascii="Times New Roman" w:eastAsia="Times New Roman" w:hAnsi="Times New Roman" w:cs="Times New Roman"/>
          <w:sz w:val="20"/>
          <w:szCs w:val="20"/>
        </w:rPr>
        <w:t>36:24-37:35]</w:t>
      </w:r>
      <w:r w:rsidR="000F4358" w:rsidRPr="000F4358">
        <w:rPr>
          <w:rFonts w:ascii="Times New Roman" w:eastAsia="Times New Roman" w:hAnsi="Times New Roman" w:cs="Times New Roman"/>
          <w:b/>
          <w:bCs/>
          <w:sz w:val="26"/>
          <w:szCs w:val="26"/>
        </w:rPr>
        <w:br/>
      </w:r>
      <w:r w:rsidR="000F4358">
        <w:rPr>
          <w:rFonts w:ascii="Times New Roman" w:eastAsia="Times New Roman" w:hAnsi="Times New Roman" w:cs="Times New Roman"/>
          <w:sz w:val="26"/>
          <w:szCs w:val="26"/>
        </w:rPr>
        <w:t xml:space="preserve"> </w:t>
      </w:r>
      <w:r w:rsidR="000F4358">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Now, let me go back and just hit some other things here. I want to deal with this issue</w:t>
      </w:r>
      <w:r w:rsidR="000F435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did God change his mind? In verse 12 he says</w:t>
      </w:r>
      <w:r w:rsidR="000F435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0F435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I will strike them down and make you into a gr</w:t>
      </w:r>
      <w:r w:rsidR="000F4358">
        <w:rPr>
          <w:rFonts w:ascii="Times New Roman" w:eastAsia="Times New Roman" w:hAnsi="Times New Roman" w:cs="Times New Roman"/>
          <w:sz w:val="26"/>
          <w:szCs w:val="26"/>
        </w:rPr>
        <w:t>e</w:t>
      </w:r>
      <w:r w:rsidR="00ED4906" w:rsidRPr="000A5452">
        <w:rPr>
          <w:rFonts w:ascii="Times New Roman" w:eastAsia="Times New Roman" w:hAnsi="Times New Roman" w:cs="Times New Roman"/>
          <w:sz w:val="26"/>
          <w:szCs w:val="26"/>
        </w:rPr>
        <w:t>ater nation.</w:t>
      </w:r>
      <w:r w:rsidR="000F435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Moses prays for seven verses and then in verse 20 God says</w:t>
      </w:r>
      <w:r w:rsidR="000F435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0F435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I forgive them as you asked, I won</w:t>
      </w:r>
      <w:r w:rsidR="000F435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t wipe them out. I was going to send a plague and destroy them and raise you into a nation</w:t>
      </w:r>
      <w:r w:rsidR="00F815C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 won</w:t>
      </w:r>
      <w:r w:rsidR="000F435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t do that now</w:t>
      </w:r>
      <w:r w:rsidR="000F435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Moses</w:t>
      </w:r>
      <w:r w:rsidR="000F435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0F4358">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I will forgive them as you asked.</w:t>
      </w:r>
      <w:r w:rsidR="00F815C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Did God change his mind here? </w:t>
      </w:r>
      <w:r w:rsidR="00F815CE">
        <w:rPr>
          <w:rFonts w:ascii="Times New Roman" w:eastAsia="Times New Roman" w:hAnsi="Times New Roman" w:cs="Times New Roman"/>
          <w:sz w:val="26"/>
          <w:szCs w:val="26"/>
        </w:rPr>
        <w:t>M</w:t>
      </w:r>
      <w:r w:rsidR="00ED4906" w:rsidRPr="000A5452">
        <w:rPr>
          <w:rFonts w:ascii="Times New Roman" w:eastAsia="Times New Roman" w:hAnsi="Times New Roman" w:cs="Times New Roman"/>
          <w:sz w:val="26"/>
          <w:szCs w:val="26"/>
        </w:rPr>
        <w:t xml:space="preserve">y </w:t>
      </w:r>
      <w:r w:rsidR="00F815CE">
        <w:rPr>
          <w:rFonts w:ascii="Times New Roman" w:eastAsia="Times New Roman" w:hAnsi="Times New Roman" w:cs="Times New Roman"/>
          <w:sz w:val="26"/>
          <w:szCs w:val="26"/>
        </w:rPr>
        <w:t>question</w:t>
      </w:r>
      <w:r w:rsidR="00ED4906" w:rsidRPr="000A5452">
        <w:rPr>
          <w:rFonts w:ascii="Times New Roman" w:eastAsia="Times New Roman" w:hAnsi="Times New Roman" w:cs="Times New Roman"/>
          <w:sz w:val="26"/>
          <w:szCs w:val="26"/>
        </w:rPr>
        <w:t xml:space="preserve"> is can God change his mind?  I want to suggest that God can change his mind</w:t>
      </w:r>
      <w:r w:rsidR="000F435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0F4358">
        <w:rPr>
          <w:rFonts w:ascii="Times New Roman" w:eastAsia="Times New Roman" w:hAnsi="Times New Roman" w:cs="Times New Roman"/>
          <w:sz w:val="26"/>
          <w:szCs w:val="26"/>
        </w:rPr>
        <w:t xml:space="preserve">Numbers </w:t>
      </w:r>
      <w:r w:rsidR="00ED4906" w:rsidRPr="000A5452">
        <w:rPr>
          <w:rFonts w:ascii="Times New Roman" w:eastAsia="Times New Roman" w:hAnsi="Times New Roman" w:cs="Times New Roman"/>
          <w:sz w:val="26"/>
          <w:szCs w:val="26"/>
        </w:rPr>
        <w:t>23 and 19 is what you</w:t>
      </w:r>
      <w:r w:rsidR="000F435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r</w:t>
      </w:r>
      <w:r w:rsidR="000F4358">
        <w:rPr>
          <w:rFonts w:ascii="Times New Roman" w:eastAsia="Times New Roman" w:hAnsi="Times New Roman" w:cs="Times New Roman"/>
          <w:sz w:val="26"/>
          <w:szCs w:val="26"/>
        </w:rPr>
        <w:t>e</w:t>
      </w:r>
      <w:r w:rsidR="00ED4906" w:rsidRPr="000A5452">
        <w:rPr>
          <w:rFonts w:ascii="Times New Roman" w:eastAsia="Times New Roman" w:hAnsi="Times New Roman" w:cs="Times New Roman"/>
          <w:sz w:val="26"/>
          <w:szCs w:val="26"/>
        </w:rPr>
        <w:t xml:space="preserve"> looking for. Anyways, so can God change his mind and the suggestion is that</w:t>
      </w:r>
      <w:r w:rsidR="00212CEC">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yes, God changed his mind here. </w:t>
      </w:r>
      <w:r w:rsidR="000F4358">
        <w:rPr>
          <w:rFonts w:ascii="Times New Roman" w:eastAsia="Times New Roman" w:hAnsi="Times New Roman" w:cs="Times New Roman"/>
          <w:sz w:val="26"/>
          <w:szCs w:val="26"/>
        </w:rPr>
        <w:br/>
        <w:t xml:space="preserve"> </w:t>
      </w:r>
      <w:r w:rsidR="000F4358">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By the way, can you change your mind? </w:t>
      </w:r>
      <w:r w:rsidR="00F815CE">
        <w:rPr>
          <w:rFonts w:ascii="Times New Roman" w:eastAsia="Times New Roman" w:hAnsi="Times New Roman" w:cs="Times New Roman"/>
          <w:sz w:val="26"/>
          <w:szCs w:val="26"/>
        </w:rPr>
        <w:t>C</w:t>
      </w:r>
      <w:r w:rsidR="00ED4906" w:rsidRPr="000A5452">
        <w:rPr>
          <w:rFonts w:ascii="Times New Roman" w:eastAsia="Times New Roman" w:hAnsi="Times New Roman" w:cs="Times New Roman"/>
          <w:sz w:val="26"/>
          <w:szCs w:val="26"/>
        </w:rPr>
        <w:t>an you do something God can</w:t>
      </w:r>
      <w:r w:rsidR="00F815C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t do? You say</w:t>
      </w:r>
      <w:r w:rsidR="000F435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0F4358">
        <w:rPr>
          <w:rFonts w:ascii="Times New Roman" w:eastAsia="Times New Roman" w:hAnsi="Times New Roman" w:cs="Times New Roman"/>
          <w:sz w:val="26"/>
          <w:szCs w:val="26"/>
        </w:rPr>
        <w:t>“W</w:t>
      </w:r>
      <w:r w:rsidR="00ED4906" w:rsidRPr="000A5452">
        <w:rPr>
          <w:rFonts w:ascii="Times New Roman" w:eastAsia="Times New Roman" w:hAnsi="Times New Roman" w:cs="Times New Roman"/>
          <w:sz w:val="26"/>
          <w:szCs w:val="26"/>
        </w:rPr>
        <w:t>ell</w:t>
      </w:r>
      <w:r w:rsidR="000F435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 can sin and God can</w:t>
      </w:r>
      <w:r w:rsidR="000F435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t sin</w:t>
      </w:r>
      <w:r w:rsidR="000F435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0F4358">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I’m talking just about changing one</w:t>
      </w:r>
      <w:r w:rsidR="00F815C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mind not right or wrong. If you can change your mind and God can</w:t>
      </w:r>
      <w:r w:rsidR="000F435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t change his mind</w:t>
      </w:r>
      <w:r w:rsidR="00F815C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do you see what I’m saying? </w:t>
      </w:r>
      <w:r w:rsidR="000F4358">
        <w:rPr>
          <w:rFonts w:ascii="Times New Roman" w:eastAsia="Times New Roman" w:hAnsi="Times New Roman" w:cs="Times New Roman"/>
          <w:sz w:val="26"/>
          <w:szCs w:val="26"/>
        </w:rPr>
        <w:br/>
      </w:r>
      <w:r w:rsidR="000F4358">
        <w:rPr>
          <w:rFonts w:ascii="Times New Roman" w:eastAsia="Times New Roman" w:hAnsi="Times New Roman" w:cs="Times New Roman"/>
          <w:b/>
          <w:bCs/>
          <w:sz w:val="26"/>
          <w:szCs w:val="26"/>
        </w:rPr>
        <w:t xml:space="preserve">                                </w:t>
      </w:r>
      <w:r w:rsidR="00374AAB">
        <w:rPr>
          <w:rFonts w:ascii="Times New Roman" w:eastAsia="Times New Roman" w:hAnsi="Times New Roman" w:cs="Times New Roman"/>
          <w:b/>
          <w:bCs/>
          <w:sz w:val="26"/>
          <w:szCs w:val="26"/>
        </w:rPr>
        <w:t>L.</w:t>
      </w:r>
      <w:r w:rsidR="000F4358">
        <w:rPr>
          <w:rFonts w:ascii="Times New Roman" w:eastAsia="Times New Roman" w:hAnsi="Times New Roman" w:cs="Times New Roman"/>
          <w:b/>
          <w:bCs/>
          <w:sz w:val="26"/>
          <w:szCs w:val="26"/>
        </w:rPr>
        <w:t xml:space="preserve"> </w:t>
      </w:r>
      <w:r w:rsidR="000F4358" w:rsidRPr="000F4358">
        <w:rPr>
          <w:rFonts w:ascii="Times New Roman" w:eastAsia="Times New Roman" w:hAnsi="Times New Roman" w:cs="Times New Roman"/>
          <w:b/>
          <w:bCs/>
          <w:sz w:val="26"/>
          <w:szCs w:val="26"/>
        </w:rPr>
        <w:t>Prayer and changing God’s mind</w:t>
      </w:r>
      <w:r w:rsidR="00B81B2F">
        <w:rPr>
          <w:rFonts w:ascii="Times New Roman" w:eastAsia="Times New Roman" w:hAnsi="Times New Roman" w:cs="Times New Roman"/>
          <w:b/>
          <w:bCs/>
          <w:sz w:val="26"/>
          <w:szCs w:val="26"/>
        </w:rPr>
        <w:t xml:space="preserve"> </w:t>
      </w:r>
      <w:r w:rsidR="00B81B2F" w:rsidRPr="00994F38">
        <w:rPr>
          <w:rFonts w:ascii="Times New Roman" w:eastAsia="Times New Roman" w:hAnsi="Times New Roman" w:cs="Times New Roman"/>
          <w:sz w:val="20"/>
          <w:szCs w:val="20"/>
        </w:rPr>
        <w:t>[37:36-39:04]</w:t>
      </w:r>
      <w:r w:rsidR="000F4358" w:rsidRPr="000F4358">
        <w:rPr>
          <w:rFonts w:ascii="Times New Roman" w:eastAsia="Times New Roman" w:hAnsi="Times New Roman" w:cs="Times New Roman"/>
          <w:b/>
          <w:bCs/>
          <w:sz w:val="26"/>
          <w:szCs w:val="26"/>
        </w:rPr>
        <w:br/>
      </w:r>
      <w:r w:rsidR="000F4358">
        <w:rPr>
          <w:rFonts w:ascii="Times New Roman" w:eastAsia="Times New Roman" w:hAnsi="Times New Roman" w:cs="Times New Roman"/>
          <w:sz w:val="26"/>
          <w:szCs w:val="26"/>
        </w:rPr>
        <w:t xml:space="preserve"> </w:t>
      </w:r>
      <w:r w:rsidR="000F4358">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Did God change his mind here I'm going to wipe them out</w:t>
      </w:r>
      <w:r w:rsidR="000F435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Moses prayed. That tells you a whole lot of things about prayer</w:t>
      </w:r>
      <w:r w:rsidR="00F815C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doesn't it? Does prayer make a difference</w:t>
      </w:r>
      <w:r w:rsidR="00F815C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When I was younger I was taught you pray not because you</w:t>
      </w:r>
      <w:r w:rsidR="000F435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r</w:t>
      </w:r>
      <w:r w:rsidR="000F4358">
        <w:rPr>
          <w:rFonts w:ascii="Times New Roman" w:eastAsia="Times New Roman" w:hAnsi="Times New Roman" w:cs="Times New Roman"/>
          <w:sz w:val="26"/>
          <w:szCs w:val="26"/>
        </w:rPr>
        <w:t>e</w:t>
      </w:r>
      <w:r w:rsidR="00ED4906" w:rsidRPr="000A5452">
        <w:rPr>
          <w:rFonts w:ascii="Times New Roman" w:eastAsia="Times New Roman" w:hAnsi="Times New Roman" w:cs="Times New Roman"/>
          <w:sz w:val="26"/>
          <w:szCs w:val="26"/>
        </w:rPr>
        <w:t xml:space="preserve"> going to change the mind </w:t>
      </w:r>
      <w:r w:rsidR="00ED4906" w:rsidRPr="000A5452">
        <w:rPr>
          <w:rFonts w:ascii="Times New Roman" w:eastAsia="Times New Roman" w:hAnsi="Times New Roman" w:cs="Times New Roman"/>
          <w:sz w:val="26"/>
          <w:szCs w:val="26"/>
        </w:rPr>
        <w:lastRenderedPageBreak/>
        <w:t xml:space="preserve">of God, you </w:t>
      </w:r>
      <w:r w:rsidR="000F4358">
        <w:rPr>
          <w:rFonts w:ascii="Times New Roman" w:eastAsia="Times New Roman" w:hAnsi="Times New Roman" w:cs="Times New Roman"/>
          <w:sz w:val="26"/>
          <w:szCs w:val="26"/>
        </w:rPr>
        <w:t>pray</w:t>
      </w:r>
      <w:r w:rsidR="00ED4906" w:rsidRPr="000A5452">
        <w:rPr>
          <w:rFonts w:ascii="Times New Roman" w:eastAsia="Times New Roman" w:hAnsi="Times New Roman" w:cs="Times New Roman"/>
          <w:sz w:val="26"/>
          <w:szCs w:val="26"/>
        </w:rPr>
        <w:t xml:space="preserve"> because you want to be obedient to God</w:t>
      </w:r>
      <w:r w:rsidR="000F4358">
        <w:rPr>
          <w:rFonts w:ascii="Times New Roman" w:eastAsia="Times New Roman" w:hAnsi="Times New Roman" w:cs="Times New Roman"/>
          <w:sz w:val="26"/>
          <w:szCs w:val="26"/>
        </w:rPr>
        <w:t>. Y</w:t>
      </w:r>
      <w:r w:rsidR="00ED4906" w:rsidRPr="000A5452">
        <w:rPr>
          <w:rFonts w:ascii="Times New Roman" w:eastAsia="Times New Roman" w:hAnsi="Times New Roman" w:cs="Times New Roman"/>
          <w:sz w:val="26"/>
          <w:szCs w:val="26"/>
        </w:rPr>
        <w:t>ou pray because God has commanded you to pray. Is Moses praying here because God commanded him to pray, or is Moses praying because he wants to make a difference? Does Moses want to change the mind of God on this issue? Yes</w:t>
      </w:r>
      <w:r w:rsidR="00F815C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he does. </w:t>
      </w:r>
      <w:r w:rsidR="000F4358">
        <w:rPr>
          <w:rFonts w:ascii="Times New Roman" w:eastAsia="Times New Roman" w:hAnsi="Times New Roman" w:cs="Times New Roman"/>
          <w:sz w:val="26"/>
          <w:szCs w:val="26"/>
        </w:rPr>
        <w:t>S</w:t>
      </w:r>
      <w:r w:rsidR="00ED4906" w:rsidRPr="000A5452">
        <w:rPr>
          <w:rFonts w:ascii="Times New Roman" w:eastAsia="Times New Roman" w:hAnsi="Times New Roman" w:cs="Times New Roman"/>
          <w:sz w:val="26"/>
          <w:szCs w:val="26"/>
        </w:rPr>
        <w:t xml:space="preserve">o he pleads with God, </w:t>
      </w:r>
      <w:r w:rsidR="000F435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God, you can</w:t>
      </w:r>
      <w:r w:rsidR="000F435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t do this</w:t>
      </w:r>
      <w:r w:rsidR="000F435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F815CE">
        <w:rPr>
          <w:rFonts w:ascii="Times New Roman" w:eastAsia="Times New Roman" w:hAnsi="Times New Roman" w:cs="Times New Roman"/>
          <w:sz w:val="26"/>
          <w:szCs w:val="26"/>
        </w:rPr>
        <w:t>a</w:t>
      </w:r>
      <w:r w:rsidR="00ED4906" w:rsidRPr="000A5452">
        <w:rPr>
          <w:rFonts w:ascii="Times New Roman" w:eastAsia="Times New Roman" w:hAnsi="Times New Roman" w:cs="Times New Roman"/>
          <w:sz w:val="26"/>
          <w:szCs w:val="26"/>
        </w:rPr>
        <w:t>nd he pleads with God</w:t>
      </w:r>
      <w:r w:rsidR="000F435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0F4358">
        <w:rPr>
          <w:rFonts w:ascii="Times New Roman" w:eastAsia="Times New Roman" w:hAnsi="Times New Roman" w:cs="Times New Roman"/>
          <w:sz w:val="26"/>
          <w:szCs w:val="26"/>
        </w:rPr>
        <w:t xml:space="preserve"> S</w:t>
      </w:r>
      <w:r w:rsidR="00ED4906" w:rsidRPr="000A5452">
        <w:rPr>
          <w:rFonts w:ascii="Times New Roman" w:eastAsia="Times New Roman" w:hAnsi="Times New Roman" w:cs="Times New Roman"/>
          <w:sz w:val="26"/>
          <w:szCs w:val="26"/>
        </w:rPr>
        <w:t>o I'm saying, does prayer make a difference? I want to say Moses prayed to God, and 8 verses later God says</w:t>
      </w:r>
      <w:r w:rsidR="002A590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2A590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I won</w:t>
      </w:r>
      <w:r w:rsidR="002A590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t, I will forgive them as you asked.</w:t>
      </w:r>
      <w:r w:rsidR="002A590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F815CE">
        <w:rPr>
          <w:rFonts w:ascii="Times New Roman" w:eastAsia="Times New Roman" w:hAnsi="Times New Roman" w:cs="Times New Roman"/>
          <w:sz w:val="26"/>
          <w:szCs w:val="26"/>
        </w:rPr>
        <w:t xml:space="preserve"> W</w:t>
      </w:r>
      <w:r w:rsidR="00ED4906" w:rsidRPr="000A5452">
        <w:rPr>
          <w:rFonts w:ascii="Times New Roman" w:eastAsia="Times New Roman" w:hAnsi="Times New Roman" w:cs="Times New Roman"/>
          <w:sz w:val="26"/>
          <w:szCs w:val="26"/>
        </w:rPr>
        <w:t xml:space="preserve">hat I’m trying to tell you is that prayer is very, very significant. Do you realize that in prayer we can address the God of the universe? The God of the universe, </w:t>
      </w:r>
      <w:r w:rsidR="002A590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Samuel,</w:t>
      </w:r>
      <w:r w:rsidR="002A590D">
        <w:rPr>
          <w:rFonts w:ascii="Times New Roman" w:eastAsia="Times New Roman" w:hAnsi="Times New Roman" w:cs="Times New Roman"/>
          <w:sz w:val="26"/>
          <w:szCs w:val="26"/>
        </w:rPr>
        <w:t>” means</w:t>
      </w:r>
      <w:r w:rsidR="00ED4906" w:rsidRPr="000A5452">
        <w:rPr>
          <w:rFonts w:ascii="Times New Roman" w:eastAsia="Times New Roman" w:hAnsi="Times New Roman" w:cs="Times New Roman"/>
          <w:sz w:val="26"/>
          <w:szCs w:val="26"/>
        </w:rPr>
        <w:t xml:space="preserve"> </w:t>
      </w:r>
      <w:r w:rsidR="002A590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God listens.</w:t>
      </w:r>
      <w:r w:rsidR="002A590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There</w:t>
      </w:r>
      <w:r w:rsidR="002A590D">
        <w:rPr>
          <w:rFonts w:ascii="Times New Roman" w:eastAsia="Times New Roman" w:hAnsi="Times New Roman" w:cs="Times New Roman"/>
          <w:sz w:val="26"/>
          <w:szCs w:val="26"/>
        </w:rPr>
        <w:t xml:space="preserve"> are</w:t>
      </w:r>
      <w:r w:rsidR="00ED4906" w:rsidRPr="000A5452">
        <w:rPr>
          <w:rFonts w:ascii="Times New Roman" w:eastAsia="Times New Roman" w:hAnsi="Times New Roman" w:cs="Times New Roman"/>
          <w:sz w:val="26"/>
          <w:szCs w:val="26"/>
        </w:rPr>
        <w:t xml:space="preserve"> times to be honest with you</w:t>
      </w:r>
      <w:r w:rsidR="002A590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I'm a very boring person</w:t>
      </w:r>
      <w:r w:rsidR="002A590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there</w:t>
      </w:r>
      <w:r w:rsidR="002A590D">
        <w:rPr>
          <w:rFonts w:ascii="Times New Roman" w:eastAsia="Times New Roman" w:hAnsi="Times New Roman" w:cs="Times New Roman"/>
          <w:sz w:val="26"/>
          <w:szCs w:val="26"/>
        </w:rPr>
        <w:t xml:space="preserve"> are</w:t>
      </w:r>
      <w:r w:rsidR="00ED4906" w:rsidRPr="000A5452">
        <w:rPr>
          <w:rFonts w:ascii="Times New Roman" w:eastAsia="Times New Roman" w:hAnsi="Times New Roman" w:cs="Times New Roman"/>
          <w:sz w:val="26"/>
          <w:szCs w:val="26"/>
        </w:rPr>
        <w:t xml:space="preserve"> times I can</w:t>
      </w:r>
      <w:r w:rsidR="002A590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t even get my wife to listen to me. God listens, the God that made the universe listens! </w:t>
      </w:r>
      <w:r w:rsidR="002A590D">
        <w:rPr>
          <w:rFonts w:ascii="Times New Roman" w:eastAsia="Times New Roman" w:hAnsi="Times New Roman" w:cs="Times New Roman"/>
          <w:sz w:val="26"/>
          <w:szCs w:val="26"/>
        </w:rPr>
        <w:t>He</w:t>
      </w:r>
      <w:r w:rsidR="00ED4906" w:rsidRPr="000A5452">
        <w:rPr>
          <w:rFonts w:ascii="Times New Roman" w:eastAsia="Times New Roman" w:hAnsi="Times New Roman" w:cs="Times New Roman"/>
          <w:sz w:val="26"/>
          <w:szCs w:val="26"/>
        </w:rPr>
        <w:t xml:space="preserve"> responds then, by saying</w:t>
      </w:r>
      <w:r w:rsidR="002A590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2A590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I will forgive them as you asked.</w:t>
      </w:r>
      <w:r w:rsidR="002A590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F815CE">
        <w:rPr>
          <w:rFonts w:ascii="Times New Roman" w:eastAsia="Times New Roman" w:hAnsi="Times New Roman" w:cs="Times New Roman"/>
          <w:sz w:val="26"/>
          <w:szCs w:val="26"/>
        </w:rPr>
        <w:t>T</w:t>
      </w:r>
      <w:r w:rsidR="00ED4906" w:rsidRPr="000A5452">
        <w:rPr>
          <w:rFonts w:ascii="Times New Roman" w:eastAsia="Times New Roman" w:hAnsi="Times New Roman" w:cs="Times New Roman"/>
          <w:sz w:val="26"/>
          <w:szCs w:val="26"/>
        </w:rPr>
        <w:t xml:space="preserve">his brings up this huge debate. </w:t>
      </w:r>
    </w:p>
    <w:p w:rsidR="00A77B3E" w:rsidRPr="000A5452" w:rsidRDefault="002A590D" w:rsidP="00B81B2F">
      <w:pPr>
        <w:spacing w:line="36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                                   </w:t>
      </w:r>
      <w:r w:rsidR="00374AAB">
        <w:rPr>
          <w:rFonts w:ascii="Times New Roman" w:eastAsia="Times New Roman" w:hAnsi="Times New Roman" w:cs="Times New Roman"/>
          <w:b/>
          <w:bCs/>
          <w:sz w:val="26"/>
          <w:szCs w:val="26"/>
        </w:rPr>
        <w:t>M.</w:t>
      </w:r>
      <w:r>
        <w:rPr>
          <w:rFonts w:ascii="Times New Roman" w:eastAsia="Times New Roman" w:hAnsi="Times New Roman" w:cs="Times New Roman"/>
          <w:b/>
          <w:bCs/>
          <w:sz w:val="26"/>
          <w:szCs w:val="26"/>
        </w:rPr>
        <w:t xml:space="preserve"> </w:t>
      </w:r>
      <w:r w:rsidRPr="002A590D">
        <w:rPr>
          <w:rFonts w:ascii="Times New Roman" w:eastAsia="Times New Roman" w:hAnsi="Times New Roman" w:cs="Times New Roman"/>
          <w:b/>
          <w:bCs/>
          <w:sz w:val="26"/>
          <w:szCs w:val="26"/>
        </w:rPr>
        <w:t>On choosing multiple goods</w:t>
      </w:r>
      <w:r w:rsidR="00B81B2F">
        <w:rPr>
          <w:rFonts w:ascii="Times New Roman" w:eastAsia="Times New Roman" w:hAnsi="Times New Roman" w:cs="Times New Roman"/>
          <w:b/>
          <w:bCs/>
          <w:sz w:val="26"/>
          <w:szCs w:val="26"/>
        </w:rPr>
        <w:t xml:space="preserve"> </w:t>
      </w:r>
      <w:r w:rsidR="00B81B2F" w:rsidRPr="00994F38">
        <w:rPr>
          <w:rFonts w:ascii="Times New Roman" w:eastAsia="Times New Roman" w:hAnsi="Times New Roman" w:cs="Times New Roman"/>
          <w:sz w:val="20"/>
          <w:szCs w:val="20"/>
        </w:rPr>
        <w:t>[39:05-41:26]</w:t>
      </w:r>
      <w:r w:rsidRPr="002A590D">
        <w:rPr>
          <w:rFonts w:ascii="Times New Roman" w:eastAsia="Times New Roman" w:hAnsi="Times New Roman" w:cs="Times New Roman"/>
          <w:b/>
          <w:bCs/>
          <w:sz w:val="26"/>
          <w:szCs w:val="26"/>
        </w:rPr>
        <w:br/>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 xml:space="preserve">Student </w:t>
      </w:r>
      <w:r w:rsidR="00ED4906" w:rsidRPr="000A5452">
        <w:rPr>
          <w:rFonts w:ascii="Times New Roman" w:eastAsia="Times New Roman" w:hAnsi="Times New Roman" w:cs="Times New Roman"/>
          <w:sz w:val="26"/>
          <w:szCs w:val="26"/>
        </w:rPr>
        <w:t>Question: So we change our mind</w:t>
      </w:r>
      <w:r>
        <w:rPr>
          <w:rFonts w:ascii="Times New Roman" w:eastAsia="Times New Roman" w:hAnsi="Times New Roman" w:cs="Times New Roman"/>
          <w:sz w:val="26"/>
          <w:szCs w:val="26"/>
        </w:rPr>
        <w:t>s</w:t>
      </w:r>
      <w:r w:rsidR="00ED4906" w:rsidRPr="000A5452">
        <w:rPr>
          <w:rFonts w:ascii="Times New Roman" w:eastAsia="Times New Roman" w:hAnsi="Times New Roman" w:cs="Times New Roman"/>
          <w:sz w:val="26"/>
          <w:szCs w:val="26"/>
        </w:rPr>
        <w:t xml:space="preserve"> on what we</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re go</w:t>
      </w:r>
      <w:r>
        <w:rPr>
          <w:rFonts w:ascii="Times New Roman" w:eastAsia="Times New Roman" w:hAnsi="Times New Roman" w:cs="Times New Roman"/>
          <w:sz w:val="26"/>
          <w:szCs w:val="26"/>
        </w:rPr>
        <w:t>ing to</w:t>
      </w:r>
      <w:r w:rsidR="00ED4906" w:rsidRPr="000A5452">
        <w:rPr>
          <w:rFonts w:ascii="Times New Roman" w:eastAsia="Times New Roman" w:hAnsi="Times New Roman" w:cs="Times New Roman"/>
          <w:sz w:val="26"/>
          <w:szCs w:val="26"/>
        </w:rPr>
        <w:t xml:space="preserve"> do before it</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a mistake and we change it do a better option. So God changed his mind and then that was a mistake, but God can’t make a mistake. So how can he change his mind. If God is perfect, then how can God change his mind because God certainly was unable to make a mistake</w:t>
      </w:r>
      <w:r w:rsidR="00F815CE">
        <w:rPr>
          <w:rFonts w:ascii="Times New Roman" w:eastAsia="Times New Roman" w:hAnsi="Times New Roman" w:cs="Times New Roman"/>
          <w:sz w:val="26"/>
          <w:szCs w:val="26"/>
        </w:rPr>
        <w:t>?</w:t>
      </w:r>
    </w:p>
    <w:p w:rsidR="00A77B3E" w:rsidRPr="000A5452" w:rsidRDefault="002A590D" w:rsidP="00212CEC">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Hildebrandt Resumes: let me tackle it this way. I think you</w:t>
      </w:r>
      <w:r w:rsidR="00B81B2F">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r</w:t>
      </w:r>
      <w:r w:rsidR="00B81B2F">
        <w:rPr>
          <w:rFonts w:ascii="Times New Roman" w:eastAsia="Times New Roman" w:hAnsi="Times New Roman" w:cs="Times New Roman"/>
          <w:sz w:val="26"/>
          <w:szCs w:val="26"/>
        </w:rPr>
        <w:t>e</w:t>
      </w:r>
      <w:r w:rsidR="00ED4906" w:rsidRPr="000A5452">
        <w:rPr>
          <w:rFonts w:ascii="Times New Roman" w:eastAsia="Times New Roman" w:hAnsi="Times New Roman" w:cs="Times New Roman"/>
          <w:sz w:val="26"/>
          <w:szCs w:val="26"/>
        </w:rPr>
        <w:t xml:space="preserve"> thinking about the perfect and the </w:t>
      </w:r>
      <w:r>
        <w:rPr>
          <w:rFonts w:ascii="Times New Roman" w:eastAsia="Times New Roman" w:hAnsi="Times New Roman" w:cs="Times New Roman"/>
          <w:sz w:val="26"/>
          <w:szCs w:val="26"/>
        </w:rPr>
        <w:t>g</w:t>
      </w:r>
      <w:r w:rsidR="00ED4906" w:rsidRPr="000A5452">
        <w:rPr>
          <w:rFonts w:ascii="Times New Roman" w:eastAsia="Times New Roman" w:hAnsi="Times New Roman" w:cs="Times New Roman"/>
          <w:sz w:val="26"/>
          <w:szCs w:val="26"/>
        </w:rPr>
        <w:t xml:space="preserve">ood as singular. What happens if the </w:t>
      </w:r>
      <w:r>
        <w:rPr>
          <w:rFonts w:ascii="Times New Roman" w:eastAsia="Times New Roman" w:hAnsi="Times New Roman" w:cs="Times New Roman"/>
          <w:sz w:val="26"/>
          <w:szCs w:val="26"/>
        </w:rPr>
        <w:t>g</w:t>
      </w:r>
      <w:r w:rsidR="00ED4906" w:rsidRPr="000A5452">
        <w:rPr>
          <w:rFonts w:ascii="Times New Roman" w:eastAsia="Times New Roman" w:hAnsi="Times New Roman" w:cs="Times New Roman"/>
          <w:sz w:val="26"/>
          <w:szCs w:val="26"/>
        </w:rPr>
        <w:t xml:space="preserve">ood is multiple? </w:t>
      </w:r>
      <w:r w:rsidR="00F815CE">
        <w:rPr>
          <w:rFonts w:ascii="Times New Roman" w:eastAsia="Times New Roman" w:hAnsi="Times New Roman" w:cs="Times New Roman"/>
          <w:sz w:val="26"/>
          <w:szCs w:val="26"/>
        </w:rPr>
        <w:t>H</w:t>
      </w:r>
      <w:r w:rsidR="00ED4906" w:rsidRPr="000A5452">
        <w:rPr>
          <w:rFonts w:ascii="Times New Roman" w:eastAsia="Times New Roman" w:hAnsi="Times New Roman" w:cs="Times New Roman"/>
          <w:sz w:val="26"/>
          <w:szCs w:val="26"/>
        </w:rPr>
        <w:t xml:space="preserve">ave you ever changed your mind not because one was wrong and one was right but because there were two goods there and you could have picked either one and you picked one versus the other? Or maybe not even better, maybe you decided to choose the other one just to choose it? So what I’m suggesting is that there may be multiple </w:t>
      </w:r>
      <w:r w:rsidR="00F815CE">
        <w:rPr>
          <w:rFonts w:ascii="Times New Roman" w:eastAsia="Times New Roman" w:hAnsi="Times New Roman" w:cs="Times New Roman"/>
          <w:sz w:val="26"/>
          <w:szCs w:val="26"/>
        </w:rPr>
        <w:t>g</w:t>
      </w:r>
      <w:r w:rsidR="00ED4906" w:rsidRPr="000A5452">
        <w:rPr>
          <w:rFonts w:ascii="Times New Roman" w:eastAsia="Times New Roman" w:hAnsi="Times New Roman" w:cs="Times New Roman"/>
          <w:sz w:val="26"/>
          <w:szCs w:val="26"/>
        </w:rPr>
        <w:t xml:space="preserve">ood options and </w:t>
      </w:r>
      <w:r>
        <w:rPr>
          <w:rFonts w:ascii="Times New Roman" w:eastAsia="Times New Roman" w:hAnsi="Times New Roman" w:cs="Times New Roman"/>
          <w:sz w:val="26"/>
          <w:szCs w:val="26"/>
        </w:rPr>
        <w:t>G</w:t>
      </w:r>
      <w:r w:rsidR="00ED4906" w:rsidRPr="000A5452">
        <w:rPr>
          <w:rFonts w:ascii="Times New Roman" w:eastAsia="Times New Roman" w:hAnsi="Times New Roman" w:cs="Times New Roman"/>
          <w:sz w:val="26"/>
          <w:szCs w:val="26"/>
        </w:rPr>
        <w:t xml:space="preserve">od can pick between them. </w:t>
      </w:r>
      <w:r>
        <w:rPr>
          <w:rFonts w:ascii="Times New Roman" w:eastAsia="Times New Roman" w:hAnsi="Times New Roman" w:cs="Times New Roman"/>
          <w:sz w:val="26"/>
          <w:szCs w:val="26"/>
        </w:rPr>
        <w:t>M</w:t>
      </w:r>
      <w:r w:rsidR="00ED4906" w:rsidRPr="000A5452">
        <w:rPr>
          <w:rFonts w:ascii="Times New Roman" w:eastAsia="Times New Roman" w:hAnsi="Times New Roman" w:cs="Times New Roman"/>
          <w:sz w:val="26"/>
          <w:szCs w:val="26"/>
        </w:rPr>
        <w:t xml:space="preserve">aybe the perfect isn't </w:t>
      </w:r>
      <w:r w:rsidR="00ED4906" w:rsidRPr="000A5452">
        <w:rPr>
          <w:rFonts w:ascii="Times New Roman" w:eastAsia="Times New Roman" w:hAnsi="Times New Roman" w:cs="Times New Roman"/>
          <w:i/>
          <w:iCs/>
          <w:sz w:val="26"/>
          <w:szCs w:val="26"/>
        </w:rPr>
        <w:t xml:space="preserve">the </w:t>
      </w:r>
      <w:r w:rsidR="00ED4906" w:rsidRPr="000A5452">
        <w:rPr>
          <w:rFonts w:ascii="Times New Roman" w:eastAsia="Times New Roman" w:hAnsi="Times New Roman" w:cs="Times New Roman"/>
          <w:sz w:val="26"/>
          <w:szCs w:val="26"/>
        </w:rPr>
        <w:t>perfect but maybe there’s possibly multiple perfects out there that could get God from point A to point B</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S</w:t>
      </w:r>
      <w:r w:rsidR="00ED4906" w:rsidRPr="000A5452">
        <w:rPr>
          <w:rFonts w:ascii="Times New Roman" w:eastAsia="Times New Roman" w:hAnsi="Times New Roman" w:cs="Times New Roman"/>
          <w:sz w:val="26"/>
          <w:szCs w:val="26"/>
        </w:rPr>
        <w:t>o that's what I'm suggesting here</w:t>
      </w:r>
      <w:r w:rsidR="00F815CE">
        <w:rPr>
          <w:rFonts w:ascii="Times New Roman" w:eastAsia="Times New Roman" w:hAnsi="Times New Roman" w:cs="Times New Roman"/>
          <w:sz w:val="26"/>
          <w:szCs w:val="26"/>
        </w:rPr>
        <w:t>.  M</w:t>
      </w:r>
      <w:r w:rsidR="00ED4906" w:rsidRPr="000A5452">
        <w:rPr>
          <w:rFonts w:ascii="Times New Roman" w:eastAsia="Times New Roman" w:hAnsi="Times New Roman" w:cs="Times New Roman"/>
          <w:sz w:val="26"/>
          <w:szCs w:val="26"/>
        </w:rPr>
        <w:t>aybe the future is no</w:t>
      </w:r>
      <w:r>
        <w:rPr>
          <w:rFonts w:ascii="Times New Roman" w:eastAsia="Times New Roman" w:hAnsi="Times New Roman" w:cs="Times New Roman"/>
          <w:sz w:val="26"/>
          <w:szCs w:val="26"/>
        </w:rPr>
        <w:t>t</w:t>
      </w:r>
      <w:r w:rsidR="00ED4906" w:rsidRPr="000A5452">
        <w:rPr>
          <w:rFonts w:ascii="Times New Roman" w:eastAsia="Times New Roman" w:hAnsi="Times New Roman" w:cs="Times New Roman"/>
          <w:sz w:val="26"/>
          <w:szCs w:val="26"/>
        </w:rPr>
        <w:t xml:space="preserve"> singular, but maybe the future has potential in terms of possibilities, and there are multiple possibilities. In other words, can God accomplish his purpose, and can he accomplish that purpose through multiple</w:t>
      </w:r>
      <w:r w:rsidR="00212CEC">
        <w:rPr>
          <w:rFonts w:ascii="Times New Roman" w:eastAsia="Times New Roman" w:hAnsi="Times New Roman" w:cs="Times New Roman"/>
          <w:sz w:val="26"/>
          <w:szCs w:val="26"/>
        </w:rPr>
        <w:t xml:space="preserve"> ways</w:t>
      </w:r>
      <w:r w:rsidR="00ED4906" w:rsidRPr="000A5452">
        <w:rPr>
          <w:rFonts w:ascii="Times New Roman" w:eastAsia="Times New Roman" w:hAnsi="Times New Roman" w:cs="Times New Roman"/>
          <w:sz w:val="26"/>
          <w:szCs w:val="26"/>
        </w:rPr>
        <w:t xml:space="preserve">? And </w:t>
      </w:r>
      <w:r w:rsidR="00ED4906" w:rsidRPr="000A5452">
        <w:rPr>
          <w:rFonts w:ascii="Times New Roman" w:eastAsia="Times New Roman" w:hAnsi="Times New Roman" w:cs="Times New Roman"/>
          <w:sz w:val="26"/>
          <w:szCs w:val="26"/>
        </w:rPr>
        <w:lastRenderedPageBreak/>
        <w:t xml:space="preserve">if you allow for those possibilities, does that allow for human freedom, and does it also allow for God to interact with human beings then as far as </w:t>
      </w:r>
      <w:r>
        <w:rPr>
          <w:rFonts w:ascii="Times New Roman" w:eastAsia="Times New Roman" w:hAnsi="Times New Roman" w:cs="Times New Roman"/>
          <w:sz w:val="26"/>
          <w:szCs w:val="26"/>
        </w:rPr>
        <w:t>h</w:t>
      </w:r>
      <w:r w:rsidR="00ED4906" w:rsidRPr="000A5452">
        <w:rPr>
          <w:rFonts w:ascii="Times New Roman" w:eastAsia="Times New Roman" w:hAnsi="Times New Roman" w:cs="Times New Roman"/>
          <w:sz w:val="26"/>
          <w:szCs w:val="26"/>
        </w:rPr>
        <w:t>ow that future will be shaped</w:t>
      </w:r>
      <w:r w:rsidR="00F815CE">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br/>
      </w:r>
      <w:r>
        <w:rPr>
          <w:rFonts w:ascii="Times New Roman" w:eastAsia="Times New Roman" w:hAnsi="Times New Roman" w:cs="Times New Roman"/>
          <w:b/>
          <w:bCs/>
          <w:sz w:val="26"/>
          <w:szCs w:val="26"/>
        </w:rPr>
        <w:t xml:space="preserve">                                      </w:t>
      </w:r>
      <w:r w:rsidR="00374AAB">
        <w:rPr>
          <w:rFonts w:ascii="Times New Roman" w:eastAsia="Times New Roman" w:hAnsi="Times New Roman" w:cs="Times New Roman"/>
          <w:b/>
          <w:bCs/>
          <w:sz w:val="26"/>
          <w:szCs w:val="26"/>
        </w:rPr>
        <w:t>N.</w:t>
      </w:r>
      <w:r>
        <w:rPr>
          <w:rFonts w:ascii="Times New Roman" w:eastAsia="Times New Roman" w:hAnsi="Times New Roman" w:cs="Times New Roman"/>
          <w:b/>
          <w:bCs/>
          <w:sz w:val="26"/>
          <w:szCs w:val="26"/>
        </w:rPr>
        <w:t xml:space="preserve"> </w:t>
      </w:r>
      <w:r w:rsidRPr="002A590D">
        <w:rPr>
          <w:rFonts w:ascii="Times New Roman" w:eastAsia="Times New Roman" w:hAnsi="Times New Roman" w:cs="Times New Roman"/>
          <w:b/>
          <w:bCs/>
          <w:sz w:val="26"/>
          <w:szCs w:val="26"/>
        </w:rPr>
        <w:t>God as unchangeable</w:t>
      </w:r>
      <w:r w:rsidR="00B81B2F">
        <w:rPr>
          <w:rFonts w:ascii="Times New Roman" w:eastAsia="Times New Roman" w:hAnsi="Times New Roman" w:cs="Times New Roman"/>
          <w:b/>
          <w:bCs/>
          <w:sz w:val="26"/>
          <w:szCs w:val="26"/>
        </w:rPr>
        <w:t xml:space="preserve"> </w:t>
      </w:r>
      <w:r w:rsidR="00B81B2F" w:rsidRPr="00994F38">
        <w:rPr>
          <w:rFonts w:ascii="Times New Roman" w:eastAsia="Times New Roman" w:hAnsi="Times New Roman" w:cs="Times New Roman"/>
          <w:sz w:val="20"/>
          <w:szCs w:val="20"/>
        </w:rPr>
        <w:t>[41:27-</w:t>
      </w:r>
      <w:r w:rsidRPr="00994F38">
        <w:rPr>
          <w:rFonts w:ascii="Times New Roman" w:eastAsia="Times New Roman" w:hAnsi="Times New Roman" w:cs="Times New Roman"/>
          <w:sz w:val="20"/>
          <w:szCs w:val="20"/>
        </w:rPr>
        <w:t xml:space="preserve"> </w:t>
      </w:r>
      <w:r w:rsidR="00B81B2F" w:rsidRPr="00994F38">
        <w:rPr>
          <w:rFonts w:ascii="Times New Roman" w:eastAsia="Times New Roman" w:hAnsi="Times New Roman" w:cs="Times New Roman"/>
          <w:sz w:val="20"/>
          <w:szCs w:val="20"/>
        </w:rPr>
        <w:t>46:23]</w:t>
      </w:r>
      <w:r w:rsidRPr="002A590D">
        <w:rPr>
          <w:rFonts w:ascii="Times New Roman" w:eastAsia="Times New Roman" w:hAnsi="Times New Roman" w:cs="Times New Roman"/>
          <w:b/>
          <w:bCs/>
          <w:sz w:val="26"/>
          <w:szCs w:val="26"/>
        </w:rPr>
        <w:br/>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Now, Hannah, I need you to pull </w:t>
      </w:r>
      <w:r>
        <w:rPr>
          <w:rFonts w:ascii="Times New Roman" w:eastAsia="Times New Roman" w:hAnsi="Times New Roman" w:cs="Times New Roman"/>
          <w:sz w:val="26"/>
          <w:szCs w:val="26"/>
        </w:rPr>
        <w:t xml:space="preserve">Numbers </w:t>
      </w:r>
      <w:r w:rsidR="00ED4906" w:rsidRPr="000A5452">
        <w:rPr>
          <w:rFonts w:ascii="Times New Roman" w:eastAsia="Times New Roman" w:hAnsi="Times New Roman" w:cs="Times New Roman"/>
          <w:sz w:val="26"/>
          <w:szCs w:val="26"/>
        </w:rPr>
        <w:t>23</w:t>
      </w:r>
      <w:r w:rsidR="00212CEC">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19 did anybody do Malachi? </w:t>
      </w:r>
      <w:r w:rsidR="003F1E71">
        <w:rPr>
          <w:rFonts w:ascii="Times New Roman" w:eastAsia="Times New Roman" w:hAnsi="Times New Roman" w:cs="Times New Roman"/>
          <w:sz w:val="26"/>
          <w:szCs w:val="26"/>
        </w:rPr>
        <w:t>S</w:t>
      </w:r>
      <w:r w:rsidR="00ED4906" w:rsidRPr="000A5452">
        <w:rPr>
          <w:rFonts w:ascii="Times New Roman" w:eastAsia="Times New Roman" w:hAnsi="Times New Roman" w:cs="Times New Roman"/>
          <w:sz w:val="26"/>
          <w:szCs w:val="26"/>
        </w:rPr>
        <w:t>he</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s going to read a </w:t>
      </w:r>
      <w:proofErr w:type="gramStart"/>
      <w:r w:rsidR="00ED4906" w:rsidRPr="000A5452">
        <w:rPr>
          <w:rFonts w:ascii="Times New Roman" w:eastAsia="Times New Roman" w:hAnsi="Times New Roman" w:cs="Times New Roman"/>
          <w:sz w:val="26"/>
          <w:szCs w:val="26"/>
        </w:rPr>
        <w:t>verse,</w:t>
      </w:r>
      <w:proofErr w:type="gramEnd"/>
      <w:r w:rsidR="00ED4906" w:rsidRPr="000A5452">
        <w:rPr>
          <w:rFonts w:ascii="Times New Roman" w:eastAsia="Times New Roman" w:hAnsi="Times New Roman" w:cs="Times New Roman"/>
          <w:sz w:val="26"/>
          <w:szCs w:val="26"/>
        </w:rPr>
        <w:t xml:space="preserve"> she</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going to contradict me here. Alright, I</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ll contradict myself, here, look in your </w:t>
      </w:r>
      <w:r>
        <w:rPr>
          <w:rFonts w:ascii="Times New Roman" w:eastAsia="Times New Roman" w:hAnsi="Times New Roman" w:cs="Times New Roman"/>
          <w:sz w:val="26"/>
          <w:szCs w:val="26"/>
        </w:rPr>
        <w:t>B</w:t>
      </w:r>
      <w:r w:rsidR="00ED4906" w:rsidRPr="000A5452">
        <w:rPr>
          <w:rFonts w:ascii="Times New Roman" w:eastAsia="Times New Roman" w:hAnsi="Times New Roman" w:cs="Times New Roman"/>
          <w:sz w:val="26"/>
          <w:szCs w:val="26"/>
        </w:rPr>
        <w:t>ible to chapter 23</w:t>
      </w:r>
      <w:r w:rsidR="00212CEC">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19 staying in Numbers</w:t>
      </w:r>
      <w:r w:rsidR="003F1E71">
        <w:rPr>
          <w:rFonts w:ascii="Times New Roman" w:eastAsia="Times New Roman" w:hAnsi="Times New Roman" w:cs="Times New Roman"/>
          <w:sz w:val="26"/>
          <w:szCs w:val="26"/>
        </w:rPr>
        <w:t>. W</w:t>
      </w:r>
      <w:r w:rsidR="00ED4906" w:rsidRPr="000A5452">
        <w:rPr>
          <w:rFonts w:ascii="Times New Roman" w:eastAsia="Times New Roman" w:hAnsi="Times New Roman" w:cs="Times New Roman"/>
          <w:sz w:val="26"/>
          <w:szCs w:val="26"/>
        </w:rPr>
        <w:t xml:space="preserve">e can go over to Malachi and do the same type of thing. In Numbers chapter 23 verse 19 it says that </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God is not a man, that he should lie, nor the son of man, that he should change his mind.</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So that seems to contradict what I just said, right? That God cannot change his mind because he</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s not a man. </w:t>
      </w:r>
    </w:p>
    <w:p w:rsidR="00A77B3E" w:rsidRPr="000A5452" w:rsidRDefault="002A590D" w:rsidP="00212CEC">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So maybe there’s a difference in how God changes his mind</w:t>
      </w:r>
      <w:r>
        <w:rPr>
          <w:rFonts w:ascii="Times New Roman" w:eastAsia="Times New Roman" w:hAnsi="Times New Roman" w:cs="Times New Roman"/>
          <w:sz w:val="26"/>
          <w:szCs w:val="26"/>
        </w:rPr>
        <w:t xml:space="preserve"> and how h</w:t>
      </w:r>
      <w:r w:rsidR="00ED4906" w:rsidRPr="000A5452">
        <w:rPr>
          <w:rFonts w:ascii="Times New Roman" w:eastAsia="Times New Roman" w:hAnsi="Times New Roman" w:cs="Times New Roman"/>
          <w:sz w:val="26"/>
          <w:szCs w:val="26"/>
        </w:rPr>
        <w:t xml:space="preserve">umans change </w:t>
      </w:r>
      <w:r>
        <w:rPr>
          <w:rFonts w:ascii="Times New Roman" w:eastAsia="Times New Roman" w:hAnsi="Times New Roman" w:cs="Times New Roman"/>
          <w:sz w:val="26"/>
          <w:szCs w:val="26"/>
        </w:rPr>
        <w:t>their</w:t>
      </w:r>
      <w:r w:rsidR="00ED4906" w:rsidRPr="000A5452">
        <w:rPr>
          <w:rFonts w:ascii="Times New Roman" w:eastAsia="Times New Roman" w:hAnsi="Times New Roman" w:cs="Times New Roman"/>
          <w:sz w:val="26"/>
          <w:szCs w:val="26"/>
        </w:rPr>
        <w:t xml:space="preserve"> mind</w:t>
      </w:r>
      <w:r>
        <w:rPr>
          <w:rFonts w:ascii="Times New Roman" w:eastAsia="Times New Roman" w:hAnsi="Times New Roman" w:cs="Times New Roman"/>
          <w:sz w:val="26"/>
          <w:szCs w:val="26"/>
        </w:rPr>
        <w:t>s</w:t>
      </w:r>
      <w:r w:rsidR="00ED4906" w:rsidRPr="000A5452">
        <w:rPr>
          <w:rFonts w:ascii="Times New Roman" w:eastAsia="Times New Roman" w:hAnsi="Times New Roman" w:cs="Times New Roman"/>
          <w:sz w:val="26"/>
          <w:szCs w:val="26"/>
        </w:rPr>
        <w:t>. The suggestion over here is that we change our mind from something wrong to something better</w:t>
      </w:r>
      <w:r>
        <w:rPr>
          <w:rFonts w:ascii="Times New Roman" w:eastAsia="Times New Roman" w:hAnsi="Times New Roman" w:cs="Times New Roman"/>
          <w:sz w:val="26"/>
          <w:szCs w:val="26"/>
        </w:rPr>
        <w:t>.  I</w:t>
      </w:r>
      <w:r w:rsidR="00ED4906" w:rsidRPr="000A5452">
        <w:rPr>
          <w:rFonts w:ascii="Times New Roman" w:eastAsia="Times New Roman" w:hAnsi="Times New Roman" w:cs="Times New Roman"/>
          <w:sz w:val="26"/>
          <w:szCs w:val="26"/>
        </w:rPr>
        <w:t xml:space="preserve">s it possible that God changes his mind between multiple </w:t>
      </w:r>
      <w:r>
        <w:rPr>
          <w:rFonts w:ascii="Times New Roman" w:eastAsia="Times New Roman" w:hAnsi="Times New Roman" w:cs="Times New Roman"/>
          <w:sz w:val="26"/>
          <w:szCs w:val="26"/>
        </w:rPr>
        <w:t>g</w:t>
      </w:r>
      <w:r w:rsidR="00ED4906" w:rsidRPr="000A5452">
        <w:rPr>
          <w:rFonts w:ascii="Times New Roman" w:eastAsia="Times New Roman" w:hAnsi="Times New Roman" w:cs="Times New Roman"/>
          <w:sz w:val="26"/>
          <w:szCs w:val="26"/>
        </w:rPr>
        <w:t xml:space="preserve">oods and then </w:t>
      </w:r>
      <w:r>
        <w:rPr>
          <w:rFonts w:ascii="Times New Roman" w:eastAsia="Times New Roman" w:hAnsi="Times New Roman" w:cs="Times New Roman"/>
          <w:sz w:val="26"/>
          <w:szCs w:val="26"/>
        </w:rPr>
        <w:t xml:space="preserve">that </w:t>
      </w:r>
      <w:r w:rsidR="00ED4906" w:rsidRPr="000A5452">
        <w:rPr>
          <w:rFonts w:ascii="Times New Roman" w:eastAsia="Times New Roman" w:hAnsi="Times New Roman" w:cs="Times New Roman"/>
          <w:sz w:val="26"/>
          <w:szCs w:val="26"/>
        </w:rPr>
        <w:t xml:space="preserve">opens up possibility? Now, </w:t>
      </w:r>
      <w:r>
        <w:rPr>
          <w:rFonts w:ascii="Times New Roman" w:eastAsia="Times New Roman" w:hAnsi="Times New Roman" w:cs="Times New Roman"/>
          <w:sz w:val="26"/>
          <w:szCs w:val="26"/>
        </w:rPr>
        <w:t>w</w:t>
      </w:r>
      <w:r w:rsidR="00ED4906" w:rsidRPr="000A5452">
        <w:rPr>
          <w:rFonts w:ascii="Times New Roman" w:eastAsia="Times New Roman" w:hAnsi="Times New Roman" w:cs="Times New Roman"/>
          <w:sz w:val="26"/>
          <w:szCs w:val="26"/>
        </w:rPr>
        <w:t xml:space="preserve">hen can God not change?  God </w:t>
      </w:r>
      <w:r>
        <w:rPr>
          <w:rFonts w:ascii="Times New Roman" w:eastAsia="Times New Roman" w:hAnsi="Times New Roman" w:cs="Times New Roman"/>
          <w:sz w:val="26"/>
          <w:szCs w:val="26"/>
        </w:rPr>
        <w:t>can</w:t>
      </w:r>
      <w:r w:rsidR="00ED4906" w:rsidRPr="000A5452">
        <w:rPr>
          <w:rFonts w:ascii="Times New Roman" w:eastAsia="Times New Roman" w:hAnsi="Times New Roman" w:cs="Times New Roman"/>
          <w:sz w:val="26"/>
          <w:szCs w:val="26"/>
        </w:rPr>
        <w:t>not change when he</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given us his promise</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When he</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s promised something, does God have to keep his promise? So he can’t change his mind when he’s promised something.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r>
      <w:r w:rsidR="003F1E71">
        <w:rPr>
          <w:rFonts w:ascii="Times New Roman" w:eastAsia="Times New Roman" w:hAnsi="Times New Roman" w:cs="Times New Roman"/>
          <w:sz w:val="26"/>
          <w:szCs w:val="26"/>
        </w:rPr>
        <w:t>E</w:t>
      </w:r>
      <w:r w:rsidR="00ED4906" w:rsidRPr="000A5452">
        <w:rPr>
          <w:rFonts w:ascii="Times New Roman" w:eastAsia="Times New Roman" w:hAnsi="Times New Roman" w:cs="Times New Roman"/>
          <w:sz w:val="26"/>
          <w:szCs w:val="26"/>
        </w:rPr>
        <w:t>very time God open</w:t>
      </w:r>
      <w:r>
        <w:rPr>
          <w:rFonts w:ascii="Times New Roman" w:eastAsia="Times New Roman" w:hAnsi="Times New Roman" w:cs="Times New Roman"/>
          <w:sz w:val="26"/>
          <w:szCs w:val="26"/>
        </w:rPr>
        <w:t>s</w:t>
      </w:r>
      <w:r w:rsidR="00ED4906" w:rsidRPr="000A5452">
        <w:rPr>
          <w:rFonts w:ascii="Times New Roman" w:eastAsia="Times New Roman" w:hAnsi="Times New Roman" w:cs="Times New Roman"/>
          <w:sz w:val="26"/>
          <w:szCs w:val="26"/>
        </w:rPr>
        <w:t xml:space="preserve"> his mouth is it always a promise? Every time you open your mouth is it a promise? Now by the way, can you make promises? Yes, but how much of your life is promises? By the way</w:t>
      </w:r>
      <w:r w:rsidR="003F1E71">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is some of your life promises? Ye</w:t>
      </w:r>
      <w:r>
        <w:rPr>
          <w:rFonts w:ascii="Times New Roman" w:eastAsia="Times New Roman" w:hAnsi="Times New Roman" w:cs="Times New Roman"/>
          <w:sz w:val="26"/>
          <w:szCs w:val="26"/>
        </w:rPr>
        <w:t>s</w:t>
      </w:r>
      <w:r w:rsidR="00ED4906" w:rsidRPr="000A5452">
        <w:rPr>
          <w:rFonts w:ascii="Times New Roman" w:eastAsia="Times New Roman" w:hAnsi="Times New Roman" w:cs="Times New Roman"/>
          <w:sz w:val="26"/>
          <w:szCs w:val="26"/>
        </w:rPr>
        <w:t>, but do you often talk in other ways and in all sorts of different ways. So what I’m suggesting here is that what this passage is saying is that when God gives us his word, he can</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t change his word because he</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s made a promise. </w:t>
      </w:r>
      <w:r w:rsidR="003F1E71">
        <w:rPr>
          <w:rFonts w:ascii="Times New Roman" w:eastAsia="Times New Roman" w:hAnsi="Times New Roman" w:cs="Times New Roman"/>
          <w:sz w:val="26"/>
          <w:szCs w:val="26"/>
        </w:rPr>
        <w:t>He</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told Abraham, I’m going to give you the land</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the seed</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and the blessing, so God can</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t change that. However, how God gives Abraham the land</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the seed</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and the blessing, the </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how</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of that, can change into all sorts of different ways that God could do that</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Jesus has to be born at Bethlehem</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Micah chapter </w:t>
      </w:r>
      <w:r w:rsidR="003F1E71">
        <w:rPr>
          <w:rFonts w:ascii="Times New Roman" w:eastAsia="Times New Roman" w:hAnsi="Times New Roman" w:cs="Times New Roman"/>
          <w:sz w:val="26"/>
          <w:szCs w:val="26"/>
        </w:rPr>
        <w:t xml:space="preserve">5 verse </w:t>
      </w:r>
      <w:r w:rsidR="00ED4906" w:rsidRPr="000A5452">
        <w:rPr>
          <w:rFonts w:ascii="Times New Roman" w:eastAsia="Times New Roman" w:hAnsi="Times New Roman" w:cs="Times New Roman"/>
          <w:sz w:val="26"/>
          <w:szCs w:val="26"/>
        </w:rPr>
        <w:t xml:space="preserve">2 says the </w:t>
      </w:r>
      <w:r>
        <w:rPr>
          <w:rFonts w:ascii="Times New Roman" w:eastAsia="Times New Roman" w:hAnsi="Times New Roman" w:cs="Times New Roman"/>
          <w:sz w:val="26"/>
          <w:szCs w:val="26"/>
        </w:rPr>
        <w:t>M</w:t>
      </w:r>
      <w:r w:rsidR="00ED4906" w:rsidRPr="000A5452">
        <w:rPr>
          <w:rFonts w:ascii="Times New Roman" w:eastAsia="Times New Roman" w:hAnsi="Times New Roman" w:cs="Times New Roman"/>
          <w:sz w:val="26"/>
          <w:szCs w:val="26"/>
        </w:rPr>
        <w:t>essiah</w:t>
      </w:r>
      <w:r w:rsidR="003F1E71">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got</w:t>
      </w:r>
      <w:r>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t</w:t>
      </w:r>
      <w:r>
        <w:rPr>
          <w:rFonts w:ascii="Times New Roman" w:eastAsia="Times New Roman" w:hAnsi="Times New Roman" w:cs="Times New Roman"/>
          <w:sz w:val="26"/>
          <w:szCs w:val="26"/>
        </w:rPr>
        <w:t>o</w:t>
      </w:r>
      <w:r w:rsidR="00ED4906" w:rsidRPr="000A5452">
        <w:rPr>
          <w:rFonts w:ascii="Times New Roman" w:eastAsia="Times New Roman" w:hAnsi="Times New Roman" w:cs="Times New Roman"/>
          <w:sz w:val="26"/>
          <w:szCs w:val="26"/>
        </w:rPr>
        <w:t xml:space="preserve"> be born in Bethlehem </w:t>
      </w:r>
      <w:r>
        <w:rPr>
          <w:rFonts w:ascii="Times New Roman" w:eastAsia="Times New Roman" w:hAnsi="Times New Roman" w:cs="Times New Roman"/>
          <w:sz w:val="26"/>
          <w:szCs w:val="26"/>
        </w:rPr>
        <w:t>of</w:t>
      </w:r>
      <w:r w:rsidR="00ED4906" w:rsidRPr="000A5452">
        <w:rPr>
          <w:rFonts w:ascii="Times New Roman" w:eastAsia="Times New Roman" w:hAnsi="Times New Roman" w:cs="Times New Roman"/>
          <w:sz w:val="26"/>
          <w:szCs w:val="26"/>
        </w:rPr>
        <w:t xml:space="preserve"> Judea. When Mary and Joseph came down is it possible they could have gone through Samaria or gone through the </w:t>
      </w:r>
      <w:r>
        <w:rPr>
          <w:rFonts w:ascii="Times New Roman" w:eastAsia="Times New Roman" w:hAnsi="Times New Roman" w:cs="Times New Roman"/>
          <w:sz w:val="26"/>
          <w:szCs w:val="26"/>
        </w:rPr>
        <w:t>P</w:t>
      </w:r>
      <w:r w:rsidR="00ED4906" w:rsidRPr="000A5452">
        <w:rPr>
          <w:rFonts w:ascii="Times New Roman" w:eastAsia="Times New Roman" w:hAnsi="Times New Roman" w:cs="Times New Roman"/>
          <w:sz w:val="26"/>
          <w:szCs w:val="26"/>
        </w:rPr>
        <w:t>hilistine pla</w:t>
      </w:r>
      <w:r>
        <w:rPr>
          <w:rFonts w:ascii="Times New Roman" w:eastAsia="Times New Roman" w:hAnsi="Times New Roman" w:cs="Times New Roman"/>
          <w:sz w:val="26"/>
          <w:szCs w:val="26"/>
        </w:rPr>
        <w:t>i</w:t>
      </w:r>
      <w:r w:rsidR="00ED4906" w:rsidRPr="000A5452">
        <w:rPr>
          <w:rFonts w:ascii="Times New Roman" w:eastAsia="Times New Roman" w:hAnsi="Times New Roman" w:cs="Times New Roman"/>
          <w:sz w:val="26"/>
          <w:szCs w:val="26"/>
        </w:rPr>
        <w:t xml:space="preserve">n? Are there many ways that they could have gotten to </w:t>
      </w:r>
      <w:r w:rsidR="00ED4906" w:rsidRPr="000A5452">
        <w:rPr>
          <w:rFonts w:ascii="Times New Roman" w:eastAsia="Times New Roman" w:hAnsi="Times New Roman" w:cs="Times New Roman"/>
          <w:sz w:val="26"/>
          <w:szCs w:val="26"/>
        </w:rPr>
        <w:lastRenderedPageBreak/>
        <w:t>Bethlehem</w:t>
      </w:r>
      <w:r w:rsidR="003F1E71">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w:t>
      </w:r>
      <w:r w:rsidR="00ED4906" w:rsidRPr="000A5452">
        <w:rPr>
          <w:rFonts w:ascii="Times New Roman" w:eastAsia="Times New Roman" w:hAnsi="Times New Roman" w:cs="Times New Roman"/>
          <w:sz w:val="26"/>
          <w:szCs w:val="26"/>
        </w:rPr>
        <w:t>hat God is saying is that</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“N</w:t>
      </w:r>
      <w:r w:rsidR="00ED4906" w:rsidRPr="000A5452">
        <w:rPr>
          <w:rFonts w:ascii="Times New Roman" w:eastAsia="Times New Roman" w:hAnsi="Times New Roman" w:cs="Times New Roman"/>
          <w:sz w:val="26"/>
          <w:szCs w:val="26"/>
        </w:rPr>
        <w:t>o, Jesus will be born in Bethlehem</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H</w:t>
      </w:r>
      <w:r w:rsidR="00ED4906" w:rsidRPr="000A5452">
        <w:rPr>
          <w:rFonts w:ascii="Times New Roman" w:eastAsia="Times New Roman" w:hAnsi="Times New Roman" w:cs="Times New Roman"/>
          <w:sz w:val="26"/>
          <w:szCs w:val="26"/>
        </w:rPr>
        <w:t xml:space="preserve">ow you get there allows for human flexibility and human choice.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God comes to Saul I think it</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s in chapter 13 of </w:t>
      </w:r>
      <w:r w:rsidR="003F1E71">
        <w:rPr>
          <w:rFonts w:ascii="Times New Roman" w:eastAsia="Times New Roman" w:hAnsi="Times New Roman" w:cs="Times New Roman"/>
          <w:sz w:val="26"/>
          <w:szCs w:val="26"/>
        </w:rPr>
        <w:t>1</w:t>
      </w:r>
      <w:r w:rsidR="00ED4906" w:rsidRPr="000A5452">
        <w:rPr>
          <w:rFonts w:ascii="Times New Roman" w:eastAsia="Times New Roman" w:hAnsi="Times New Roman" w:cs="Times New Roman"/>
          <w:sz w:val="26"/>
          <w:szCs w:val="26"/>
        </w:rPr>
        <w:t xml:space="preserve"> Samuel thereabouts I think it</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13</w:t>
      </w:r>
      <w:r w:rsidR="00212CEC">
        <w:rPr>
          <w:rFonts w:ascii="Times New Roman" w:eastAsia="Times New Roman" w:hAnsi="Times New Roman" w:cs="Times New Roman"/>
          <w:sz w:val="26"/>
          <w:szCs w:val="26"/>
        </w:rPr>
        <w:t>.</w:t>
      </w:r>
      <w:r w:rsidR="003D664D">
        <w:rPr>
          <w:rFonts w:ascii="Times New Roman" w:eastAsia="Times New Roman" w:hAnsi="Times New Roman" w:cs="Times New Roman"/>
          <w:sz w:val="26"/>
          <w:szCs w:val="26"/>
        </w:rPr>
        <w:t>13</w:t>
      </w:r>
      <w:r w:rsidR="00ED4906" w:rsidRPr="000A5452">
        <w:rPr>
          <w:rFonts w:ascii="Times New Roman" w:eastAsia="Times New Roman" w:hAnsi="Times New Roman" w:cs="Times New Roman"/>
          <w:sz w:val="26"/>
          <w:szCs w:val="26"/>
        </w:rPr>
        <w:t>, something like that</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God comes to King Saul and he says</w:t>
      </w:r>
      <w:r w:rsidR="003D664D">
        <w:rPr>
          <w:rFonts w:ascii="Times New Roman" w:eastAsia="Times New Roman" w:hAnsi="Times New Roman" w:cs="Times New Roman"/>
          <w:sz w:val="26"/>
          <w:szCs w:val="26"/>
        </w:rPr>
        <w:t>, “</w:t>
      </w:r>
      <w:r w:rsidR="00ED4906" w:rsidRPr="000A5452">
        <w:rPr>
          <w:rFonts w:ascii="Times New Roman" w:eastAsia="Times New Roman" w:hAnsi="Times New Roman" w:cs="Times New Roman"/>
          <w:sz w:val="26"/>
          <w:szCs w:val="26"/>
        </w:rPr>
        <w:t>Saul, if you would've obeyed me I would’ve made your descendants kings o</w:t>
      </w:r>
      <w:r w:rsidR="003F1E71">
        <w:rPr>
          <w:rFonts w:ascii="Times New Roman" w:eastAsia="Times New Roman" w:hAnsi="Times New Roman" w:cs="Times New Roman"/>
          <w:sz w:val="26"/>
          <w:szCs w:val="26"/>
        </w:rPr>
        <w:t>ver</w:t>
      </w:r>
      <w:r w:rsidR="00ED4906" w:rsidRPr="000A5452">
        <w:rPr>
          <w:rFonts w:ascii="Times New Roman" w:eastAsia="Times New Roman" w:hAnsi="Times New Roman" w:cs="Times New Roman"/>
          <w:sz w:val="26"/>
          <w:szCs w:val="26"/>
        </w:rPr>
        <w:t xml:space="preserve"> Israel forever</w:t>
      </w:r>
      <w:r w:rsidR="003F1E71">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3F1E71">
        <w:rPr>
          <w:rFonts w:ascii="Times New Roman" w:eastAsia="Times New Roman" w:hAnsi="Times New Roman" w:cs="Times New Roman"/>
          <w:sz w:val="26"/>
          <w:szCs w:val="26"/>
        </w:rPr>
        <w:t>if</w:t>
      </w:r>
      <w:r w:rsidR="00ED4906" w:rsidRPr="000A5452">
        <w:rPr>
          <w:rFonts w:ascii="Times New Roman" w:eastAsia="Times New Roman" w:hAnsi="Times New Roman" w:cs="Times New Roman"/>
          <w:sz w:val="26"/>
          <w:szCs w:val="26"/>
        </w:rPr>
        <w:t xml:space="preserve"> you had obeyed me.</w:t>
      </w:r>
      <w:r w:rsidR="003D664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What I’m suggesting here is, let me just put it this way in philosophical terms. Can God do an if statement? If you do this, then I will do this, but if you do that, then I will do that. Can God do conditionals</w:t>
      </w:r>
      <w:r w:rsidR="003F1E71">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3F1E71">
        <w:rPr>
          <w:rFonts w:ascii="Times New Roman" w:eastAsia="Times New Roman" w:hAnsi="Times New Roman" w:cs="Times New Roman"/>
          <w:sz w:val="26"/>
          <w:szCs w:val="26"/>
        </w:rPr>
        <w:t>a</w:t>
      </w:r>
      <w:r w:rsidR="00ED4906" w:rsidRPr="000A5452">
        <w:rPr>
          <w:rFonts w:ascii="Times New Roman" w:eastAsia="Times New Roman" w:hAnsi="Times New Roman" w:cs="Times New Roman"/>
          <w:sz w:val="26"/>
          <w:szCs w:val="26"/>
        </w:rPr>
        <w:t>n if</w:t>
      </w:r>
      <w:r w:rsidR="003D664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then</w:t>
      </w:r>
      <w:r w:rsidR="003F1E71">
        <w:rPr>
          <w:rFonts w:ascii="Times New Roman" w:eastAsia="Times New Roman" w:hAnsi="Times New Roman" w:cs="Times New Roman"/>
          <w:sz w:val="26"/>
          <w:szCs w:val="26"/>
        </w:rPr>
        <w:t xml:space="preserve">? </w:t>
      </w:r>
      <w:r w:rsidR="003D664D">
        <w:rPr>
          <w:rFonts w:ascii="Times New Roman" w:eastAsia="Times New Roman" w:hAnsi="Times New Roman" w:cs="Times New Roman"/>
          <w:sz w:val="26"/>
          <w:szCs w:val="26"/>
        </w:rPr>
        <w:t xml:space="preserve"> C</w:t>
      </w:r>
      <w:r w:rsidR="00ED4906" w:rsidRPr="000A5452">
        <w:rPr>
          <w:rFonts w:ascii="Times New Roman" w:eastAsia="Times New Roman" w:hAnsi="Times New Roman" w:cs="Times New Roman"/>
          <w:sz w:val="26"/>
          <w:szCs w:val="26"/>
        </w:rPr>
        <w:t>an he have multiple if</w:t>
      </w:r>
      <w:r w:rsidR="003D664D">
        <w:rPr>
          <w:rFonts w:ascii="Times New Roman" w:eastAsia="Times New Roman" w:hAnsi="Times New Roman" w:cs="Times New Roman"/>
          <w:sz w:val="26"/>
          <w:szCs w:val="26"/>
        </w:rPr>
        <w:t>-</w:t>
      </w:r>
      <w:proofErr w:type="spellStart"/>
      <w:r w:rsidR="00ED4906" w:rsidRPr="000A5452">
        <w:rPr>
          <w:rFonts w:ascii="Times New Roman" w:eastAsia="Times New Roman" w:hAnsi="Times New Roman" w:cs="Times New Roman"/>
          <w:sz w:val="26"/>
          <w:szCs w:val="26"/>
        </w:rPr>
        <w:t>then</w:t>
      </w:r>
      <w:r w:rsidR="003D664D">
        <w:rPr>
          <w:rFonts w:ascii="Times New Roman" w:eastAsia="Times New Roman" w:hAnsi="Times New Roman" w:cs="Times New Roman"/>
          <w:sz w:val="26"/>
          <w:szCs w:val="26"/>
        </w:rPr>
        <w:t>s</w:t>
      </w:r>
      <w:proofErr w:type="spellEnd"/>
      <w:r w:rsidR="003D664D">
        <w:rPr>
          <w:rFonts w:ascii="Times New Roman" w:eastAsia="Times New Roman" w:hAnsi="Times New Roman" w:cs="Times New Roman"/>
          <w:sz w:val="26"/>
          <w:szCs w:val="26"/>
        </w:rPr>
        <w:t>. I</w:t>
      </w:r>
      <w:r w:rsidR="00ED4906" w:rsidRPr="000A5452">
        <w:rPr>
          <w:rFonts w:ascii="Times New Roman" w:eastAsia="Times New Roman" w:hAnsi="Times New Roman" w:cs="Times New Roman"/>
          <w:sz w:val="26"/>
          <w:szCs w:val="26"/>
        </w:rPr>
        <w:t>f they do this</w:t>
      </w:r>
      <w:r w:rsidR="00212CEC">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 will do this etc. </w:t>
      </w:r>
      <w:r w:rsidR="003D664D">
        <w:rPr>
          <w:rFonts w:ascii="Times New Roman" w:eastAsia="Times New Roman" w:hAnsi="Times New Roman" w:cs="Times New Roman"/>
          <w:sz w:val="26"/>
          <w:szCs w:val="26"/>
        </w:rPr>
        <w:t>T</w:t>
      </w:r>
      <w:r w:rsidR="00ED4906" w:rsidRPr="000A5452">
        <w:rPr>
          <w:rFonts w:ascii="Times New Roman" w:eastAsia="Times New Roman" w:hAnsi="Times New Roman" w:cs="Times New Roman"/>
          <w:sz w:val="26"/>
          <w:szCs w:val="26"/>
        </w:rPr>
        <w:t>his passage in Saul’s case he says</w:t>
      </w:r>
      <w:r w:rsidR="003D664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3D664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Saul</w:t>
      </w:r>
      <w:r w:rsidR="00212CEC">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if you had</w:t>
      </w:r>
      <w:r w:rsidR="00212CEC">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 would’ve made your descendants kings over Israel forever but you didn't so I’m going to seek </w:t>
      </w:r>
      <w:r w:rsidR="003F1E71">
        <w:rPr>
          <w:rFonts w:ascii="Times New Roman" w:eastAsia="Times New Roman" w:hAnsi="Times New Roman" w:cs="Times New Roman"/>
          <w:sz w:val="26"/>
          <w:szCs w:val="26"/>
        </w:rPr>
        <w:t>out</w:t>
      </w:r>
      <w:r w:rsidR="00ED4906" w:rsidRPr="000A5452">
        <w:rPr>
          <w:rFonts w:ascii="Times New Roman" w:eastAsia="Times New Roman" w:hAnsi="Times New Roman" w:cs="Times New Roman"/>
          <w:sz w:val="26"/>
          <w:szCs w:val="26"/>
        </w:rPr>
        <w:t xml:space="preserve"> a man after my own heart</w:t>
      </w:r>
      <w:proofErr w:type="gramStart"/>
      <w:r w:rsidR="00ED4906" w:rsidRPr="000A5452">
        <w:rPr>
          <w:rFonts w:ascii="Times New Roman" w:eastAsia="Times New Roman" w:hAnsi="Times New Roman" w:cs="Times New Roman"/>
          <w:sz w:val="26"/>
          <w:szCs w:val="26"/>
        </w:rPr>
        <w:t>,</w:t>
      </w:r>
      <w:r w:rsidR="003D664D">
        <w:rPr>
          <w:rFonts w:ascii="Times New Roman" w:eastAsia="Times New Roman" w:hAnsi="Times New Roman" w:cs="Times New Roman"/>
          <w:sz w:val="26"/>
          <w:szCs w:val="26"/>
        </w:rPr>
        <w:t>”--</w:t>
      </w:r>
      <w:proofErr w:type="gramEnd"/>
      <w:r w:rsidR="00ED4906" w:rsidRPr="000A5452">
        <w:rPr>
          <w:rFonts w:ascii="Times New Roman" w:eastAsia="Times New Roman" w:hAnsi="Times New Roman" w:cs="Times New Roman"/>
          <w:sz w:val="26"/>
          <w:szCs w:val="26"/>
        </w:rPr>
        <w:t>which is David. So there God definitely had two paths, Saul made the choice and then God responds and David becomes king. So y</w:t>
      </w:r>
      <w:r w:rsidR="003D664D">
        <w:rPr>
          <w:rFonts w:ascii="Times New Roman" w:eastAsia="Times New Roman" w:hAnsi="Times New Roman" w:cs="Times New Roman"/>
          <w:sz w:val="26"/>
          <w:szCs w:val="26"/>
        </w:rPr>
        <w:t>es</w:t>
      </w:r>
      <w:r w:rsidR="00ED4906" w:rsidRPr="000A5452">
        <w:rPr>
          <w:rFonts w:ascii="Times New Roman" w:eastAsia="Times New Roman" w:hAnsi="Times New Roman" w:cs="Times New Roman"/>
          <w:sz w:val="26"/>
          <w:szCs w:val="26"/>
        </w:rPr>
        <w:t xml:space="preserve">, that passage in 1 Samuel is great, there’s another great one in chapter </w:t>
      </w:r>
      <w:r w:rsidR="003D664D">
        <w:rPr>
          <w:rFonts w:ascii="Times New Roman" w:eastAsia="Times New Roman" w:hAnsi="Times New Roman" w:cs="Times New Roman"/>
          <w:sz w:val="26"/>
          <w:szCs w:val="26"/>
        </w:rPr>
        <w:t>21</w:t>
      </w:r>
      <w:r w:rsidR="00ED4906" w:rsidRPr="000A5452">
        <w:rPr>
          <w:rFonts w:ascii="Times New Roman" w:eastAsia="Times New Roman" w:hAnsi="Times New Roman" w:cs="Times New Roman"/>
          <w:sz w:val="26"/>
          <w:szCs w:val="26"/>
        </w:rPr>
        <w:t xml:space="preserve"> on the city of </w:t>
      </w:r>
      <w:proofErr w:type="spellStart"/>
      <w:r w:rsidR="003D664D">
        <w:rPr>
          <w:rFonts w:ascii="Times New Roman" w:eastAsia="Times New Roman" w:hAnsi="Times New Roman" w:cs="Times New Roman"/>
          <w:sz w:val="26"/>
          <w:szCs w:val="26"/>
        </w:rPr>
        <w:t>Keilah</w:t>
      </w:r>
      <w:proofErr w:type="spellEnd"/>
      <w:r w:rsidR="00ED4906" w:rsidRPr="000A5452">
        <w:rPr>
          <w:rFonts w:ascii="Times New Roman" w:eastAsia="Times New Roman" w:hAnsi="Times New Roman" w:cs="Times New Roman"/>
          <w:sz w:val="26"/>
          <w:szCs w:val="26"/>
        </w:rPr>
        <w:t xml:space="preserve"> </w:t>
      </w:r>
      <w:r w:rsidR="003F1E71">
        <w:rPr>
          <w:rFonts w:ascii="Times New Roman" w:eastAsia="Times New Roman" w:hAnsi="Times New Roman" w:cs="Times New Roman"/>
          <w:sz w:val="26"/>
          <w:szCs w:val="26"/>
        </w:rPr>
        <w:t>w</w:t>
      </w:r>
      <w:r w:rsidR="00ED4906" w:rsidRPr="000A5452">
        <w:rPr>
          <w:rFonts w:ascii="Times New Roman" w:eastAsia="Times New Roman" w:hAnsi="Times New Roman" w:cs="Times New Roman"/>
          <w:sz w:val="26"/>
          <w:szCs w:val="26"/>
        </w:rPr>
        <w:t xml:space="preserve">hen we get </w:t>
      </w:r>
      <w:r w:rsidR="003F1E71">
        <w:rPr>
          <w:rFonts w:ascii="Times New Roman" w:eastAsia="Times New Roman" w:hAnsi="Times New Roman" w:cs="Times New Roman"/>
          <w:sz w:val="26"/>
          <w:szCs w:val="26"/>
        </w:rPr>
        <w:t xml:space="preserve">are </w:t>
      </w:r>
      <w:r w:rsidR="00ED4906" w:rsidRPr="000A5452">
        <w:rPr>
          <w:rFonts w:ascii="Times New Roman" w:eastAsia="Times New Roman" w:hAnsi="Times New Roman" w:cs="Times New Roman"/>
          <w:sz w:val="26"/>
          <w:szCs w:val="26"/>
        </w:rPr>
        <w:t>there I’ll go over. So what I'm suggesting is that there’s conditionality with God, not everything is fixed with God</w:t>
      </w:r>
      <w:r w:rsidR="003D664D">
        <w:rPr>
          <w:rFonts w:ascii="Times New Roman" w:eastAsia="Times New Roman" w:hAnsi="Times New Roman" w:cs="Times New Roman"/>
          <w:sz w:val="26"/>
          <w:szCs w:val="26"/>
        </w:rPr>
        <w:t>. N</w:t>
      </w:r>
      <w:r w:rsidR="00ED4906" w:rsidRPr="000A5452">
        <w:rPr>
          <w:rFonts w:ascii="Times New Roman" w:eastAsia="Times New Roman" w:hAnsi="Times New Roman" w:cs="Times New Roman"/>
          <w:sz w:val="26"/>
          <w:szCs w:val="26"/>
        </w:rPr>
        <w:t>ow</w:t>
      </w:r>
      <w:r w:rsidR="003D664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by the way</w:t>
      </w:r>
      <w:r w:rsidR="003D664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are certain things fixed with God? There</w:t>
      </w:r>
      <w:r w:rsidR="003F1E71">
        <w:rPr>
          <w:rFonts w:ascii="Times New Roman" w:eastAsia="Times New Roman" w:hAnsi="Times New Roman" w:cs="Times New Roman"/>
          <w:sz w:val="26"/>
          <w:szCs w:val="26"/>
        </w:rPr>
        <w:t xml:space="preserve"> are</w:t>
      </w:r>
      <w:r w:rsidR="00ED4906" w:rsidRPr="000A5452">
        <w:rPr>
          <w:rFonts w:ascii="Times New Roman" w:eastAsia="Times New Roman" w:hAnsi="Times New Roman" w:cs="Times New Roman"/>
          <w:sz w:val="26"/>
          <w:szCs w:val="26"/>
        </w:rPr>
        <w:t xml:space="preserve"> certain things that are fixed and there</w:t>
      </w:r>
      <w:r w:rsidR="003F1E71">
        <w:rPr>
          <w:rFonts w:ascii="Times New Roman" w:eastAsia="Times New Roman" w:hAnsi="Times New Roman" w:cs="Times New Roman"/>
          <w:sz w:val="26"/>
          <w:szCs w:val="26"/>
        </w:rPr>
        <w:t xml:space="preserve"> are</w:t>
      </w:r>
      <w:r w:rsidR="00ED4906" w:rsidRPr="000A5452">
        <w:rPr>
          <w:rFonts w:ascii="Times New Roman" w:eastAsia="Times New Roman" w:hAnsi="Times New Roman" w:cs="Times New Roman"/>
          <w:sz w:val="26"/>
          <w:szCs w:val="26"/>
        </w:rPr>
        <w:t xml:space="preserve"> other</w:t>
      </w:r>
      <w:r w:rsidR="003D664D">
        <w:rPr>
          <w:rFonts w:ascii="Times New Roman" w:eastAsia="Times New Roman" w:hAnsi="Times New Roman" w:cs="Times New Roman"/>
          <w:sz w:val="26"/>
          <w:szCs w:val="26"/>
        </w:rPr>
        <w:t>s</w:t>
      </w:r>
      <w:r w:rsidR="00ED4906" w:rsidRPr="000A5452">
        <w:rPr>
          <w:rFonts w:ascii="Times New Roman" w:eastAsia="Times New Roman" w:hAnsi="Times New Roman" w:cs="Times New Roman"/>
          <w:sz w:val="26"/>
          <w:szCs w:val="26"/>
        </w:rPr>
        <w:t xml:space="preserve"> that are not fixed</w:t>
      </w:r>
      <w:r w:rsidR="003D664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Now does that allow for multiplicity and does that allow for human freedom? </w:t>
      </w:r>
      <w:r w:rsidR="003D664D">
        <w:rPr>
          <w:rFonts w:ascii="Times New Roman" w:eastAsia="Times New Roman" w:hAnsi="Times New Roman" w:cs="Times New Roman"/>
          <w:sz w:val="26"/>
          <w:szCs w:val="26"/>
        </w:rPr>
        <w:br/>
      </w:r>
      <w:r w:rsidR="003D664D">
        <w:rPr>
          <w:rFonts w:ascii="Times New Roman" w:eastAsia="Times New Roman" w:hAnsi="Times New Roman" w:cs="Times New Roman"/>
          <w:b/>
          <w:bCs/>
          <w:sz w:val="26"/>
          <w:szCs w:val="26"/>
        </w:rPr>
        <w:t xml:space="preserve">                 </w:t>
      </w:r>
      <w:r w:rsidR="00374AAB">
        <w:rPr>
          <w:rFonts w:ascii="Times New Roman" w:eastAsia="Times New Roman" w:hAnsi="Times New Roman" w:cs="Times New Roman"/>
          <w:b/>
          <w:bCs/>
          <w:sz w:val="26"/>
          <w:szCs w:val="26"/>
        </w:rPr>
        <w:t>O.</w:t>
      </w:r>
      <w:r w:rsidR="003D664D">
        <w:rPr>
          <w:rFonts w:ascii="Times New Roman" w:eastAsia="Times New Roman" w:hAnsi="Times New Roman" w:cs="Times New Roman"/>
          <w:b/>
          <w:bCs/>
          <w:sz w:val="26"/>
          <w:szCs w:val="26"/>
        </w:rPr>
        <w:t xml:space="preserve"> </w:t>
      </w:r>
      <w:r w:rsidR="003D664D" w:rsidRPr="003D664D">
        <w:rPr>
          <w:rFonts w:ascii="Times New Roman" w:eastAsia="Times New Roman" w:hAnsi="Times New Roman" w:cs="Times New Roman"/>
          <w:b/>
          <w:bCs/>
          <w:sz w:val="26"/>
          <w:szCs w:val="26"/>
        </w:rPr>
        <w:t>Rumination on the mystery and wonder of God</w:t>
      </w:r>
      <w:r w:rsidR="00B81B2F">
        <w:rPr>
          <w:rFonts w:ascii="Times New Roman" w:eastAsia="Times New Roman" w:hAnsi="Times New Roman" w:cs="Times New Roman"/>
          <w:b/>
          <w:bCs/>
          <w:sz w:val="26"/>
          <w:szCs w:val="26"/>
        </w:rPr>
        <w:t xml:space="preserve"> </w:t>
      </w:r>
      <w:r w:rsidR="00B81B2F" w:rsidRPr="00994F38">
        <w:rPr>
          <w:rFonts w:ascii="Times New Roman" w:eastAsia="Times New Roman" w:hAnsi="Times New Roman" w:cs="Times New Roman"/>
          <w:sz w:val="20"/>
          <w:szCs w:val="20"/>
        </w:rPr>
        <w:t>[46:24-</w:t>
      </w:r>
      <w:r w:rsidR="00994F38" w:rsidRPr="00994F38">
        <w:rPr>
          <w:rFonts w:ascii="Times New Roman" w:eastAsia="Times New Roman" w:hAnsi="Times New Roman" w:cs="Times New Roman"/>
          <w:sz w:val="20"/>
          <w:szCs w:val="20"/>
        </w:rPr>
        <w:t>56:35]</w:t>
      </w:r>
      <w:r w:rsidR="003D664D" w:rsidRPr="003D664D">
        <w:rPr>
          <w:rFonts w:ascii="Times New Roman" w:eastAsia="Times New Roman" w:hAnsi="Times New Roman" w:cs="Times New Roman"/>
          <w:b/>
          <w:bCs/>
          <w:sz w:val="26"/>
          <w:szCs w:val="26"/>
        </w:rPr>
        <w:br/>
      </w:r>
      <w:r w:rsidR="003D664D">
        <w:rPr>
          <w:rFonts w:ascii="Times New Roman" w:eastAsia="Times New Roman" w:hAnsi="Times New Roman" w:cs="Times New Roman"/>
          <w:sz w:val="26"/>
          <w:szCs w:val="26"/>
        </w:rPr>
        <w:t xml:space="preserve"> </w:t>
      </w:r>
      <w:r w:rsidR="003D664D">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Now, you sa</w:t>
      </w:r>
      <w:r w:rsidR="003D664D">
        <w:rPr>
          <w:rFonts w:ascii="Times New Roman" w:eastAsia="Times New Roman" w:hAnsi="Times New Roman" w:cs="Times New Roman"/>
          <w:sz w:val="26"/>
          <w:szCs w:val="26"/>
        </w:rPr>
        <w:t>y,</w:t>
      </w:r>
      <w:r w:rsidR="00ED4906" w:rsidRPr="000A5452">
        <w:rPr>
          <w:rFonts w:ascii="Times New Roman" w:eastAsia="Times New Roman" w:hAnsi="Times New Roman" w:cs="Times New Roman"/>
          <w:sz w:val="26"/>
          <w:szCs w:val="26"/>
        </w:rPr>
        <w:t xml:space="preserve"> </w:t>
      </w:r>
      <w:r w:rsidR="003D664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Hildebrandt are you saying that you solved the free will v</w:t>
      </w:r>
      <w:r w:rsidR="003D664D">
        <w:rPr>
          <w:rFonts w:ascii="Times New Roman" w:eastAsia="Times New Roman" w:hAnsi="Times New Roman" w:cs="Times New Roman"/>
          <w:sz w:val="26"/>
          <w:szCs w:val="26"/>
        </w:rPr>
        <w:t>er</w:t>
      </w:r>
      <w:r w:rsidR="00ED4906" w:rsidRPr="000A5452">
        <w:rPr>
          <w:rFonts w:ascii="Times New Roman" w:eastAsia="Times New Roman" w:hAnsi="Times New Roman" w:cs="Times New Roman"/>
          <w:sz w:val="26"/>
          <w:szCs w:val="26"/>
        </w:rPr>
        <w:t>s</w:t>
      </w:r>
      <w:r w:rsidR="003D664D">
        <w:rPr>
          <w:rFonts w:ascii="Times New Roman" w:eastAsia="Times New Roman" w:hAnsi="Times New Roman" w:cs="Times New Roman"/>
          <w:sz w:val="26"/>
          <w:szCs w:val="26"/>
        </w:rPr>
        <w:t>us</w:t>
      </w:r>
      <w:r w:rsidR="00ED4906" w:rsidRPr="000A5452">
        <w:rPr>
          <w:rFonts w:ascii="Times New Roman" w:eastAsia="Times New Roman" w:hAnsi="Times New Roman" w:cs="Times New Roman"/>
          <w:sz w:val="26"/>
          <w:szCs w:val="26"/>
        </w:rPr>
        <w:t xml:space="preserve"> predestination problem? And the answer is</w:t>
      </w:r>
      <w:r w:rsidR="003D664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no</w:t>
      </w:r>
      <w:r w:rsidR="003D664D">
        <w:rPr>
          <w:rFonts w:ascii="Times New Roman" w:eastAsia="Times New Roman" w:hAnsi="Times New Roman" w:cs="Times New Roman"/>
          <w:sz w:val="26"/>
          <w:szCs w:val="26"/>
        </w:rPr>
        <w:t>. T</w:t>
      </w:r>
      <w:r w:rsidR="00ED4906" w:rsidRPr="000A5452">
        <w:rPr>
          <w:rFonts w:ascii="Times New Roman" w:eastAsia="Times New Roman" w:hAnsi="Times New Roman" w:cs="Times New Roman"/>
          <w:sz w:val="26"/>
          <w:szCs w:val="26"/>
        </w:rPr>
        <w:t>he honest truth is what I’m trying to do is confuse you</w:t>
      </w:r>
      <w:r w:rsidR="003D664D">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 xml:space="preserve">But what I’m saying </w:t>
      </w:r>
      <w:r w:rsidR="003F1E71">
        <w:rPr>
          <w:rFonts w:ascii="Times New Roman" w:eastAsia="Times New Roman" w:hAnsi="Times New Roman" w:cs="Times New Roman"/>
          <w:sz w:val="26"/>
          <w:szCs w:val="26"/>
        </w:rPr>
        <w:t xml:space="preserve">is </w:t>
      </w:r>
      <w:r w:rsidR="00ED4906" w:rsidRPr="000A5452">
        <w:rPr>
          <w:rFonts w:ascii="Times New Roman" w:eastAsia="Times New Roman" w:hAnsi="Times New Roman" w:cs="Times New Roman"/>
          <w:sz w:val="26"/>
          <w:szCs w:val="26"/>
        </w:rPr>
        <w:t>that it</w:t>
      </w:r>
      <w:r w:rsidR="003F1E71">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possible there</w:t>
      </w:r>
      <w:r w:rsidR="003F1E71">
        <w:rPr>
          <w:rFonts w:ascii="Times New Roman" w:eastAsia="Times New Roman" w:hAnsi="Times New Roman" w:cs="Times New Roman"/>
          <w:sz w:val="26"/>
          <w:szCs w:val="26"/>
        </w:rPr>
        <w:t xml:space="preserve"> are</w:t>
      </w:r>
      <w:r w:rsidR="00ED4906" w:rsidRPr="000A5452">
        <w:rPr>
          <w:rFonts w:ascii="Times New Roman" w:eastAsia="Times New Roman" w:hAnsi="Times New Roman" w:cs="Times New Roman"/>
          <w:sz w:val="26"/>
          <w:szCs w:val="26"/>
        </w:rPr>
        <w:t xml:space="preserve"> multiple perfects for God to choose from. Because I think God is big enough; I don’t have to actually answer how God can deal with conditionals. All I’m doing is citing </w:t>
      </w:r>
      <w:r w:rsidR="003D664D">
        <w:rPr>
          <w:rFonts w:ascii="Times New Roman" w:eastAsia="Times New Roman" w:hAnsi="Times New Roman" w:cs="Times New Roman"/>
          <w:sz w:val="26"/>
          <w:szCs w:val="26"/>
        </w:rPr>
        <w:t>S</w:t>
      </w:r>
      <w:r w:rsidR="00ED4906" w:rsidRPr="000A5452">
        <w:rPr>
          <w:rFonts w:ascii="Times New Roman" w:eastAsia="Times New Roman" w:hAnsi="Times New Roman" w:cs="Times New Roman"/>
          <w:sz w:val="26"/>
          <w:szCs w:val="26"/>
        </w:rPr>
        <w:t xml:space="preserve">cripture, God gave an </w:t>
      </w:r>
      <w:r w:rsidR="003D664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if</w:t>
      </w:r>
      <w:r w:rsidR="003D664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to Saul, and says</w:t>
      </w:r>
      <w:r w:rsidR="00212CEC">
        <w:rPr>
          <w:rFonts w:ascii="Times New Roman" w:eastAsia="Times New Roman" w:hAnsi="Times New Roman" w:cs="Times New Roman"/>
          <w:sz w:val="26"/>
          <w:szCs w:val="26"/>
        </w:rPr>
        <w:t>, "</w:t>
      </w:r>
      <w:r w:rsidR="00ED4906" w:rsidRPr="000A5452">
        <w:rPr>
          <w:rFonts w:ascii="Times New Roman" w:eastAsia="Times New Roman" w:hAnsi="Times New Roman" w:cs="Times New Roman"/>
          <w:sz w:val="26"/>
          <w:szCs w:val="26"/>
        </w:rPr>
        <w:t>Saul</w:t>
      </w:r>
      <w:r w:rsidR="00212CEC">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if you had obeyed me</w:t>
      </w:r>
      <w:r w:rsidR="003D664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 would've made you king forever.</w:t>
      </w:r>
      <w:r w:rsidR="003D664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God himself says that, so now I’m not dealing with my conjecture of multiple perfects I’m dealing with what the </w:t>
      </w:r>
      <w:r w:rsidR="003D664D">
        <w:rPr>
          <w:rFonts w:ascii="Times New Roman" w:eastAsia="Times New Roman" w:hAnsi="Times New Roman" w:cs="Times New Roman"/>
          <w:sz w:val="26"/>
          <w:szCs w:val="26"/>
        </w:rPr>
        <w:t>B</w:t>
      </w:r>
      <w:r w:rsidR="00ED4906" w:rsidRPr="000A5452">
        <w:rPr>
          <w:rFonts w:ascii="Times New Roman" w:eastAsia="Times New Roman" w:hAnsi="Times New Roman" w:cs="Times New Roman"/>
          <w:sz w:val="26"/>
          <w:szCs w:val="26"/>
        </w:rPr>
        <w:t>ible says. If Saul had obeyed God, then he would have been king forever, but since he hadn't no</w:t>
      </w:r>
      <w:r w:rsidR="003D664D">
        <w:rPr>
          <w:rFonts w:ascii="Times New Roman" w:eastAsia="Times New Roman" w:hAnsi="Times New Roman" w:cs="Times New Roman"/>
          <w:sz w:val="26"/>
          <w:szCs w:val="26"/>
        </w:rPr>
        <w:t>w</w:t>
      </w:r>
      <w:r w:rsidR="00ED4906" w:rsidRPr="000A5452">
        <w:rPr>
          <w:rFonts w:ascii="Times New Roman" w:eastAsia="Times New Roman" w:hAnsi="Times New Roman" w:cs="Times New Roman"/>
          <w:sz w:val="26"/>
          <w:szCs w:val="26"/>
        </w:rPr>
        <w:t xml:space="preserve"> David</w:t>
      </w:r>
      <w:r w:rsidR="003D664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in the same</w:t>
      </w:r>
      <w:r w:rsidR="003F1E71">
        <w:rPr>
          <w:rFonts w:ascii="Times New Roman" w:eastAsia="Times New Roman" w:hAnsi="Times New Roman" w:cs="Times New Roman"/>
          <w:sz w:val="26"/>
          <w:szCs w:val="26"/>
        </w:rPr>
        <w:t xml:space="preserve"> situation</w:t>
      </w:r>
      <w:r w:rsidR="00ED4906" w:rsidRPr="000A5452">
        <w:rPr>
          <w:rFonts w:ascii="Times New Roman" w:eastAsia="Times New Roman" w:hAnsi="Times New Roman" w:cs="Times New Roman"/>
          <w:sz w:val="26"/>
          <w:szCs w:val="26"/>
        </w:rPr>
        <w:t xml:space="preserve">.  So God himself uses conditionals </w:t>
      </w:r>
      <w:r w:rsidR="003F1E71">
        <w:rPr>
          <w:rFonts w:ascii="Times New Roman" w:eastAsia="Times New Roman" w:hAnsi="Times New Roman" w:cs="Times New Roman"/>
          <w:sz w:val="26"/>
          <w:szCs w:val="26"/>
        </w:rPr>
        <w:t>if</w:t>
      </w:r>
      <w:r w:rsidR="00ED4906" w:rsidRPr="000A5452">
        <w:rPr>
          <w:rFonts w:ascii="Times New Roman" w:eastAsia="Times New Roman" w:hAnsi="Times New Roman" w:cs="Times New Roman"/>
          <w:sz w:val="26"/>
          <w:szCs w:val="26"/>
        </w:rPr>
        <w:t xml:space="preserve"> statements. </w:t>
      </w:r>
      <w:r w:rsidR="003D664D">
        <w:rPr>
          <w:rFonts w:ascii="Times New Roman" w:eastAsia="Times New Roman" w:hAnsi="Times New Roman" w:cs="Times New Roman"/>
          <w:sz w:val="26"/>
          <w:szCs w:val="26"/>
        </w:rPr>
        <w:br/>
        <w:t xml:space="preserve"> </w:t>
      </w:r>
      <w:r w:rsidR="003D664D">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By the way, I would say the conditional goes all the way back to the garden of </w:t>
      </w:r>
      <w:r w:rsidR="00ED4906" w:rsidRPr="000A5452">
        <w:rPr>
          <w:rFonts w:ascii="Times New Roman" w:eastAsia="Times New Roman" w:hAnsi="Times New Roman" w:cs="Times New Roman"/>
          <w:sz w:val="26"/>
          <w:szCs w:val="26"/>
        </w:rPr>
        <w:lastRenderedPageBreak/>
        <w:t xml:space="preserve">Eden as well. There’s a tree in the garden, </w:t>
      </w:r>
      <w:r w:rsidR="003D664D">
        <w:rPr>
          <w:rFonts w:ascii="Times New Roman" w:eastAsia="Times New Roman" w:hAnsi="Times New Roman" w:cs="Times New Roman"/>
          <w:sz w:val="26"/>
          <w:szCs w:val="26"/>
        </w:rPr>
        <w:t>“</w:t>
      </w:r>
      <w:r w:rsidR="003F1E71">
        <w:rPr>
          <w:rFonts w:ascii="Times New Roman" w:eastAsia="Times New Roman" w:hAnsi="Times New Roman" w:cs="Times New Roman"/>
          <w:sz w:val="26"/>
          <w:szCs w:val="26"/>
        </w:rPr>
        <w:t>I</w:t>
      </w:r>
      <w:r w:rsidR="00ED4906" w:rsidRPr="000A5452">
        <w:rPr>
          <w:rFonts w:ascii="Times New Roman" w:eastAsia="Times New Roman" w:hAnsi="Times New Roman" w:cs="Times New Roman"/>
          <w:sz w:val="26"/>
          <w:szCs w:val="26"/>
        </w:rPr>
        <w:t xml:space="preserve">f you </w:t>
      </w:r>
      <w:r w:rsidR="00212CEC">
        <w:rPr>
          <w:rFonts w:ascii="Times New Roman" w:eastAsia="Times New Roman" w:hAnsi="Times New Roman" w:cs="Times New Roman"/>
          <w:sz w:val="26"/>
          <w:szCs w:val="26"/>
        </w:rPr>
        <w:t xml:space="preserve">don't </w:t>
      </w:r>
      <w:r w:rsidR="00ED4906" w:rsidRPr="000A5452">
        <w:rPr>
          <w:rFonts w:ascii="Times New Roman" w:eastAsia="Times New Roman" w:hAnsi="Times New Roman" w:cs="Times New Roman"/>
          <w:sz w:val="26"/>
          <w:szCs w:val="26"/>
        </w:rPr>
        <w:t>eat it, your good</w:t>
      </w:r>
      <w:r w:rsidR="003F1E71">
        <w:rPr>
          <w:rFonts w:ascii="Times New Roman" w:eastAsia="Times New Roman" w:hAnsi="Times New Roman" w:cs="Times New Roman"/>
          <w:sz w:val="26"/>
          <w:szCs w:val="26"/>
        </w:rPr>
        <w:t>. I</w:t>
      </w:r>
      <w:r w:rsidR="00ED4906" w:rsidRPr="000A5452">
        <w:rPr>
          <w:rFonts w:ascii="Times New Roman" w:eastAsia="Times New Roman" w:hAnsi="Times New Roman" w:cs="Times New Roman"/>
          <w:sz w:val="26"/>
          <w:szCs w:val="26"/>
        </w:rPr>
        <w:t>f you do</w:t>
      </w:r>
      <w:r w:rsidR="00212CEC">
        <w:rPr>
          <w:rFonts w:ascii="Times New Roman" w:eastAsia="Times New Roman" w:hAnsi="Times New Roman" w:cs="Times New Roman"/>
          <w:sz w:val="26"/>
          <w:szCs w:val="26"/>
        </w:rPr>
        <w:t xml:space="preserve"> eat</w:t>
      </w:r>
      <w:r w:rsidR="00ED4906" w:rsidRPr="000A5452">
        <w:rPr>
          <w:rFonts w:ascii="Times New Roman" w:eastAsia="Times New Roman" w:hAnsi="Times New Roman" w:cs="Times New Roman"/>
          <w:sz w:val="26"/>
          <w:szCs w:val="26"/>
        </w:rPr>
        <w:t xml:space="preserve"> it your bad </w:t>
      </w:r>
      <w:r w:rsidR="003D664D">
        <w:rPr>
          <w:rFonts w:ascii="Times New Roman" w:eastAsia="Times New Roman" w:hAnsi="Times New Roman" w:cs="Times New Roman"/>
          <w:sz w:val="26"/>
          <w:szCs w:val="26"/>
        </w:rPr>
        <w:t xml:space="preserve">and </w:t>
      </w:r>
      <w:r w:rsidR="00ED4906" w:rsidRPr="000A5452">
        <w:rPr>
          <w:rFonts w:ascii="Times New Roman" w:eastAsia="Times New Roman" w:hAnsi="Times New Roman" w:cs="Times New Roman"/>
          <w:sz w:val="26"/>
          <w:szCs w:val="26"/>
        </w:rPr>
        <w:t>you</w:t>
      </w:r>
      <w:r w:rsidR="003D664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r</w:t>
      </w:r>
      <w:r w:rsidR="003D664D">
        <w:rPr>
          <w:rFonts w:ascii="Times New Roman" w:eastAsia="Times New Roman" w:hAnsi="Times New Roman" w:cs="Times New Roman"/>
          <w:sz w:val="26"/>
          <w:szCs w:val="26"/>
        </w:rPr>
        <w:t>e</w:t>
      </w:r>
      <w:r w:rsidR="00ED4906" w:rsidRPr="000A5452">
        <w:rPr>
          <w:rFonts w:ascii="Times New Roman" w:eastAsia="Times New Roman" w:hAnsi="Times New Roman" w:cs="Times New Roman"/>
          <w:sz w:val="26"/>
          <w:szCs w:val="26"/>
        </w:rPr>
        <w:t xml:space="preserve"> out of here.</w:t>
      </w:r>
      <w:r w:rsidR="003D664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So I think right from the beginning, </w:t>
      </w:r>
      <w:r w:rsidR="003F1E71">
        <w:rPr>
          <w:rFonts w:ascii="Times New Roman" w:eastAsia="Times New Roman" w:hAnsi="Times New Roman" w:cs="Times New Roman"/>
          <w:sz w:val="26"/>
          <w:szCs w:val="26"/>
        </w:rPr>
        <w:t xml:space="preserve">there is </w:t>
      </w:r>
      <w:r w:rsidR="00ED4906" w:rsidRPr="000A5452">
        <w:rPr>
          <w:rFonts w:ascii="Times New Roman" w:eastAsia="Times New Roman" w:hAnsi="Times New Roman" w:cs="Times New Roman"/>
          <w:sz w:val="26"/>
          <w:szCs w:val="26"/>
        </w:rPr>
        <w:t>this if</w:t>
      </w:r>
      <w:r w:rsidR="003D664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statement with </w:t>
      </w:r>
      <w:r w:rsidR="003D664D">
        <w:rPr>
          <w:rFonts w:ascii="Times New Roman" w:eastAsia="Times New Roman" w:hAnsi="Times New Roman" w:cs="Times New Roman"/>
          <w:sz w:val="26"/>
          <w:szCs w:val="26"/>
        </w:rPr>
        <w:t>h</w:t>
      </w:r>
      <w:r w:rsidR="00ED4906" w:rsidRPr="000A5452">
        <w:rPr>
          <w:rFonts w:ascii="Times New Roman" w:eastAsia="Times New Roman" w:hAnsi="Times New Roman" w:cs="Times New Roman"/>
          <w:sz w:val="26"/>
          <w:szCs w:val="26"/>
        </w:rPr>
        <w:t xml:space="preserve">uman beings and my guess is that the </w:t>
      </w:r>
      <w:r w:rsidR="003F1E71">
        <w:rPr>
          <w:rFonts w:ascii="Times New Roman" w:eastAsia="Times New Roman" w:hAnsi="Times New Roman" w:cs="Times New Roman"/>
          <w:sz w:val="26"/>
          <w:szCs w:val="26"/>
        </w:rPr>
        <w:t>i</w:t>
      </w:r>
      <w:r w:rsidR="00ED4906" w:rsidRPr="000A5452">
        <w:rPr>
          <w:rFonts w:ascii="Times New Roman" w:eastAsia="Times New Roman" w:hAnsi="Times New Roman" w:cs="Times New Roman"/>
          <w:sz w:val="26"/>
          <w:szCs w:val="26"/>
        </w:rPr>
        <w:t>f</w:t>
      </w:r>
      <w:r w:rsidR="003D664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statement then comes from our </w:t>
      </w:r>
      <w:r w:rsidR="003F1E71">
        <w:rPr>
          <w:rFonts w:ascii="Times New Roman" w:eastAsia="Times New Roman" w:hAnsi="Times New Roman" w:cs="Times New Roman"/>
          <w:sz w:val="26"/>
          <w:szCs w:val="26"/>
        </w:rPr>
        <w:t>F</w:t>
      </w:r>
      <w:r w:rsidR="00ED4906" w:rsidRPr="000A5452">
        <w:rPr>
          <w:rFonts w:ascii="Times New Roman" w:eastAsia="Times New Roman" w:hAnsi="Times New Roman" w:cs="Times New Roman"/>
          <w:sz w:val="26"/>
          <w:szCs w:val="26"/>
        </w:rPr>
        <w:t xml:space="preserve">ather who also makes choices. </w:t>
      </w:r>
      <w:r w:rsidR="003D664D">
        <w:rPr>
          <w:rFonts w:ascii="Times New Roman" w:eastAsia="Times New Roman" w:hAnsi="Times New Roman" w:cs="Times New Roman"/>
          <w:sz w:val="26"/>
          <w:szCs w:val="26"/>
        </w:rPr>
        <w:br/>
        <w:t xml:space="preserve"> </w:t>
      </w:r>
      <w:r w:rsidR="003D664D">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Now, is it always </w:t>
      </w:r>
      <w:r w:rsidR="00212CEC">
        <w:rPr>
          <w:rFonts w:ascii="Times New Roman" w:eastAsia="Times New Roman" w:hAnsi="Times New Roman" w:cs="Times New Roman"/>
          <w:sz w:val="26"/>
          <w:szCs w:val="26"/>
        </w:rPr>
        <w:t>okay</w:t>
      </w:r>
      <w:r w:rsidR="00ED4906" w:rsidRPr="000A5452">
        <w:rPr>
          <w:rFonts w:ascii="Times New Roman" w:eastAsia="Times New Roman" w:hAnsi="Times New Roman" w:cs="Times New Roman"/>
          <w:sz w:val="26"/>
          <w:szCs w:val="26"/>
        </w:rPr>
        <w:t xml:space="preserve"> to disagree on this issue? By the way</w:t>
      </w:r>
      <w:r w:rsidR="003F1E71">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I'm not trying to convince anybody, I’m basically trying to confuse you</w:t>
      </w:r>
      <w:r w:rsidR="003D664D">
        <w:rPr>
          <w:rFonts w:ascii="Times New Roman" w:eastAsia="Times New Roman" w:hAnsi="Times New Roman" w:cs="Times New Roman"/>
          <w:sz w:val="26"/>
          <w:szCs w:val="26"/>
        </w:rPr>
        <w:t>. I</w:t>
      </w:r>
      <w:r w:rsidR="00ED4906" w:rsidRPr="000A5452">
        <w:rPr>
          <w:rFonts w:ascii="Times New Roman" w:eastAsia="Times New Roman" w:hAnsi="Times New Roman" w:cs="Times New Roman"/>
          <w:sz w:val="26"/>
          <w:szCs w:val="26"/>
        </w:rPr>
        <w:t>s it possible that a professor can confuse students to try and break them away from God and to show fallacies in the Bible and sho</w:t>
      </w:r>
      <w:r w:rsidR="003D664D">
        <w:rPr>
          <w:rFonts w:ascii="Times New Roman" w:eastAsia="Times New Roman" w:hAnsi="Times New Roman" w:cs="Times New Roman"/>
          <w:sz w:val="26"/>
          <w:szCs w:val="26"/>
        </w:rPr>
        <w:t>w</w:t>
      </w:r>
      <w:r w:rsidR="00ED4906" w:rsidRPr="000A5452">
        <w:rPr>
          <w:rFonts w:ascii="Times New Roman" w:eastAsia="Times New Roman" w:hAnsi="Times New Roman" w:cs="Times New Roman"/>
          <w:sz w:val="26"/>
          <w:szCs w:val="26"/>
        </w:rPr>
        <w:t xml:space="preserve"> all the negative stuff and confuse students to break down the</w:t>
      </w:r>
      <w:r w:rsidR="00212CEC">
        <w:rPr>
          <w:rFonts w:ascii="Times New Roman" w:eastAsia="Times New Roman" w:hAnsi="Times New Roman" w:cs="Times New Roman"/>
          <w:sz w:val="26"/>
          <w:szCs w:val="26"/>
        </w:rPr>
        <w:t>ir</w:t>
      </w:r>
      <w:r w:rsidR="00ED4906" w:rsidRPr="000A5452">
        <w:rPr>
          <w:rFonts w:ascii="Times New Roman" w:eastAsia="Times New Roman" w:hAnsi="Times New Roman" w:cs="Times New Roman"/>
          <w:sz w:val="26"/>
          <w:szCs w:val="26"/>
        </w:rPr>
        <w:t xml:space="preserve"> religio</w:t>
      </w:r>
      <w:r w:rsidR="00212CEC">
        <w:rPr>
          <w:rFonts w:ascii="Times New Roman" w:eastAsia="Times New Roman" w:hAnsi="Times New Roman" w:cs="Times New Roman"/>
          <w:sz w:val="26"/>
          <w:szCs w:val="26"/>
        </w:rPr>
        <w:t xml:space="preserve">us </w:t>
      </w:r>
      <w:proofErr w:type="gramStart"/>
      <w:r w:rsidR="00212CEC">
        <w:rPr>
          <w:rFonts w:ascii="Times New Roman" w:eastAsia="Times New Roman" w:hAnsi="Times New Roman" w:cs="Times New Roman"/>
          <w:sz w:val="26"/>
          <w:szCs w:val="26"/>
        </w:rPr>
        <w:t>beliefs</w:t>
      </w:r>
      <w:r w:rsidR="00ED4906" w:rsidRPr="000A5452">
        <w:rPr>
          <w:rFonts w:ascii="Times New Roman" w:eastAsia="Times New Roman" w:hAnsi="Times New Roman" w:cs="Times New Roman"/>
          <w:sz w:val="26"/>
          <w:szCs w:val="26"/>
        </w:rPr>
        <w:t>.</w:t>
      </w:r>
      <w:proofErr w:type="gramEnd"/>
      <w:r w:rsidR="00ED4906" w:rsidRPr="000A5452">
        <w:rPr>
          <w:rFonts w:ascii="Times New Roman" w:eastAsia="Times New Roman" w:hAnsi="Times New Roman" w:cs="Times New Roman"/>
          <w:sz w:val="26"/>
          <w:szCs w:val="26"/>
        </w:rPr>
        <w:t xml:space="preserve"> Is that what I’m trying to do with this, and the answer is</w:t>
      </w:r>
      <w:r w:rsidR="003D664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no. I am trying to confuse you, but what I’m trying to confuse you for is </w:t>
      </w:r>
      <w:r w:rsidR="003F1E71">
        <w:rPr>
          <w:rFonts w:ascii="Times New Roman" w:eastAsia="Times New Roman" w:hAnsi="Times New Roman" w:cs="Times New Roman"/>
          <w:sz w:val="26"/>
          <w:szCs w:val="26"/>
        </w:rPr>
        <w:t>for</w:t>
      </w:r>
      <w:r w:rsidR="00ED4906" w:rsidRPr="000A5452">
        <w:rPr>
          <w:rFonts w:ascii="Times New Roman" w:eastAsia="Times New Roman" w:hAnsi="Times New Roman" w:cs="Times New Roman"/>
          <w:sz w:val="26"/>
          <w:szCs w:val="26"/>
        </w:rPr>
        <w:t xml:space="preserve"> you move from thinking that you know something that you don't know, to saying God is wonderful</w:t>
      </w:r>
      <w:r w:rsidR="003F1E71">
        <w:rPr>
          <w:rFonts w:ascii="Times New Roman" w:eastAsia="Times New Roman" w:hAnsi="Times New Roman" w:cs="Times New Roman"/>
          <w:sz w:val="26"/>
          <w:szCs w:val="26"/>
        </w:rPr>
        <w:t>--t</w:t>
      </w:r>
      <w:r w:rsidR="00ED4906" w:rsidRPr="000A5452">
        <w:rPr>
          <w:rFonts w:ascii="Times New Roman" w:eastAsia="Times New Roman" w:hAnsi="Times New Roman" w:cs="Times New Roman"/>
          <w:sz w:val="26"/>
          <w:szCs w:val="26"/>
        </w:rPr>
        <w:t xml:space="preserve">hat God is full of wonder. </w:t>
      </w:r>
      <w:r w:rsidR="003D664D">
        <w:rPr>
          <w:rFonts w:ascii="Times New Roman" w:eastAsia="Times New Roman" w:hAnsi="Times New Roman" w:cs="Times New Roman"/>
          <w:sz w:val="26"/>
          <w:szCs w:val="26"/>
        </w:rPr>
        <w:t>T</w:t>
      </w:r>
      <w:r w:rsidR="00ED4906" w:rsidRPr="000A5452">
        <w:rPr>
          <w:rFonts w:ascii="Times New Roman" w:eastAsia="Times New Roman" w:hAnsi="Times New Roman" w:cs="Times New Roman"/>
          <w:sz w:val="26"/>
          <w:szCs w:val="26"/>
        </w:rPr>
        <w:t>he wonder rather than saying I can</w:t>
      </w:r>
      <w:r w:rsidR="003D664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t understand you and I’m out of here. Is another way to </w:t>
      </w:r>
      <w:r w:rsidR="003D664D">
        <w:rPr>
          <w:rFonts w:ascii="Times New Roman" w:eastAsia="Times New Roman" w:hAnsi="Times New Roman" w:cs="Times New Roman"/>
          <w:sz w:val="26"/>
          <w:szCs w:val="26"/>
        </w:rPr>
        <w:t>d</w:t>
      </w:r>
      <w:r w:rsidR="00ED4906" w:rsidRPr="000A5452">
        <w:rPr>
          <w:rFonts w:ascii="Times New Roman" w:eastAsia="Times New Roman" w:hAnsi="Times New Roman" w:cs="Times New Roman"/>
          <w:sz w:val="26"/>
          <w:szCs w:val="26"/>
        </w:rPr>
        <w:t xml:space="preserve">o </w:t>
      </w:r>
      <w:r w:rsidR="003D664D">
        <w:rPr>
          <w:rFonts w:ascii="Times New Roman" w:eastAsia="Times New Roman" w:hAnsi="Times New Roman" w:cs="Times New Roman"/>
          <w:sz w:val="26"/>
          <w:szCs w:val="26"/>
        </w:rPr>
        <w:t>it would be</w:t>
      </w:r>
      <w:r w:rsidR="00ED4906" w:rsidRPr="000A5452">
        <w:rPr>
          <w:rFonts w:ascii="Times New Roman" w:eastAsia="Times New Roman" w:hAnsi="Times New Roman" w:cs="Times New Roman"/>
          <w:sz w:val="26"/>
          <w:szCs w:val="26"/>
        </w:rPr>
        <w:t xml:space="preserve"> like I would do with my wife</w:t>
      </w:r>
      <w:r w:rsidR="003D664D">
        <w:rPr>
          <w:rFonts w:ascii="Times New Roman" w:eastAsia="Times New Roman" w:hAnsi="Times New Roman" w:cs="Times New Roman"/>
          <w:sz w:val="26"/>
          <w:szCs w:val="26"/>
        </w:rPr>
        <w:t>. W</w:t>
      </w:r>
      <w:r w:rsidR="00ED4906" w:rsidRPr="000A5452">
        <w:rPr>
          <w:rFonts w:ascii="Times New Roman" w:eastAsia="Times New Roman" w:hAnsi="Times New Roman" w:cs="Times New Roman"/>
          <w:sz w:val="26"/>
          <w:szCs w:val="26"/>
        </w:rPr>
        <w:t>e've been married for over 36 years</w:t>
      </w:r>
      <w:r w:rsidR="003D664D">
        <w:rPr>
          <w:rFonts w:ascii="Times New Roman" w:eastAsia="Times New Roman" w:hAnsi="Times New Roman" w:cs="Times New Roman"/>
          <w:sz w:val="26"/>
          <w:szCs w:val="26"/>
        </w:rPr>
        <w:t>.  D</w:t>
      </w:r>
      <w:r w:rsidR="00ED4906" w:rsidRPr="000A5452">
        <w:rPr>
          <w:rFonts w:ascii="Times New Roman" w:eastAsia="Times New Roman" w:hAnsi="Times New Roman" w:cs="Times New Roman"/>
          <w:sz w:val="26"/>
          <w:szCs w:val="26"/>
        </w:rPr>
        <w:t>o I understand my wife?</w:t>
      </w:r>
      <w:r w:rsidR="003D664D">
        <w:rPr>
          <w:rFonts w:ascii="Times New Roman" w:eastAsia="Times New Roman" w:hAnsi="Times New Roman" w:cs="Times New Roman"/>
          <w:sz w:val="26"/>
          <w:szCs w:val="26"/>
        </w:rPr>
        <w:t>--no</w:t>
      </w:r>
      <w:r w:rsidR="00ED4906" w:rsidRPr="000A5452">
        <w:rPr>
          <w:rFonts w:ascii="Times New Roman" w:eastAsia="Times New Roman" w:hAnsi="Times New Roman" w:cs="Times New Roman"/>
          <w:sz w:val="26"/>
          <w:szCs w:val="26"/>
        </w:rPr>
        <w:t xml:space="preserve">! And so I come into this women's head and I say I just do not understand, after 36 years you'd think </w:t>
      </w:r>
      <w:r w:rsidR="003D664D">
        <w:rPr>
          <w:rFonts w:ascii="Times New Roman" w:eastAsia="Times New Roman" w:hAnsi="Times New Roman" w:cs="Times New Roman"/>
          <w:sz w:val="26"/>
          <w:szCs w:val="26"/>
        </w:rPr>
        <w:t>I’</w:t>
      </w:r>
      <w:r w:rsidR="00ED4906" w:rsidRPr="000A5452">
        <w:rPr>
          <w:rFonts w:ascii="Times New Roman" w:eastAsia="Times New Roman" w:hAnsi="Times New Roman" w:cs="Times New Roman"/>
          <w:sz w:val="26"/>
          <w:szCs w:val="26"/>
        </w:rPr>
        <w:t xml:space="preserve">d have a clue by now.  Now if I don’t understand you and </w:t>
      </w:r>
      <w:r w:rsidR="003F1E71">
        <w:rPr>
          <w:rFonts w:ascii="Times New Roman" w:eastAsia="Times New Roman" w:hAnsi="Times New Roman" w:cs="Times New Roman"/>
          <w:sz w:val="26"/>
          <w:szCs w:val="26"/>
        </w:rPr>
        <w:t xml:space="preserve">I </w:t>
      </w:r>
      <w:r w:rsidR="00ED4906" w:rsidRPr="000A5452">
        <w:rPr>
          <w:rFonts w:ascii="Times New Roman" w:eastAsia="Times New Roman" w:hAnsi="Times New Roman" w:cs="Times New Roman"/>
          <w:sz w:val="26"/>
          <w:szCs w:val="26"/>
        </w:rPr>
        <w:t xml:space="preserve">bail out is that one </w:t>
      </w:r>
      <w:proofErr w:type="gramStart"/>
      <w:r w:rsidR="00ED4906" w:rsidRPr="000A5452">
        <w:rPr>
          <w:rFonts w:ascii="Times New Roman" w:eastAsia="Times New Roman" w:hAnsi="Times New Roman" w:cs="Times New Roman"/>
          <w:sz w:val="26"/>
          <w:szCs w:val="26"/>
        </w:rPr>
        <w:t>move</w:t>
      </w:r>
      <w:proofErr w:type="gramEnd"/>
      <w:r w:rsidR="003D664D">
        <w:rPr>
          <w:rFonts w:ascii="Times New Roman" w:eastAsia="Times New Roman" w:hAnsi="Times New Roman" w:cs="Times New Roman"/>
          <w:sz w:val="26"/>
          <w:szCs w:val="26"/>
        </w:rPr>
        <w:t>. I</w:t>
      </w:r>
      <w:r w:rsidR="00ED4906" w:rsidRPr="000A5452">
        <w:rPr>
          <w:rFonts w:ascii="Times New Roman" w:eastAsia="Times New Roman" w:hAnsi="Times New Roman" w:cs="Times New Roman"/>
          <w:sz w:val="26"/>
          <w:szCs w:val="26"/>
        </w:rPr>
        <w:t>s another move to come and say you are wonderful, I don't understand you please help me understand you</w:t>
      </w:r>
      <w:r w:rsidR="003D664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Is that a movement towards someone in love? </w:t>
      </w:r>
      <w:r w:rsidR="003D664D">
        <w:rPr>
          <w:rFonts w:ascii="Times New Roman" w:eastAsia="Times New Roman" w:hAnsi="Times New Roman" w:cs="Times New Roman"/>
          <w:sz w:val="26"/>
          <w:szCs w:val="26"/>
        </w:rPr>
        <w:t>W</w:t>
      </w:r>
      <w:r w:rsidR="00ED4906" w:rsidRPr="000A5452">
        <w:rPr>
          <w:rFonts w:ascii="Times New Roman" w:eastAsia="Times New Roman" w:hAnsi="Times New Roman" w:cs="Times New Roman"/>
          <w:sz w:val="26"/>
          <w:szCs w:val="26"/>
        </w:rPr>
        <w:t>hat I’m saying is that God is wonderful and that wonder that confusion should attract us to him, to say</w:t>
      </w:r>
      <w:r w:rsidR="00212CEC">
        <w:rPr>
          <w:rFonts w:ascii="Times New Roman" w:eastAsia="Times New Roman" w:hAnsi="Times New Roman" w:cs="Times New Roman"/>
          <w:sz w:val="26"/>
          <w:szCs w:val="26"/>
        </w:rPr>
        <w:t>, "</w:t>
      </w:r>
      <w:r w:rsidR="00ED4906" w:rsidRPr="000A5452">
        <w:rPr>
          <w:rFonts w:ascii="Times New Roman" w:eastAsia="Times New Roman" w:hAnsi="Times New Roman" w:cs="Times New Roman"/>
          <w:sz w:val="26"/>
          <w:szCs w:val="26"/>
        </w:rPr>
        <w:t>I want to explore</w:t>
      </w:r>
      <w:r w:rsidR="003F1E71">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 want to know more about God.</w:t>
      </w:r>
      <w:r w:rsidR="00212CEC">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 want to trace his thoughts to see how God moves, to see what God loves, what he likes and dislikes </w:t>
      </w:r>
      <w:r w:rsidR="003F1E71">
        <w:rPr>
          <w:rFonts w:ascii="Times New Roman" w:eastAsia="Times New Roman" w:hAnsi="Times New Roman" w:cs="Times New Roman"/>
          <w:sz w:val="26"/>
          <w:szCs w:val="26"/>
        </w:rPr>
        <w:t xml:space="preserve">and </w:t>
      </w:r>
      <w:r w:rsidR="00ED4906" w:rsidRPr="000A5452">
        <w:rPr>
          <w:rFonts w:ascii="Times New Roman" w:eastAsia="Times New Roman" w:hAnsi="Times New Roman" w:cs="Times New Roman"/>
          <w:sz w:val="26"/>
          <w:szCs w:val="26"/>
        </w:rPr>
        <w:t xml:space="preserve">how he thinks about things. </w:t>
      </w:r>
      <w:r w:rsidR="003D664D">
        <w:rPr>
          <w:rFonts w:ascii="Times New Roman" w:eastAsia="Times New Roman" w:hAnsi="Times New Roman" w:cs="Times New Roman"/>
          <w:sz w:val="26"/>
          <w:szCs w:val="26"/>
        </w:rPr>
        <w:t>T</w:t>
      </w:r>
      <w:r w:rsidR="00ED4906" w:rsidRPr="000A5452">
        <w:rPr>
          <w:rFonts w:ascii="Times New Roman" w:eastAsia="Times New Roman" w:hAnsi="Times New Roman" w:cs="Times New Roman"/>
          <w:sz w:val="26"/>
          <w:szCs w:val="26"/>
        </w:rPr>
        <w:t>hat wonder, attracts us to a devotion to him and a pursuit. The wonder causes us to pursue God</w:t>
      </w:r>
      <w:r w:rsidR="003D664D">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Rather than confusion</w:t>
      </w:r>
      <w:r w:rsidR="006F536B">
        <w:rPr>
          <w:rFonts w:ascii="Times New Roman" w:eastAsia="Times New Roman" w:hAnsi="Times New Roman" w:cs="Times New Roman"/>
          <w:sz w:val="26"/>
          <w:szCs w:val="26"/>
        </w:rPr>
        <w:t xml:space="preserve"> the mystery attracts us</w:t>
      </w:r>
      <w:r w:rsidR="003D664D">
        <w:rPr>
          <w:rFonts w:ascii="Times New Roman" w:eastAsia="Times New Roman" w:hAnsi="Times New Roman" w:cs="Times New Roman"/>
          <w:sz w:val="26"/>
          <w:szCs w:val="26"/>
        </w:rPr>
        <w:t>.</w:t>
      </w:r>
      <w:r w:rsidR="003D664D">
        <w:rPr>
          <w:rFonts w:ascii="Times New Roman" w:eastAsia="Times New Roman" w:hAnsi="Times New Roman" w:cs="Times New Roman"/>
          <w:sz w:val="26"/>
          <w:szCs w:val="26"/>
        </w:rPr>
        <w:br/>
        <w:t xml:space="preserve"> </w:t>
      </w:r>
      <w:r w:rsidR="003D664D">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But what happens is that if we think we know about God then what</w:t>
      </w:r>
      <w:r w:rsidR="003F1E71">
        <w:rPr>
          <w:rFonts w:ascii="Times New Roman" w:eastAsia="Times New Roman" w:hAnsi="Times New Roman" w:cs="Times New Roman"/>
          <w:sz w:val="26"/>
          <w:szCs w:val="26"/>
        </w:rPr>
        <w:t>?</w:t>
      </w:r>
      <w:r w:rsidR="006F536B">
        <w:rPr>
          <w:rFonts w:ascii="Times New Roman" w:eastAsia="Times New Roman" w:hAnsi="Times New Roman" w:cs="Times New Roman"/>
          <w:sz w:val="26"/>
          <w:szCs w:val="26"/>
        </w:rPr>
        <w:t xml:space="preserve"> I</w:t>
      </w:r>
      <w:r w:rsidR="00ED4906" w:rsidRPr="000A5452">
        <w:rPr>
          <w:rFonts w:ascii="Times New Roman" w:eastAsia="Times New Roman" w:hAnsi="Times New Roman" w:cs="Times New Roman"/>
          <w:sz w:val="26"/>
          <w:szCs w:val="26"/>
        </w:rPr>
        <w:t xml:space="preserve">f we think we know do we pursue? No, because then we’re </w:t>
      </w:r>
      <w:r w:rsidR="003F1E71">
        <w:rPr>
          <w:rFonts w:ascii="Times New Roman" w:eastAsia="Times New Roman" w:hAnsi="Times New Roman" w:cs="Times New Roman"/>
          <w:sz w:val="26"/>
          <w:szCs w:val="26"/>
        </w:rPr>
        <w:t>satisfied</w:t>
      </w:r>
      <w:r w:rsidR="00ED4906" w:rsidRPr="000A5452">
        <w:rPr>
          <w:rFonts w:ascii="Times New Roman" w:eastAsia="Times New Roman" w:hAnsi="Times New Roman" w:cs="Times New Roman"/>
          <w:sz w:val="26"/>
          <w:szCs w:val="26"/>
        </w:rPr>
        <w:t xml:space="preserve"> with what we know</w:t>
      </w:r>
      <w:r w:rsidR="003F1E71">
        <w:rPr>
          <w:rFonts w:ascii="Times New Roman" w:eastAsia="Times New Roman" w:hAnsi="Times New Roman" w:cs="Times New Roman"/>
          <w:sz w:val="26"/>
          <w:szCs w:val="26"/>
        </w:rPr>
        <w:t>. W</w:t>
      </w:r>
      <w:r w:rsidR="00ED4906" w:rsidRPr="000A5452">
        <w:rPr>
          <w:rFonts w:ascii="Times New Roman" w:eastAsia="Times New Roman" w:hAnsi="Times New Roman" w:cs="Times New Roman"/>
          <w:sz w:val="26"/>
          <w:szCs w:val="26"/>
        </w:rPr>
        <w:t xml:space="preserve">e feel comfortable. When I was younger I </w:t>
      </w:r>
      <w:r w:rsidR="003F1E71">
        <w:rPr>
          <w:rFonts w:ascii="Times New Roman" w:eastAsia="Times New Roman" w:hAnsi="Times New Roman" w:cs="Times New Roman"/>
          <w:sz w:val="26"/>
          <w:szCs w:val="26"/>
        </w:rPr>
        <w:t>held</w:t>
      </w:r>
      <w:r w:rsidR="00ED4906" w:rsidRPr="000A5452">
        <w:rPr>
          <w:rFonts w:ascii="Times New Roman" w:eastAsia="Times New Roman" w:hAnsi="Times New Roman" w:cs="Times New Roman"/>
          <w:sz w:val="26"/>
          <w:szCs w:val="26"/>
        </w:rPr>
        <w:t xml:space="preserve"> one position and I would keep reading these scriptures where God is so dynamic</w:t>
      </w:r>
      <w:r w:rsidR="006F536B">
        <w:rPr>
          <w:rFonts w:ascii="Times New Roman" w:eastAsia="Times New Roman" w:hAnsi="Times New Roman" w:cs="Times New Roman"/>
          <w:sz w:val="26"/>
          <w:szCs w:val="26"/>
        </w:rPr>
        <w:t>. S</w:t>
      </w:r>
      <w:r w:rsidR="00ED4906" w:rsidRPr="000A5452">
        <w:rPr>
          <w:rFonts w:ascii="Times New Roman" w:eastAsia="Times New Roman" w:hAnsi="Times New Roman" w:cs="Times New Roman"/>
          <w:sz w:val="26"/>
          <w:szCs w:val="26"/>
        </w:rPr>
        <w:t>o I moved more towards the dynamic but a lot of my best friend</w:t>
      </w:r>
      <w:r w:rsidR="006F536B">
        <w:rPr>
          <w:rFonts w:ascii="Times New Roman" w:eastAsia="Times New Roman" w:hAnsi="Times New Roman" w:cs="Times New Roman"/>
          <w:sz w:val="26"/>
          <w:szCs w:val="26"/>
        </w:rPr>
        <w:t xml:space="preserve">s </w:t>
      </w:r>
      <w:r w:rsidR="00ED4906" w:rsidRPr="000A5452">
        <w:rPr>
          <w:rFonts w:ascii="Times New Roman" w:eastAsia="Times New Roman" w:hAnsi="Times New Roman" w:cs="Times New Roman"/>
          <w:sz w:val="26"/>
          <w:szCs w:val="26"/>
        </w:rPr>
        <w:t xml:space="preserve">are really into the predestination </w:t>
      </w:r>
      <w:r w:rsidR="006F536B">
        <w:rPr>
          <w:rFonts w:ascii="Times New Roman" w:eastAsia="Times New Roman" w:hAnsi="Times New Roman" w:cs="Times New Roman"/>
          <w:sz w:val="26"/>
          <w:szCs w:val="26"/>
        </w:rPr>
        <w:t xml:space="preserve">side of </w:t>
      </w:r>
      <w:r w:rsidR="00ED4906" w:rsidRPr="000A5452">
        <w:rPr>
          <w:rFonts w:ascii="Times New Roman" w:eastAsia="Times New Roman" w:hAnsi="Times New Roman" w:cs="Times New Roman"/>
          <w:sz w:val="26"/>
          <w:szCs w:val="26"/>
        </w:rPr>
        <w:t>thing</w:t>
      </w:r>
      <w:r w:rsidR="006F536B">
        <w:rPr>
          <w:rFonts w:ascii="Times New Roman" w:eastAsia="Times New Roman" w:hAnsi="Times New Roman" w:cs="Times New Roman"/>
          <w:sz w:val="26"/>
          <w:szCs w:val="26"/>
        </w:rPr>
        <w:t>s</w:t>
      </w:r>
      <w:r w:rsidR="00ED4906" w:rsidRPr="000A5452">
        <w:rPr>
          <w:rFonts w:ascii="Times New Roman" w:eastAsia="Times New Roman" w:hAnsi="Times New Roman" w:cs="Times New Roman"/>
          <w:sz w:val="26"/>
          <w:szCs w:val="26"/>
        </w:rPr>
        <w:t xml:space="preserve"> and I've sort of moved away from it over the years</w:t>
      </w:r>
      <w:r w:rsidR="006F536B">
        <w:rPr>
          <w:rFonts w:ascii="Times New Roman" w:eastAsia="Times New Roman" w:hAnsi="Times New Roman" w:cs="Times New Roman"/>
          <w:sz w:val="26"/>
          <w:szCs w:val="26"/>
        </w:rPr>
        <w:t xml:space="preserve"> </w:t>
      </w:r>
      <w:r w:rsidR="003F1E71">
        <w:rPr>
          <w:rFonts w:ascii="Times New Roman" w:eastAsia="Times New Roman" w:hAnsi="Times New Roman" w:cs="Times New Roman"/>
          <w:sz w:val="26"/>
          <w:szCs w:val="26"/>
        </w:rPr>
        <w:t>l</w:t>
      </w:r>
      <w:r w:rsidR="00ED4906" w:rsidRPr="000A5452">
        <w:rPr>
          <w:rFonts w:ascii="Times New Roman" w:eastAsia="Times New Roman" w:hAnsi="Times New Roman" w:cs="Times New Roman"/>
          <w:sz w:val="26"/>
          <w:szCs w:val="26"/>
        </w:rPr>
        <w:t xml:space="preserve">argely </w:t>
      </w:r>
      <w:r w:rsidR="006F536B">
        <w:rPr>
          <w:rFonts w:ascii="Times New Roman" w:eastAsia="Times New Roman" w:hAnsi="Times New Roman" w:cs="Times New Roman"/>
          <w:sz w:val="26"/>
          <w:szCs w:val="26"/>
        </w:rPr>
        <w:t xml:space="preserve">because of </w:t>
      </w:r>
      <w:r w:rsidR="00ED4906" w:rsidRPr="000A5452">
        <w:rPr>
          <w:rFonts w:ascii="Times New Roman" w:eastAsia="Times New Roman" w:hAnsi="Times New Roman" w:cs="Times New Roman"/>
          <w:sz w:val="26"/>
          <w:szCs w:val="26"/>
        </w:rPr>
        <w:t xml:space="preserve">texts like this. </w:t>
      </w:r>
      <w:r w:rsidR="006F536B">
        <w:rPr>
          <w:rFonts w:ascii="Times New Roman" w:eastAsia="Times New Roman" w:hAnsi="Times New Roman" w:cs="Times New Roman"/>
          <w:sz w:val="26"/>
          <w:szCs w:val="26"/>
        </w:rPr>
        <w:br/>
      </w:r>
      <w:r w:rsidR="006F536B">
        <w:rPr>
          <w:rFonts w:ascii="Times New Roman" w:eastAsia="Times New Roman" w:hAnsi="Times New Roman" w:cs="Times New Roman"/>
          <w:sz w:val="26"/>
          <w:szCs w:val="26"/>
        </w:rPr>
        <w:lastRenderedPageBreak/>
        <w:t xml:space="preserve"> </w:t>
      </w:r>
      <w:r w:rsidR="006F536B">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Now, by the way, if you want ways out of my way of thinking about things or others ways of thinking about things you can say that God knew ahead of time that Moses was going to pray</w:t>
      </w:r>
      <w:r w:rsidR="006F536B">
        <w:rPr>
          <w:rFonts w:ascii="Times New Roman" w:eastAsia="Times New Roman" w:hAnsi="Times New Roman" w:cs="Times New Roman"/>
          <w:sz w:val="26"/>
          <w:szCs w:val="26"/>
        </w:rPr>
        <w:t>. H</w:t>
      </w:r>
      <w:r w:rsidR="00ED4906" w:rsidRPr="000A5452">
        <w:rPr>
          <w:rFonts w:ascii="Times New Roman" w:eastAsia="Times New Roman" w:hAnsi="Times New Roman" w:cs="Times New Roman"/>
          <w:sz w:val="26"/>
          <w:szCs w:val="26"/>
        </w:rPr>
        <w:t>e knew ahead of time that Moses was going to pray so this whole thing was he says</w:t>
      </w:r>
      <w:r w:rsidR="003F1E71">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3F1E71">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Moses I’m going to wipe them out</w:t>
      </w:r>
      <w:r w:rsidR="003F1E71">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because he wanted Moses to stand up for the people</w:t>
      </w:r>
      <w:r w:rsidR="006F536B">
        <w:rPr>
          <w:rFonts w:ascii="Times New Roman" w:eastAsia="Times New Roman" w:hAnsi="Times New Roman" w:cs="Times New Roman"/>
          <w:sz w:val="26"/>
          <w:szCs w:val="26"/>
        </w:rPr>
        <w:t>. H</w:t>
      </w:r>
      <w:r w:rsidR="00ED4906" w:rsidRPr="000A5452">
        <w:rPr>
          <w:rFonts w:ascii="Times New Roman" w:eastAsia="Times New Roman" w:hAnsi="Times New Roman" w:cs="Times New Roman"/>
          <w:sz w:val="26"/>
          <w:szCs w:val="26"/>
        </w:rPr>
        <w:t>e knew that Moses would, and he knew that he wasn</w:t>
      </w:r>
      <w:r w:rsidR="006F536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t going to wipe them out. So he was doing it more for Moses’s development. Does everybody see that? So God here is just doing this so that Moses will become a better man. </w:t>
      </w:r>
      <w:r w:rsidR="006F536B">
        <w:rPr>
          <w:rFonts w:ascii="Times New Roman" w:eastAsia="Times New Roman" w:hAnsi="Times New Roman" w:cs="Times New Roman"/>
          <w:sz w:val="26"/>
          <w:szCs w:val="26"/>
        </w:rPr>
        <w:t xml:space="preserve"> Is</w:t>
      </w:r>
      <w:r w:rsidR="00ED4906" w:rsidRPr="000A5452">
        <w:rPr>
          <w:rFonts w:ascii="Times New Roman" w:eastAsia="Times New Roman" w:hAnsi="Times New Roman" w:cs="Times New Roman"/>
          <w:sz w:val="26"/>
          <w:szCs w:val="26"/>
        </w:rPr>
        <w:t xml:space="preserve"> any of that in the text here or did we just make that up? None of that is in the text</w:t>
      </w:r>
      <w:r w:rsidR="006F536B">
        <w:rPr>
          <w:rFonts w:ascii="Times New Roman" w:eastAsia="Times New Roman" w:hAnsi="Times New Roman" w:cs="Times New Roman"/>
          <w:sz w:val="26"/>
          <w:szCs w:val="26"/>
        </w:rPr>
        <w:t>. T</w:t>
      </w:r>
      <w:r w:rsidR="00ED4906" w:rsidRPr="000A5452">
        <w:rPr>
          <w:rFonts w:ascii="Times New Roman" w:eastAsia="Times New Roman" w:hAnsi="Times New Roman" w:cs="Times New Roman"/>
          <w:sz w:val="26"/>
          <w:szCs w:val="26"/>
        </w:rPr>
        <w:t xml:space="preserve">hat is conjecture. </w:t>
      </w:r>
      <w:r w:rsidR="006F536B">
        <w:rPr>
          <w:rFonts w:ascii="Times New Roman" w:eastAsia="Times New Roman" w:hAnsi="Times New Roman" w:cs="Times New Roman"/>
          <w:sz w:val="26"/>
          <w:szCs w:val="26"/>
        </w:rPr>
        <w:br/>
        <w:t xml:space="preserve"> </w:t>
      </w:r>
      <w:r w:rsidR="006F536B">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Now</w:t>
      </w:r>
      <w:r w:rsidR="003F1E71">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the other way to work with this </w:t>
      </w:r>
      <w:r w:rsidR="006F536B">
        <w:rPr>
          <w:rFonts w:ascii="Times New Roman" w:eastAsia="Times New Roman" w:hAnsi="Times New Roman" w:cs="Times New Roman"/>
          <w:sz w:val="26"/>
          <w:szCs w:val="26"/>
        </w:rPr>
        <w:t xml:space="preserve">is to say </w:t>
      </w:r>
      <w:r w:rsidR="00ED4906" w:rsidRPr="000A5452">
        <w:rPr>
          <w:rFonts w:ascii="Times New Roman" w:eastAsia="Times New Roman" w:hAnsi="Times New Roman" w:cs="Times New Roman"/>
          <w:sz w:val="26"/>
          <w:szCs w:val="26"/>
        </w:rPr>
        <w:t>that we as human beings cannot understand God</w:t>
      </w:r>
      <w:r w:rsidR="006F536B">
        <w:rPr>
          <w:rFonts w:ascii="Times New Roman" w:eastAsia="Times New Roman" w:hAnsi="Times New Roman" w:cs="Times New Roman"/>
          <w:sz w:val="26"/>
          <w:szCs w:val="26"/>
        </w:rPr>
        <w:t>. S</w:t>
      </w:r>
      <w:r w:rsidR="00ED4906" w:rsidRPr="000A5452">
        <w:rPr>
          <w:rFonts w:ascii="Times New Roman" w:eastAsia="Times New Roman" w:hAnsi="Times New Roman" w:cs="Times New Roman"/>
          <w:sz w:val="26"/>
          <w:szCs w:val="26"/>
        </w:rPr>
        <w:t xml:space="preserve">o God portrays himself like a human being. He portrays himself like a human being so </w:t>
      </w:r>
      <w:r w:rsidR="003F1E71">
        <w:rPr>
          <w:rFonts w:ascii="Times New Roman" w:eastAsia="Times New Roman" w:hAnsi="Times New Roman" w:cs="Times New Roman"/>
          <w:sz w:val="26"/>
          <w:szCs w:val="26"/>
        </w:rPr>
        <w:t xml:space="preserve">that </w:t>
      </w:r>
      <w:r w:rsidR="00ED4906" w:rsidRPr="000A5452">
        <w:rPr>
          <w:rFonts w:ascii="Times New Roman" w:eastAsia="Times New Roman" w:hAnsi="Times New Roman" w:cs="Times New Roman"/>
          <w:sz w:val="26"/>
          <w:szCs w:val="26"/>
        </w:rPr>
        <w:t>we can understand him. So it looks like God changed his mind</w:t>
      </w:r>
      <w:r w:rsidR="006F536B">
        <w:rPr>
          <w:rFonts w:ascii="Times New Roman" w:eastAsia="Times New Roman" w:hAnsi="Times New Roman" w:cs="Times New Roman"/>
          <w:sz w:val="26"/>
          <w:szCs w:val="26"/>
        </w:rPr>
        <w:t xml:space="preserve"> although</w:t>
      </w:r>
      <w:r w:rsidR="00ED4906" w:rsidRPr="000A5452">
        <w:rPr>
          <w:rFonts w:ascii="Times New Roman" w:eastAsia="Times New Roman" w:hAnsi="Times New Roman" w:cs="Times New Roman"/>
          <w:sz w:val="26"/>
          <w:szCs w:val="26"/>
        </w:rPr>
        <w:t xml:space="preserve"> he never really changed his mind. God is portraying himself anthropomorphic</w:t>
      </w:r>
      <w:r w:rsidR="003F1E71">
        <w:rPr>
          <w:rFonts w:ascii="Times New Roman" w:eastAsia="Times New Roman" w:hAnsi="Times New Roman" w:cs="Times New Roman"/>
          <w:sz w:val="26"/>
          <w:szCs w:val="26"/>
        </w:rPr>
        <w:t>ally.</w:t>
      </w:r>
      <w:r w:rsidR="00ED4906" w:rsidRPr="000A5452">
        <w:rPr>
          <w:rFonts w:ascii="Times New Roman" w:eastAsia="Times New Roman" w:hAnsi="Times New Roman" w:cs="Times New Roman"/>
          <w:sz w:val="26"/>
          <w:szCs w:val="26"/>
        </w:rPr>
        <w:t xml:space="preserve"> God puts himself in human terms so we can understand him. </w:t>
      </w:r>
      <w:r w:rsidR="006F536B">
        <w:rPr>
          <w:rFonts w:ascii="Times New Roman" w:eastAsia="Times New Roman" w:hAnsi="Times New Roman" w:cs="Times New Roman"/>
          <w:sz w:val="26"/>
          <w:szCs w:val="26"/>
        </w:rPr>
        <w:t>T</w:t>
      </w:r>
      <w:r w:rsidR="00ED4906" w:rsidRPr="000A5452">
        <w:rPr>
          <w:rFonts w:ascii="Times New Roman" w:eastAsia="Times New Roman" w:hAnsi="Times New Roman" w:cs="Times New Roman"/>
          <w:sz w:val="26"/>
          <w:szCs w:val="26"/>
        </w:rPr>
        <w:t xml:space="preserve">hat's used also for these kind of passages they </w:t>
      </w:r>
      <w:r w:rsidR="006F536B">
        <w:rPr>
          <w:rFonts w:ascii="Times New Roman" w:eastAsia="Times New Roman" w:hAnsi="Times New Roman" w:cs="Times New Roman"/>
          <w:sz w:val="26"/>
          <w:szCs w:val="26"/>
        </w:rPr>
        <w:t xml:space="preserve">say </w:t>
      </w:r>
      <w:r w:rsidR="00ED4906" w:rsidRPr="000A5452">
        <w:rPr>
          <w:rFonts w:ascii="Times New Roman" w:eastAsia="Times New Roman" w:hAnsi="Times New Roman" w:cs="Times New Roman"/>
          <w:sz w:val="26"/>
          <w:szCs w:val="26"/>
        </w:rPr>
        <w:t xml:space="preserve">God is just telling us a human way of looking at it </w:t>
      </w:r>
      <w:r w:rsidR="006F536B">
        <w:rPr>
          <w:rFonts w:ascii="Times New Roman" w:eastAsia="Times New Roman" w:hAnsi="Times New Roman" w:cs="Times New Roman"/>
          <w:sz w:val="26"/>
          <w:szCs w:val="26"/>
        </w:rPr>
        <w:t xml:space="preserve">but </w:t>
      </w:r>
      <w:r w:rsidR="00ED4906" w:rsidRPr="000A5452">
        <w:rPr>
          <w:rFonts w:ascii="Times New Roman" w:eastAsia="Times New Roman" w:hAnsi="Times New Roman" w:cs="Times New Roman"/>
          <w:sz w:val="26"/>
          <w:szCs w:val="26"/>
        </w:rPr>
        <w:t>that's not really the way God really is. But again I don’t really buy that because are we made in the image of God</w:t>
      </w:r>
      <w:r w:rsidR="003F1E71">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can we understand a whole lot about God? </w:t>
      </w:r>
      <w:r w:rsidR="006F536B">
        <w:rPr>
          <w:rFonts w:ascii="Times New Roman" w:eastAsia="Times New Roman" w:hAnsi="Times New Roman" w:cs="Times New Roman"/>
          <w:sz w:val="26"/>
          <w:szCs w:val="26"/>
        </w:rPr>
        <w:br/>
        <w:t xml:space="preserve"> </w:t>
      </w:r>
      <w:r w:rsidR="006F536B">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Having said all that, let me jump to my favorite passage on this whole discussion and I think it</w:t>
      </w:r>
      <w:r w:rsidR="003F1E71">
        <w:rPr>
          <w:rFonts w:ascii="Times New Roman" w:eastAsia="Times New Roman" w:hAnsi="Times New Roman" w:cs="Times New Roman"/>
          <w:sz w:val="26"/>
          <w:szCs w:val="26"/>
        </w:rPr>
        <w:t xml:space="preserve"> i</w:t>
      </w:r>
      <w:r w:rsidR="00ED4906" w:rsidRPr="000A5452">
        <w:rPr>
          <w:rFonts w:ascii="Times New Roman" w:eastAsia="Times New Roman" w:hAnsi="Times New Roman" w:cs="Times New Roman"/>
          <w:sz w:val="26"/>
          <w:szCs w:val="26"/>
        </w:rPr>
        <w:t xml:space="preserve">s </w:t>
      </w:r>
      <w:r w:rsidR="003F1E71">
        <w:rPr>
          <w:rFonts w:ascii="Times New Roman" w:eastAsia="Times New Roman" w:hAnsi="Times New Roman" w:cs="Times New Roman"/>
          <w:sz w:val="26"/>
          <w:szCs w:val="26"/>
        </w:rPr>
        <w:t xml:space="preserve">in </w:t>
      </w:r>
      <w:r w:rsidR="00ED4906" w:rsidRPr="000A5452">
        <w:rPr>
          <w:rFonts w:ascii="Times New Roman" w:eastAsia="Times New Roman" w:hAnsi="Times New Roman" w:cs="Times New Roman"/>
          <w:sz w:val="26"/>
          <w:szCs w:val="26"/>
        </w:rPr>
        <w:t>Isaiah chapter 40 v</w:t>
      </w:r>
      <w:r w:rsidR="003F1E71">
        <w:rPr>
          <w:rFonts w:ascii="Times New Roman" w:eastAsia="Times New Roman" w:hAnsi="Times New Roman" w:cs="Times New Roman"/>
          <w:sz w:val="26"/>
          <w:szCs w:val="26"/>
        </w:rPr>
        <w:t>er</w:t>
      </w:r>
      <w:r w:rsidR="00ED4906" w:rsidRPr="000A5452">
        <w:rPr>
          <w:rFonts w:ascii="Times New Roman" w:eastAsia="Times New Roman" w:hAnsi="Times New Roman" w:cs="Times New Roman"/>
          <w:sz w:val="26"/>
          <w:szCs w:val="26"/>
        </w:rPr>
        <w:t>s</w:t>
      </w:r>
      <w:r w:rsidR="003F1E71">
        <w:rPr>
          <w:rFonts w:ascii="Times New Roman" w:eastAsia="Times New Roman" w:hAnsi="Times New Roman" w:cs="Times New Roman"/>
          <w:sz w:val="26"/>
          <w:szCs w:val="26"/>
        </w:rPr>
        <w:t>e</w:t>
      </w:r>
      <w:r w:rsidR="00ED4906" w:rsidRPr="000A5452">
        <w:rPr>
          <w:rFonts w:ascii="Times New Roman" w:eastAsia="Times New Roman" w:hAnsi="Times New Roman" w:cs="Times New Roman"/>
          <w:sz w:val="26"/>
          <w:szCs w:val="26"/>
        </w:rPr>
        <w:t xml:space="preserve"> 28. Isaiah chapter 40 is one of the most incredible chapters in the </w:t>
      </w:r>
      <w:r w:rsidR="006F536B">
        <w:rPr>
          <w:rFonts w:ascii="Times New Roman" w:eastAsia="Times New Roman" w:hAnsi="Times New Roman" w:cs="Times New Roman"/>
          <w:sz w:val="26"/>
          <w:szCs w:val="26"/>
        </w:rPr>
        <w:t>B</w:t>
      </w:r>
      <w:r w:rsidR="00ED4906" w:rsidRPr="000A5452">
        <w:rPr>
          <w:rFonts w:ascii="Times New Roman" w:eastAsia="Times New Roman" w:hAnsi="Times New Roman" w:cs="Times New Roman"/>
          <w:sz w:val="26"/>
          <w:szCs w:val="26"/>
        </w:rPr>
        <w:t xml:space="preserve">ible, and in Isaiah chapter 40 he says this. </w:t>
      </w:r>
      <w:r w:rsidR="006F536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Do you not know, have you not heard, the </w:t>
      </w:r>
      <w:r w:rsidR="006F536B">
        <w:rPr>
          <w:rFonts w:ascii="Times New Roman" w:eastAsia="Times New Roman" w:hAnsi="Times New Roman" w:cs="Times New Roman"/>
          <w:sz w:val="26"/>
          <w:szCs w:val="26"/>
        </w:rPr>
        <w:t>L</w:t>
      </w:r>
      <w:r w:rsidR="00ED4906" w:rsidRPr="000A5452">
        <w:rPr>
          <w:rFonts w:ascii="Times New Roman" w:eastAsia="Times New Roman" w:hAnsi="Times New Roman" w:cs="Times New Roman"/>
          <w:sz w:val="26"/>
          <w:szCs w:val="26"/>
        </w:rPr>
        <w:t xml:space="preserve">ord is the everlasting God the creator of the ends of the earth. </w:t>
      </w:r>
      <w:r w:rsidR="006F536B">
        <w:rPr>
          <w:rFonts w:ascii="Times New Roman" w:eastAsia="Times New Roman" w:hAnsi="Times New Roman" w:cs="Times New Roman"/>
          <w:sz w:val="26"/>
          <w:szCs w:val="26"/>
        </w:rPr>
        <w:t>H</w:t>
      </w:r>
      <w:r w:rsidR="00ED4906" w:rsidRPr="000A5452">
        <w:rPr>
          <w:rFonts w:ascii="Times New Roman" w:eastAsia="Times New Roman" w:hAnsi="Times New Roman" w:cs="Times New Roman"/>
          <w:sz w:val="26"/>
          <w:szCs w:val="26"/>
        </w:rPr>
        <w:t>e will not grow tired or weary.</w:t>
      </w:r>
      <w:r w:rsidR="006F536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Beautiful verse, right? And then it says this</w:t>
      </w:r>
      <w:r w:rsidR="006F536B">
        <w:rPr>
          <w:rFonts w:ascii="Times New Roman" w:eastAsia="Times New Roman" w:hAnsi="Times New Roman" w:cs="Times New Roman"/>
          <w:sz w:val="26"/>
          <w:szCs w:val="26"/>
        </w:rPr>
        <w:t>: “</w:t>
      </w:r>
      <w:r w:rsidR="00ED4906" w:rsidRPr="000A5452">
        <w:rPr>
          <w:rFonts w:ascii="Times New Roman" w:eastAsia="Times New Roman" w:hAnsi="Times New Roman" w:cs="Times New Roman"/>
          <w:sz w:val="26"/>
          <w:szCs w:val="26"/>
        </w:rPr>
        <w:t>And his understanding no one can fathom.</w:t>
      </w:r>
      <w:r w:rsidR="006F536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6F536B">
        <w:rPr>
          <w:rFonts w:ascii="Times New Roman" w:eastAsia="Times New Roman" w:hAnsi="Times New Roman" w:cs="Times New Roman"/>
          <w:sz w:val="26"/>
          <w:szCs w:val="26"/>
        </w:rPr>
        <w:t xml:space="preserve"> T</w:t>
      </w:r>
      <w:r w:rsidR="00ED4906" w:rsidRPr="000A5452">
        <w:rPr>
          <w:rFonts w:ascii="Times New Roman" w:eastAsia="Times New Roman" w:hAnsi="Times New Roman" w:cs="Times New Roman"/>
          <w:sz w:val="26"/>
          <w:szCs w:val="26"/>
        </w:rPr>
        <w:t>hat tells me are we ever go</w:t>
      </w:r>
      <w:r w:rsidR="006F536B">
        <w:rPr>
          <w:rFonts w:ascii="Times New Roman" w:eastAsia="Times New Roman" w:hAnsi="Times New Roman" w:cs="Times New Roman"/>
          <w:sz w:val="26"/>
          <w:szCs w:val="26"/>
        </w:rPr>
        <w:t>ing to</w:t>
      </w:r>
      <w:r w:rsidR="00ED4906" w:rsidRPr="000A5452">
        <w:rPr>
          <w:rFonts w:ascii="Times New Roman" w:eastAsia="Times New Roman" w:hAnsi="Times New Roman" w:cs="Times New Roman"/>
          <w:sz w:val="26"/>
          <w:szCs w:val="26"/>
        </w:rPr>
        <w:t xml:space="preserve"> figure this thing out? And the answer is</w:t>
      </w:r>
      <w:r w:rsidR="006F536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no</w:t>
      </w:r>
      <w:r w:rsidR="006F536B">
        <w:rPr>
          <w:rFonts w:ascii="Times New Roman" w:eastAsia="Times New Roman" w:hAnsi="Times New Roman" w:cs="Times New Roman"/>
          <w:sz w:val="26"/>
          <w:szCs w:val="26"/>
        </w:rPr>
        <w:t>.  I</w:t>
      </w:r>
      <w:r w:rsidR="00ED4906" w:rsidRPr="000A5452">
        <w:rPr>
          <w:rFonts w:ascii="Times New Roman" w:eastAsia="Times New Roman" w:hAnsi="Times New Roman" w:cs="Times New Roman"/>
          <w:sz w:val="26"/>
          <w:szCs w:val="26"/>
        </w:rPr>
        <w:t xml:space="preserve">t works really well for bull sessions going half the night discussing </w:t>
      </w:r>
      <w:r w:rsidR="006F536B">
        <w:rPr>
          <w:rFonts w:ascii="Times New Roman" w:eastAsia="Times New Roman" w:hAnsi="Times New Roman" w:cs="Times New Roman"/>
          <w:sz w:val="26"/>
          <w:szCs w:val="26"/>
        </w:rPr>
        <w:t xml:space="preserve">with </w:t>
      </w:r>
      <w:r w:rsidR="00ED4906" w:rsidRPr="000A5452">
        <w:rPr>
          <w:rFonts w:ascii="Times New Roman" w:eastAsia="Times New Roman" w:hAnsi="Times New Roman" w:cs="Times New Roman"/>
          <w:sz w:val="26"/>
          <w:szCs w:val="26"/>
        </w:rPr>
        <w:t>different people from different backgrounds but God says</w:t>
      </w:r>
      <w:r w:rsidR="003F1E71">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3F1E71">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no one can understand my understanding.</w:t>
      </w:r>
      <w:r w:rsidR="003F1E71">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We can understand a lot of about God</w:t>
      </w:r>
      <w:r w:rsidR="003F1E71">
        <w:rPr>
          <w:rFonts w:ascii="Times New Roman" w:eastAsia="Times New Roman" w:hAnsi="Times New Roman" w:cs="Times New Roman"/>
          <w:sz w:val="26"/>
          <w:szCs w:val="26"/>
        </w:rPr>
        <w:t>.  C</w:t>
      </w:r>
      <w:r w:rsidR="00ED4906" w:rsidRPr="000A5452">
        <w:rPr>
          <w:rFonts w:ascii="Times New Roman" w:eastAsia="Times New Roman" w:hAnsi="Times New Roman" w:cs="Times New Roman"/>
          <w:sz w:val="26"/>
          <w:szCs w:val="26"/>
        </w:rPr>
        <w:t>an we say we understand nothing about God? We can</w:t>
      </w:r>
      <w:r w:rsidR="006F536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t say that because h</w:t>
      </w:r>
      <w:r w:rsidR="006F536B">
        <w:rPr>
          <w:rFonts w:ascii="Times New Roman" w:eastAsia="Times New Roman" w:hAnsi="Times New Roman" w:cs="Times New Roman"/>
          <w:sz w:val="26"/>
          <w:szCs w:val="26"/>
        </w:rPr>
        <w:t>e ha</w:t>
      </w:r>
      <w:r w:rsidR="00ED4906" w:rsidRPr="000A5452">
        <w:rPr>
          <w:rFonts w:ascii="Times New Roman" w:eastAsia="Times New Roman" w:hAnsi="Times New Roman" w:cs="Times New Roman"/>
          <w:sz w:val="26"/>
          <w:szCs w:val="26"/>
        </w:rPr>
        <w:t>s revealed himself in his word, but we cannot understand completely about God</w:t>
      </w:r>
      <w:r w:rsidR="006F536B">
        <w:rPr>
          <w:rFonts w:ascii="Times New Roman" w:eastAsia="Times New Roman" w:hAnsi="Times New Roman" w:cs="Times New Roman"/>
          <w:sz w:val="26"/>
          <w:szCs w:val="26"/>
        </w:rPr>
        <w:t>. W</w:t>
      </w:r>
      <w:r w:rsidR="00ED4906" w:rsidRPr="000A5452">
        <w:rPr>
          <w:rFonts w:ascii="Times New Roman" w:eastAsia="Times New Roman" w:hAnsi="Times New Roman" w:cs="Times New Roman"/>
          <w:sz w:val="26"/>
          <w:szCs w:val="26"/>
        </w:rPr>
        <w:t xml:space="preserve">e can’t encompass God with our thoughts. Can we get comfortable with how we think about God in our </w:t>
      </w:r>
      <w:proofErr w:type="gramStart"/>
      <w:r w:rsidR="00ED4906" w:rsidRPr="000A5452">
        <w:rPr>
          <w:rFonts w:ascii="Times New Roman" w:eastAsia="Times New Roman" w:hAnsi="Times New Roman" w:cs="Times New Roman"/>
          <w:sz w:val="26"/>
          <w:szCs w:val="26"/>
        </w:rPr>
        <w:t>minds</w:t>
      </w:r>
      <w:r w:rsidR="006F536B">
        <w:rPr>
          <w:rFonts w:ascii="Times New Roman" w:eastAsia="Times New Roman" w:hAnsi="Times New Roman" w:cs="Times New Roman"/>
          <w:sz w:val="26"/>
          <w:szCs w:val="26"/>
        </w:rPr>
        <w:t>.</w:t>
      </w:r>
      <w:proofErr w:type="gramEnd"/>
      <w:r w:rsidR="006F536B">
        <w:rPr>
          <w:rFonts w:ascii="Times New Roman" w:eastAsia="Times New Roman" w:hAnsi="Times New Roman" w:cs="Times New Roman"/>
          <w:sz w:val="26"/>
          <w:szCs w:val="26"/>
        </w:rPr>
        <w:t xml:space="preserve"> O</w:t>
      </w:r>
      <w:r w:rsidR="00ED4906" w:rsidRPr="000A5452">
        <w:rPr>
          <w:rFonts w:ascii="Times New Roman" w:eastAsia="Times New Roman" w:hAnsi="Times New Roman" w:cs="Times New Roman"/>
          <w:sz w:val="26"/>
          <w:szCs w:val="26"/>
        </w:rPr>
        <w:t xml:space="preserve">ur </w:t>
      </w:r>
      <w:r w:rsidR="00ED4906" w:rsidRPr="000A5452">
        <w:rPr>
          <w:rFonts w:ascii="Times New Roman" w:eastAsia="Times New Roman" w:hAnsi="Times New Roman" w:cs="Times New Roman"/>
          <w:sz w:val="26"/>
          <w:szCs w:val="26"/>
        </w:rPr>
        <w:lastRenderedPageBreak/>
        <w:t>minds then become idols</w:t>
      </w:r>
      <w:r w:rsidR="003F1E71">
        <w:rPr>
          <w:rFonts w:ascii="Times New Roman" w:eastAsia="Times New Roman" w:hAnsi="Times New Roman" w:cs="Times New Roman"/>
          <w:sz w:val="26"/>
          <w:szCs w:val="26"/>
        </w:rPr>
        <w:t>. I</w:t>
      </w:r>
      <w:r w:rsidR="00ED4906" w:rsidRPr="000A5452">
        <w:rPr>
          <w:rFonts w:ascii="Times New Roman" w:eastAsia="Times New Roman" w:hAnsi="Times New Roman" w:cs="Times New Roman"/>
          <w:sz w:val="26"/>
          <w:szCs w:val="26"/>
        </w:rPr>
        <w:t>n other words</w:t>
      </w:r>
      <w:r w:rsidR="003F1E71">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we have boxes in our mind in which we contain God. What I’m wanting to do is blow those boxes away to say</w:t>
      </w:r>
      <w:r w:rsidR="003F1E71">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God is God</w:t>
      </w:r>
      <w:r w:rsidR="006F536B">
        <w:rPr>
          <w:rFonts w:ascii="Times New Roman" w:eastAsia="Times New Roman" w:hAnsi="Times New Roman" w:cs="Times New Roman"/>
          <w:sz w:val="26"/>
          <w:szCs w:val="26"/>
        </w:rPr>
        <w:t>. This</w:t>
      </w:r>
      <w:r w:rsidR="00ED4906" w:rsidRPr="000A5452">
        <w:rPr>
          <w:rFonts w:ascii="Times New Roman" w:eastAsia="Times New Roman" w:hAnsi="Times New Roman" w:cs="Times New Roman"/>
          <w:sz w:val="26"/>
          <w:szCs w:val="26"/>
        </w:rPr>
        <w:t xml:space="preserve"> should raise mystery and wonder that attracts you to pursue him for the rest of your life. </w:t>
      </w:r>
    </w:p>
    <w:p w:rsidR="00A77B3E" w:rsidRPr="006F536B" w:rsidRDefault="006F536B" w:rsidP="00994F38">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Some of the contradictions like with Moses</w:t>
      </w:r>
      <w:r w:rsidR="003F1E71">
        <w:rPr>
          <w:rFonts w:ascii="Times New Roman" w:eastAsia="Times New Roman" w:hAnsi="Times New Roman" w:cs="Times New Roman"/>
          <w:sz w:val="26"/>
          <w:szCs w:val="26"/>
        </w:rPr>
        <w:t>’ humility</w:t>
      </w:r>
      <w:r w:rsidR="00ED4906" w:rsidRPr="000A5452">
        <w:rPr>
          <w:rFonts w:ascii="Times New Roman" w:eastAsia="Times New Roman" w:hAnsi="Times New Roman" w:cs="Times New Roman"/>
          <w:sz w:val="26"/>
          <w:szCs w:val="26"/>
        </w:rPr>
        <w:t xml:space="preserve"> are translation problems and to be honest with you some of those are pretty easy because you just get it. Other contradictions </w:t>
      </w:r>
      <w:r w:rsidR="003F1E71">
        <w:rPr>
          <w:rFonts w:ascii="Times New Roman" w:eastAsia="Times New Roman" w:hAnsi="Times New Roman" w:cs="Times New Roman"/>
          <w:sz w:val="26"/>
          <w:szCs w:val="26"/>
        </w:rPr>
        <w:t>wi</w:t>
      </w:r>
      <w:r w:rsidR="00ED4906" w:rsidRPr="000A5452">
        <w:rPr>
          <w:rFonts w:ascii="Times New Roman" w:eastAsia="Times New Roman" w:hAnsi="Times New Roman" w:cs="Times New Roman"/>
          <w:sz w:val="26"/>
          <w:szCs w:val="26"/>
        </w:rPr>
        <w:t>ll be things l</w:t>
      </w:r>
      <w:r>
        <w:rPr>
          <w:rFonts w:ascii="Times New Roman" w:eastAsia="Times New Roman" w:hAnsi="Times New Roman" w:cs="Times New Roman"/>
          <w:sz w:val="26"/>
          <w:szCs w:val="26"/>
        </w:rPr>
        <w:t>i</w:t>
      </w:r>
      <w:r w:rsidR="00ED4906" w:rsidRPr="000A5452">
        <w:rPr>
          <w:rFonts w:ascii="Times New Roman" w:eastAsia="Times New Roman" w:hAnsi="Times New Roman" w:cs="Times New Roman"/>
          <w:sz w:val="26"/>
          <w:szCs w:val="26"/>
        </w:rPr>
        <w:t xml:space="preserve">ke logical contradictions you can work through, there will be different types of solutions. Some of them will be cultural or linguistic differences and those we can work with. There’s other big ones in </w:t>
      </w:r>
      <w:r>
        <w:rPr>
          <w:rFonts w:ascii="Times New Roman" w:eastAsia="Times New Roman" w:hAnsi="Times New Roman" w:cs="Times New Roman"/>
          <w:sz w:val="26"/>
          <w:szCs w:val="26"/>
        </w:rPr>
        <w:t>S</w:t>
      </w:r>
      <w:r w:rsidR="00ED4906" w:rsidRPr="000A5452">
        <w:rPr>
          <w:rFonts w:ascii="Times New Roman" w:eastAsia="Times New Roman" w:hAnsi="Times New Roman" w:cs="Times New Roman"/>
          <w:sz w:val="26"/>
          <w:szCs w:val="26"/>
        </w:rPr>
        <w:t>cripture like predestination v</w:t>
      </w:r>
      <w:r>
        <w:rPr>
          <w:rFonts w:ascii="Times New Roman" w:eastAsia="Times New Roman" w:hAnsi="Times New Roman" w:cs="Times New Roman"/>
          <w:sz w:val="26"/>
          <w:szCs w:val="26"/>
        </w:rPr>
        <w:t>er</w:t>
      </w:r>
      <w:r w:rsidR="00ED4906" w:rsidRPr="000A5452">
        <w:rPr>
          <w:rFonts w:ascii="Times New Roman" w:eastAsia="Times New Roman" w:hAnsi="Times New Roman" w:cs="Times New Roman"/>
          <w:sz w:val="26"/>
          <w:szCs w:val="26"/>
        </w:rPr>
        <w:t>s</w:t>
      </w:r>
      <w:r>
        <w:rPr>
          <w:rFonts w:ascii="Times New Roman" w:eastAsia="Times New Roman" w:hAnsi="Times New Roman" w:cs="Times New Roman"/>
          <w:sz w:val="26"/>
          <w:szCs w:val="26"/>
        </w:rPr>
        <w:t>us</w:t>
      </w:r>
      <w:r w:rsidR="00ED4906" w:rsidRPr="000A5452">
        <w:rPr>
          <w:rFonts w:ascii="Times New Roman" w:eastAsia="Times New Roman" w:hAnsi="Times New Roman" w:cs="Times New Roman"/>
          <w:sz w:val="26"/>
          <w:szCs w:val="26"/>
        </w:rPr>
        <w:t xml:space="preserve"> free will that we’re stumped on.  I think that at that point that's when you move to wonder and mystery. In a certain sense</w:t>
      </w:r>
      <w:r w:rsidR="003A07A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you have to realize </w:t>
      </w:r>
      <w:r>
        <w:rPr>
          <w:rFonts w:ascii="Times New Roman" w:eastAsia="Times New Roman" w:hAnsi="Times New Roman" w:cs="Times New Roman"/>
          <w:sz w:val="26"/>
          <w:szCs w:val="26"/>
        </w:rPr>
        <w:t xml:space="preserve">in </w:t>
      </w:r>
      <w:r w:rsidR="00ED4906" w:rsidRPr="000A5452">
        <w:rPr>
          <w:rFonts w:ascii="Times New Roman" w:eastAsia="Times New Roman" w:hAnsi="Times New Roman" w:cs="Times New Roman"/>
          <w:sz w:val="26"/>
          <w:szCs w:val="26"/>
        </w:rPr>
        <w:t>our own humanity that we’re finite and God is infinite. Now by the way can finite understand some of the infinite?</w:t>
      </w:r>
      <w:r w:rsidR="003A07AD">
        <w:rPr>
          <w:rFonts w:ascii="Times New Roman" w:eastAsia="Times New Roman" w:hAnsi="Times New Roman" w:cs="Times New Roman"/>
          <w:sz w:val="26"/>
          <w:szCs w:val="26"/>
        </w:rPr>
        <w:t xml:space="preserve">  </w:t>
      </w:r>
      <w:proofErr w:type="gramStart"/>
      <w:r w:rsidR="00ED4906" w:rsidRPr="000A5452">
        <w:rPr>
          <w:rFonts w:ascii="Times New Roman" w:eastAsia="Times New Roman" w:hAnsi="Times New Roman" w:cs="Times New Roman"/>
          <w:sz w:val="26"/>
          <w:szCs w:val="26"/>
        </w:rPr>
        <w:t xml:space="preserve">Yes, </w:t>
      </w:r>
      <w:r>
        <w:rPr>
          <w:rFonts w:ascii="Times New Roman" w:eastAsia="Times New Roman" w:hAnsi="Times New Roman" w:cs="Times New Roman"/>
          <w:sz w:val="26"/>
          <w:szCs w:val="26"/>
        </w:rPr>
        <w:t xml:space="preserve"> We</w:t>
      </w:r>
      <w:proofErr w:type="gramEnd"/>
      <w:r>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 xml:space="preserve">can map some of the infinite but there’s going to be parts of the infinite that you have no clue </w:t>
      </w:r>
      <w:r>
        <w:rPr>
          <w:rFonts w:ascii="Times New Roman" w:eastAsia="Times New Roman" w:hAnsi="Times New Roman" w:cs="Times New Roman"/>
          <w:sz w:val="26"/>
          <w:szCs w:val="26"/>
        </w:rPr>
        <w:t xml:space="preserve">of </w:t>
      </w:r>
      <w:r w:rsidR="00ED4906" w:rsidRPr="000A5452">
        <w:rPr>
          <w:rFonts w:ascii="Times New Roman" w:eastAsia="Times New Roman" w:hAnsi="Times New Roman" w:cs="Times New Roman"/>
          <w:sz w:val="26"/>
          <w:szCs w:val="26"/>
        </w:rPr>
        <w:t>but it</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s really part of the infinite that's around you. So at certain points there’s a humility needed to say that his understanding is unfathomable. </w:t>
      </w:r>
      <w:r w:rsidR="003A07AD">
        <w:rPr>
          <w:rFonts w:ascii="Times New Roman" w:eastAsia="Times New Roman" w:hAnsi="Times New Roman" w:cs="Times New Roman"/>
          <w:sz w:val="26"/>
          <w:szCs w:val="26"/>
        </w:rPr>
        <w:t>This</w:t>
      </w:r>
      <w:r w:rsidR="00ED4906" w:rsidRPr="000A5452">
        <w:rPr>
          <w:rFonts w:ascii="Times New Roman" w:eastAsia="Times New Roman" w:hAnsi="Times New Roman" w:cs="Times New Roman"/>
          <w:sz w:val="26"/>
          <w:szCs w:val="26"/>
        </w:rPr>
        <w:t xml:space="preserve"> leads me to pursue him more, not to give up</w:t>
      </w:r>
      <w:r w:rsidR="00994F38">
        <w:rPr>
          <w:rFonts w:ascii="Times New Roman" w:eastAsia="Times New Roman" w:hAnsi="Times New Roman" w:cs="Times New Roman"/>
          <w:sz w:val="26"/>
          <w:szCs w:val="26"/>
        </w:rPr>
        <w:t>. It leads me to pursing God more</w:t>
      </w:r>
      <w:r w:rsidR="00ED4906" w:rsidRPr="000A5452">
        <w:rPr>
          <w:rFonts w:ascii="Times New Roman" w:eastAsia="Times New Roman" w:hAnsi="Times New Roman" w:cs="Times New Roman"/>
          <w:sz w:val="26"/>
          <w:szCs w:val="26"/>
        </w:rPr>
        <w:t>.</w:t>
      </w:r>
      <w:r w:rsidR="00B81B2F">
        <w:rPr>
          <w:rFonts w:ascii="Times New Roman" w:eastAsia="Times New Roman" w:hAnsi="Times New Roman" w:cs="Times New Roman"/>
          <w:sz w:val="26"/>
          <w:szCs w:val="26"/>
        </w:rPr>
        <w:t xml:space="preserve"> Not pursuing him to contain or to exhaustive</w:t>
      </w:r>
      <w:r w:rsidR="003A07AD">
        <w:rPr>
          <w:rFonts w:ascii="Times New Roman" w:eastAsia="Times New Roman" w:hAnsi="Times New Roman" w:cs="Times New Roman"/>
          <w:sz w:val="26"/>
          <w:szCs w:val="26"/>
        </w:rPr>
        <w:t>ly</w:t>
      </w:r>
      <w:r w:rsidR="00B81B2F">
        <w:rPr>
          <w:rFonts w:ascii="Times New Roman" w:eastAsia="Times New Roman" w:hAnsi="Times New Roman" w:cs="Times New Roman"/>
          <w:sz w:val="26"/>
          <w:szCs w:val="26"/>
        </w:rPr>
        <w:t xml:space="preserve"> understand him but </w:t>
      </w:r>
      <w:r w:rsidR="00994F38">
        <w:rPr>
          <w:rFonts w:ascii="Times New Roman" w:eastAsia="Times New Roman" w:hAnsi="Times New Roman" w:cs="Times New Roman"/>
          <w:sz w:val="26"/>
          <w:szCs w:val="26"/>
        </w:rPr>
        <w:t xml:space="preserve">rather </w:t>
      </w:r>
      <w:r w:rsidR="00B81B2F">
        <w:rPr>
          <w:rFonts w:ascii="Times New Roman" w:eastAsia="Times New Roman" w:hAnsi="Times New Roman" w:cs="Times New Roman"/>
          <w:sz w:val="26"/>
          <w:szCs w:val="26"/>
        </w:rPr>
        <w:t xml:space="preserve">to explore the wonders of God.  </w:t>
      </w:r>
      <w:r>
        <w:rPr>
          <w:rFonts w:ascii="Times New Roman" w:eastAsia="Times New Roman" w:hAnsi="Times New Roman" w:cs="Times New Roman"/>
          <w:sz w:val="26"/>
          <w:szCs w:val="26"/>
        </w:rPr>
        <w:br/>
      </w:r>
      <w:r w:rsidRPr="006F536B">
        <w:rPr>
          <w:rFonts w:ascii="Times New Roman" w:eastAsia="Times New Roman" w:hAnsi="Times New Roman" w:cs="Times New Roman"/>
          <w:b/>
          <w:bCs/>
          <w:sz w:val="26"/>
          <w:szCs w:val="26"/>
        </w:rPr>
        <w:t xml:space="preserve"> </w:t>
      </w:r>
      <w:r w:rsidRPr="006F536B">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 xml:space="preserve">                              </w:t>
      </w:r>
      <w:r w:rsidR="00374AAB">
        <w:rPr>
          <w:rFonts w:ascii="Times New Roman" w:eastAsia="Times New Roman" w:hAnsi="Times New Roman" w:cs="Times New Roman"/>
          <w:b/>
          <w:bCs/>
          <w:sz w:val="26"/>
          <w:szCs w:val="26"/>
        </w:rPr>
        <w:t>P.</w:t>
      </w:r>
      <w:r>
        <w:rPr>
          <w:rFonts w:ascii="Times New Roman" w:eastAsia="Times New Roman" w:hAnsi="Times New Roman" w:cs="Times New Roman"/>
          <w:b/>
          <w:bCs/>
          <w:sz w:val="26"/>
          <w:szCs w:val="26"/>
        </w:rPr>
        <w:t xml:space="preserve"> </w:t>
      </w:r>
      <w:proofErr w:type="spellStart"/>
      <w:r w:rsidRPr="006F536B">
        <w:rPr>
          <w:rFonts w:ascii="Times New Roman" w:eastAsia="Times New Roman" w:hAnsi="Times New Roman" w:cs="Times New Roman"/>
          <w:b/>
          <w:bCs/>
          <w:sz w:val="26"/>
          <w:szCs w:val="26"/>
        </w:rPr>
        <w:t>Korah</w:t>
      </w:r>
      <w:proofErr w:type="spellEnd"/>
      <w:r w:rsidRPr="006F536B">
        <w:rPr>
          <w:rFonts w:ascii="Times New Roman" w:eastAsia="Times New Roman" w:hAnsi="Times New Roman" w:cs="Times New Roman"/>
          <w:b/>
          <w:bCs/>
          <w:sz w:val="26"/>
          <w:szCs w:val="26"/>
        </w:rPr>
        <w:t xml:space="preserve"> Rebellion</w:t>
      </w:r>
      <w:r w:rsidR="00B81B2F">
        <w:rPr>
          <w:rFonts w:ascii="Times New Roman" w:eastAsia="Times New Roman" w:hAnsi="Times New Roman" w:cs="Times New Roman"/>
          <w:b/>
          <w:bCs/>
          <w:sz w:val="26"/>
          <w:szCs w:val="26"/>
        </w:rPr>
        <w:t xml:space="preserve"> </w:t>
      </w:r>
      <w:r w:rsidR="00B81B2F" w:rsidRPr="00994F38">
        <w:rPr>
          <w:rFonts w:ascii="Times New Roman" w:eastAsia="Times New Roman" w:hAnsi="Times New Roman" w:cs="Times New Roman"/>
          <w:sz w:val="20"/>
          <w:szCs w:val="20"/>
        </w:rPr>
        <w:t>[56:36</w:t>
      </w:r>
      <w:r w:rsidR="00994F38" w:rsidRPr="00994F38">
        <w:rPr>
          <w:rFonts w:ascii="Times New Roman" w:eastAsia="Times New Roman" w:hAnsi="Times New Roman" w:cs="Times New Roman"/>
          <w:sz w:val="20"/>
          <w:szCs w:val="20"/>
        </w:rPr>
        <w:t>-62:01]</w:t>
      </w:r>
    </w:p>
    <w:p w:rsidR="00A77B3E" w:rsidRPr="00D111FB" w:rsidRDefault="006F536B" w:rsidP="001D6103">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N</w:t>
      </w:r>
      <w:r w:rsidR="00ED4906" w:rsidRPr="000A5452">
        <w:rPr>
          <w:rFonts w:ascii="Times New Roman" w:eastAsia="Times New Roman" w:hAnsi="Times New Roman" w:cs="Times New Roman"/>
          <w:sz w:val="26"/>
          <w:szCs w:val="26"/>
        </w:rPr>
        <w:t>ow, let</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s get through this </w:t>
      </w:r>
      <w:proofErr w:type="spellStart"/>
      <w:r w:rsidR="00ED4906" w:rsidRPr="000A5452">
        <w:rPr>
          <w:rFonts w:ascii="Times New Roman" w:eastAsia="Times New Roman" w:hAnsi="Times New Roman" w:cs="Times New Roman"/>
          <w:sz w:val="26"/>
          <w:szCs w:val="26"/>
        </w:rPr>
        <w:t>Korah</w:t>
      </w:r>
      <w:proofErr w:type="spellEnd"/>
      <w:r w:rsidR="00ED4906" w:rsidRPr="000A5452">
        <w:rPr>
          <w:rFonts w:ascii="Times New Roman" w:eastAsia="Times New Roman" w:hAnsi="Times New Roman" w:cs="Times New Roman"/>
          <w:sz w:val="26"/>
          <w:szCs w:val="26"/>
        </w:rPr>
        <w:t xml:space="preserve"> rebellion. Chapter 16 in the book of Numbers is </w:t>
      </w:r>
      <w:proofErr w:type="spellStart"/>
      <w:r w:rsidR="00ED4906" w:rsidRPr="000A5452">
        <w:rPr>
          <w:rFonts w:ascii="Times New Roman" w:eastAsia="Times New Roman" w:hAnsi="Times New Roman" w:cs="Times New Roman"/>
          <w:sz w:val="26"/>
          <w:szCs w:val="26"/>
        </w:rPr>
        <w:t>Korah’s</w:t>
      </w:r>
      <w:proofErr w:type="spellEnd"/>
      <w:r w:rsidR="00ED4906" w:rsidRPr="000A5452">
        <w:rPr>
          <w:rFonts w:ascii="Times New Roman" w:eastAsia="Times New Roman" w:hAnsi="Times New Roman" w:cs="Times New Roman"/>
          <w:sz w:val="26"/>
          <w:szCs w:val="26"/>
        </w:rPr>
        <w:t xml:space="preserve"> rebellion. Let me just kind of explain this and talk through this. </w:t>
      </w:r>
      <w:r w:rsidR="003A07AD">
        <w:rPr>
          <w:rFonts w:ascii="Times New Roman" w:eastAsia="Times New Roman" w:hAnsi="Times New Roman" w:cs="Times New Roman"/>
          <w:sz w:val="26"/>
          <w:szCs w:val="26"/>
        </w:rPr>
        <w:t>In c</w:t>
      </w:r>
      <w:r w:rsidR="00ED4906" w:rsidRPr="000A5452">
        <w:rPr>
          <w:rFonts w:ascii="Times New Roman" w:eastAsia="Times New Roman" w:hAnsi="Times New Roman" w:cs="Times New Roman"/>
          <w:sz w:val="26"/>
          <w:szCs w:val="26"/>
        </w:rPr>
        <w:t xml:space="preserve">hapter 16 </w:t>
      </w:r>
      <w:proofErr w:type="spellStart"/>
      <w:r w:rsidR="00ED4906" w:rsidRPr="000A5452">
        <w:rPr>
          <w:rFonts w:ascii="Times New Roman" w:eastAsia="Times New Roman" w:hAnsi="Times New Roman" w:cs="Times New Roman"/>
          <w:sz w:val="26"/>
          <w:szCs w:val="26"/>
        </w:rPr>
        <w:t>Korah</w:t>
      </w:r>
      <w:proofErr w:type="spellEnd"/>
      <w:r w:rsidR="003A07A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proofErr w:type="spellStart"/>
      <w:r w:rsidR="00ED4906" w:rsidRPr="000A5452">
        <w:rPr>
          <w:rFonts w:ascii="Times New Roman" w:eastAsia="Times New Roman" w:hAnsi="Times New Roman" w:cs="Times New Roman"/>
          <w:sz w:val="26"/>
          <w:szCs w:val="26"/>
        </w:rPr>
        <w:t>Dath</w:t>
      </w:r>
      <w:r>
        <w:rPr>
          <w:rFonts w:ascii="Times New Roman" w:eastAsia="Times New Roman" w:hAnsi="Times New Roman" w:cs="Times New Roman"/>
          <w:sz w:val="26"/>
          <w:szCs w:val="26"/>
        </w:rPr>
        <w:t>an</w:t>
      </w:r>
      <w:proofErr w:type="spellEnd"/>
      <w:r w:rsidR="00ED4906" w:rsidRPr="000A5452">
        <w:rPr>
          <w:rFonts w:ascii="Times New Roman" w:eastAsia="Times New Roman" w:hAnsi="Times New Roman" w:cs="Times New Roman"/>
          <w:sz w:val="26"/>
          <w:szCs w:val="26"/>
        </w:rPr>
        <w:t xml:space="preserve"> and </w:t>
      </w:r>
      <w:proofErr w:type="spellStart"/>
      <w:r>
        <w:rPr>
          <w:rFonts w:ascii="Times New Roman" w:eastAsia="Times New Roman" w:hAnsi="Times New Roman" w:cs="Times New Roman"/>
          <w:sz w:val="26"/>
          <w:szCs w:val="26"/>
        </w:rPr>
        <w:t>Abiram</w:t>
      </w:r>
      <w:proofErr w:type="spellEnd"/>
      <w:r w:rsidR="00ED4906" w:rsidRPr="000A5452">
        <w:rPr>
          <w:rFonts w:ascii="Times New Roman" w:eastAsia="Times New Roman" w:hAnsi="Times New Roman" w:cs="Times New Roman"/>
          <w:sz w:val="26"/>
          <w:szCs w:val="26"/>
        </w:rPr>
        <w:t xml:space="preserve"> are Levites who come to Moses and say</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Moses, you and Aaron aren’t such hot stuff. We’re Levites too</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w:t>
      </w:r>
      <w:r w:rsidR="00ED4906" w:rsidRPr="000A5452">
        <w:rPr>
          <w:rFonts w:ascii="Times New Roman" w:eastAsia="Times New Roman" w:hAnsi="Times New Roman" w:cs="Times New Roman"/>
          <w:sz w:val="26"/>
          <w:szCs w:val="26"/>
        </w:rPr>
        <w:t>e want to be special to God t</w:t>
      </w:r>
      <w:r>
        <w:rPr>
          <w:rFonts w:ascii="Times New Roman" w:eastAsia="Times New Roman" w:hAnsi="Times New Roman" w:cs="Times New Roman"/>
          <w:sz w:val="26"/>
          <w:szCs w:val="26"/>
        </w:rPr>
        <w:t>o</w:t>
      </w:r>
      <w:r w:rsidR="00ED4906" w:rsidRPr="000A5452">
        <w:rPr>
          <w:rFonts w:ascii="Times New Roman" w:eastAsia="Times New Roman" w:hAnsi="Times New Roman" w:cs="Times New Roman"/>
          <w:sz w:val="26"/>
          <w:szCs w:val="26"/>
        </w:rPr>
        <w:t>o.</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When I say special what comes to mind</w:t>
      </w:r>
      <w:r w:rsidR="003A07AD">
        <w:rPr>
          <w:rFonts w:ascii="Times New Roman" w:eastAsia="Times New Roman" w:hAnsi="Times New Roman" w:cs="Times New Roman"/>
          <w:sz w:val="26"/>
          <w:szCs w:val="26"/>
        </w:rPr>
        <w:t>? W</w:t>
      </w:r>
      <w:r w:rsidR="00ED4906" w:rsidRPr="000A5452">
        <w:rPr>
          <w:rFonts w:ascii="Times New Roman" w:eastAsia="Times New Roman" w:hAnsi="Times New Roman" w:cs="Times New Roman"/>
          <w:sz w:val="26"/>
          <w:szCs w:val="26"/>
        </w:rPr>
        <w:t xml:space="preserve">hat makes you think </w:t>
      </w:r>
      <w:r w:rsidR="003A07AD">
        <w:rPr>
          <w:rFonts w:ascii="Times New Roman" w:eastAsia="Times New Roman" w:hAnsi="Times New Roman" w:cs="Times New Roman"/>
          <w:sz w:val="26"/>
          <w:szCs w:val="26"/>
        </w:rPr>
        <w:t xml:space="preserve">you’re so </w:t>
      </w:r>
      <w:r w:rsidR="00ED4906" w:rsidRPr="000A5452">
        <w:rPr>
          <w:rFonts w:ascii="Times New Roman" w:eastAsia="Times New Roman" w:hAnsi="Times New Roman" w:cs="Times New Roman"/>
          <w:sz w:val="26"/>
          <w:szCs w:val="26"/>
        </w:rPr>
        <w:t xml:space="preserve">special to God? And so basically this </w:t>
      </w:r>
      <w:r>
        <w:rPr>
          <w:rFonts w:ascii="Times New Roman" w:eastAsia="Times New Roman" w:hAnsi="Times New Roman" w:cs="Times New Roman"/>
          <w:sz w:val="26"/>
          <w:szCs w:val="26"/>
        </w:rPr>
        <w:t xml:space="preserve">is a </w:t>
      </w:r>
      <w:r w:rsidR="00ED4906" w:rsidRPr="000A5452">
        <w:rPr>
          <w:rFonts w:ascii="Times New Roman" w:eastAsia="Times New Roman" w:hAnsi="Times New Roman" w:cs="Times New Roman"/>
          <w:sz w:val="26"/>
          <w:szCs w:val="26"/>
        </w:rPr>
        <w:t>demand to be special and separate</w:t>
      </w:r>
      <w:r>
        <w:rPr>
          <w:rFonts w:ascii="Times New Roman" w:eastAsia="Times New Roman" w:hAnsi="Times New Roman" w:cs="Times New Roman"/>
          <w:sz w:val="26"/>
          <w:szCs w:val="26"/>
        </w:rPr>
        <w:t>. So</w:t>
      </w:r>
      <w:r w:rsidR="00ED4906" w:rsidRPr="000A5452">
        <w:rPr>
          <w:rFonts w:ascii="Times New Roman" w:eastAsia="Times New Roman" w:hAnsi="Times New Roman" w:cs="Times New Roman"/>
          <w:sz w:val="26"/>
          <w:szCs w:val="26"/>
        </w:rPr>
        <w:t xml:space="preserve"> </w:t>
      </w:r>
      <w:proofErr w:type="spellStart"/>
      <w:r w:rsidR="00ED4906" w:rsidRPr="000A5452">
        <w:rPr>
          <w:rFonts w:ascii="Times New Roman" w:eastAsia="Times New Roman" w:hAnsi="Times New Roman" w:cs="Times New Roman"/>
          <w:sz w:val="26"/>
          <w:szCs w:val="26"/>
        </w:rPr>
        <w:t>Korah</w:t>
      </w:r>
      <w:proofErr w:type="spellEnd"/>
      <w:r w:rsidR="00ED4906" w:rsidRPr="000A5452">
        <w:rPr>
          <w:rFonts w:ascii="Times New Roman" w:eastAsia="Times New Roman" w:hAnsi="Times New Roman" w:cs="Times New Roman"/>
          <w:sz w:val="26"/>
          <w:szCs w:val="26"/>
        </w:rPr>
        <w:t xml:space="preserve"> comes to Moses and says</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3A07AD">
        <w:rPr>
          <w:rFonts w:ascii="Times New Roman" w:eastAsia="Times New Roman" w:hAnsi="Times New Roman" w:cs="Times New Roman"/>
          <w:sz w:val="26"/>
          <w:szCs w:val="26"/>
        </w:rPr>
        <w:t>“H</w:t>
      </w:r>
      <w:r w:rsidR="00ED4906" w:rsidRPr="000A5452">
        <w:rPr>
          <w:rFonts w:ascii="Times New Roman" w:eastAsia="Times New Roman" w:hAnsi="Times New Roman" w:cs="Times New Roman"/>
          <w:sz w:val="26"/>
          <w:szCs w:val="26"/>
        </w:rPr>
        <w:t>ey</w:t>
      </w:r>
      <w:r w:rsidR="003A07A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we want some of those rights you have as leader</w:t>
      </w:r>
      <w:r w:rsidR="003A07A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3A07AD">
        <w:rPr>
          <w:rFonts w:ascii="Times New Roman" w:eastAsia="Times New Roman" w:hAnsi="Times New Roman" w:cs="Times New Roman"/>
          <w:sz w:val="26"/>
          <w:szCs w:val="26"/>
        </w:rPr>
        <w:t xml:space="preserve"> S</w:t>
      </w:r>
      <w:r w:rsidR="00ED4906" w:rsidRPr="000A5452">
        <w:rPr>
          <w:rFonts w:ascii="Times New Roman" w:eastAsia="Times New Roman" w:hAnsi="Times New Roman" w:cs="Times New Roman"/>
          <w:sz w:val="26"/>
          <w:szCs w:val="26"/>
        </w:rPr>
        <w:t>o this is kind of how it goes down. In this narrative Moses does something that he rarely does anywhere else. Normally when people come at Moses</w:t>
      </w:r>
      <w:r w:rsidR="00212CEC">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God steps in</w:t>
      </w:r>
      <w:r w:rsidR="00212CEC">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and God gets angry</w:t>
      </w:r>
      <w:r w:rsidR="003A07AD">
        <w:rPr>
          <w:rFonts w:ascii="Times New Roman" w:eastAsia="Times New Roman" w:hAnsi="Times New Roman" w:cs="Times New Roman"/>
          <w:sz w:val="26"/>
          <w:szCs w:val="26"/>
        </w:rPr>
        <w:t xml:space="preserve"> saying,</w:t>
      </w:r>
      <w:r w:rsidR="00ED4906" w:rsidRPr="000A5452">
        <w:rPr>
          <w:rFonts w:ascii="Times New Roman" w:eastAsia="Times New Roman" w:hAnsi="Times New Roman" w:cs="Times New Roman"/>
          <w:sz w:val="26"/>
          <w:szCs w:val="26"/>
        </w:rPr>
        <w:t xml:space="preserve"> </w:t>
      </w:r>
      <w:r w:rsidR="003A07A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I’m go</w:t>
      </w:r>
      <w:r>
        <w:rPr>
          <w:rFonts w:ascii="Times New Roman" w:eastAsia="Times New Roman" w:hAnsi="Times New Roman" w:cs="Times New Roman"/>
          <w:sz w:val="26"/>
          <w:szCs w:val="26"/>
        </w:rPr>
        <w:t>ing to</w:t>
      </w:r>
      <w:r w:rsidR="00ED4906" w:rsidRPr="000A5452">
        <w:rPr>
          <w:rFonts w:ascii="Times New Roman" w:eastAsia="Times New Roman" w:hAnsi="Times New Roman" w:cs="Times New Roman"/>
          <w:sz w:val="26"/>
          <w:szCs w:val="26"/>
        </w:rPr>
        <w:t xml:space="preserve"> wipe </w:t>
      </w:r>
      <w:r>
        <w:rPr>
          <w:rFonts w:ascii="Times New Roman" w:eastAsia="Times New Roman" w:hAnsi="Times New Roman" w:cs="Times New Roman"/>
          <w:sz w:val="26"/>
          <w:szCs w:val="26"/>
        </w:rPr>
        <w:t>the</w:t>
      </w:r>
      <w:r w:rsidR="00ED4906" w:rsidRPr="000A5452">
        <w:rPr>
          <w:rFonts w:ascii="Times New Roman" w:eastAsia="Times New Roman" w:hAnsi="Times New Roman" w:cs="Times New Roman"/>
          <w:sz w:val="26"/>
          <w:szCs w:val="26"/>
        </w:rPr>
        <w:t>m out</w:t>
      </w:r>
      <w:r w:rsidR="001D6103">
        <w:rPr>
          <w:rFonts w:ascii="Times New Roman" w:eastAsia="Times New Roman" w:hAnsi="Times New Roman" w:cs="Times New Roman"/>
          <w:sz w:val="26"/>
          <w:szCs w:val="26"/>
        </w:rPr>
        <w:t>.</w:t>
      </w:r>
      <w:r w:rsidR="003A07A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Here, Moses himself gets angry at the people and in </w:t>
      </w:r>
      <w:r>
        <w:rPr>
          <w:rFonts w:ascii="Times New Roman" w:eastAsia="Times New Roman" w:hAnsi="Times New Roman" w:cs="Times New Roman"/>
          <w:sz w:val="26"/>
          <w:szCs w:val="26"/>
        </w:rPr>
        <w:t>c</w:t>
      </w:r>
      <w:r w:rsidR="00ED4906" w:rsidRPr="000A5452">
        <w:rPr>
          <w:rFonts w:ascii="Times New Roman" w:eastAsia="Times New Roman" w:hAnsi="Times New Roman" w:cs="Times New Roman"/>
          <w:sz w:val="26"/>
          <w:szCs w:val="26"/>
        </w:rPr>
        <w:t>hapter 1</w:t>
      </w:r>
      <w:r w:rsidR="003A07AD">
        <w:rPr>
          <w:rFonts w:ascii="Times New Roman" w:eastAsia="Times New Roman" w:hAnsi="Times New Roman" w:cs="Times New Roman"/>
          <w:sz w:val="26"/>
          <w:szCs w:val="26"/>
        </w:rPr>
        <w:t>6</w:t>
      </w:r>
      <w:r w:rsidR="00ED4906" w:rsidRPr="000A5452">
        <w:rPr>
          <w:rFonts w:ascii="Times New Roman" w:eastAsia="Times New Roman" w:hAnsi="Times New Roman" w:cs="Times New Roman"/>
          <w:sz w:val="26"/>
          <w:szCs w:val="26"/>
        </w:rPr>
        <w:t xml:space="preserve"> v</w:t>
      </w:r>
      <w:r>
        <w:rPr>
          <w:rFonts w:ascii="Times New Roman" w:eastAsia="Times New Roman" w:hAnsi="Times New Roman" w:cs="Times New Roman"/>
          <w:sz w:val="26"/>
          <w:szCs w:val="26"/>
        </w:rPr>
        <w:t>er</w:t>
      </w:r>
      <w:r w:rsidR="00ED4906" w:rsidRPr="000A5452">
        <w:rPr>
          <w:rFonts w:ascii="Times New Roman" w:eastAsia="Times New Roman" w:hAnsi="Times New Roman" w:cs="Times New Roman"/>
          <w:sz w:val="26"/>
          <w:szCs w:val="26"/>
        </w:rPr>
        <w:t>s</w:t>
      </w:r>
      <w:r>
        <w:rPr>
          <w:rFonts w:ascii="Times New Roman" w:eastAsia="Times New Roman" w:hAnsi="Times New Roman" w:cs="Times New Roman"/>
          <w:sz w:val="26"/>
          <w:szCs w:val="26"/>
        </w:rPr>
        <w:t>e</w:t>
      </w:r>
      <w:r w:rsidR="00ED4906" w:rsidRPr="000A5452">
        <w:rPr>
          <w:rFonts w:ascii="Times New Roman" w:eastAsia="Times New Roman" w:hAnsi="Times New Roman" w:cs="Times New Roman"/>
          <w:sz w:val="26"/>
          <w:szCs w:val="26"/>
        </w:rPr>
        <w:t xml:space="preserve"> 1</w:t>
      </w:r>
      <w:r w:rsidR="003A07AD">
        <w:rPr>
          <w:rFonts w:ascii="Times New Roman" w:eastAsia="Times New Roman" w:hAnsi="Times New Roman" w:cs="Times New Roman"/>
          <w:sz w:val="26"/>
          <w:szCs w:val="26"/>
        </w:rPr>
        <w:t>5:</w:t>
      </w:r>
      <w:r w:rsidR="00ED4906" w:rsidRPr="000A5452">
        <w:rPr>
          <w:rFonts w:ascii="Times New Roman" w:eastAsia="Times New Roman" w:hAnsi="Times New Roman" w:cs="Times New Roman"/>
          <w:sz w:val="26"/>
          <w:szCs w:val="26"/>
        </w:rPr>
        <w:t xml:space="preserve"> </w:t>
      </w:r>
      <w:r w:rsidR="003A07AD">
        <w:rPr>
          <w:rFonts w:ascii="Times New Roman" w:eastAsia="Times New Roman" w:hAnsi="Times New Roman" w:cs="Times New Roman"/>
          <w:sz w:val="26"/>
          <w:szCs w:val="26"/>
        </w:rPr>
        <w:t>“T</w:t>
      </w:r>
      <w:r w:rsidR="00ED4906" w:rsidRPr="000A5452">
        <w:rPr>
          <w:rFonts w:ascii="Times New Roman" w:eastAsia="Times New Roman" w:hAnsi="Times New Roman" w:cs="Times New Roman"/>
          <w:sz w:val="26"/>
          <w:szCs w:val="26"/>
        </w:rPr>
        <w:t>hen Moses became very angry and said to the Lord</w:t>
      </w:r>
      <w:r w:rsidR="003A07A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3A07AD">
        <w:rPr>
          <w:rFonts w:ascii="Times New Roman" w:eastAsia="Times New Roman" w:hAnsi="Times New Roman" w:cs="Times New Roman"/>
          <w:sz w:val="26"/>
          <w:szCs w:val="26"/>
        </w:rPr>
        <w:t>‘D</w:t>
      </w:r>
      <w:r w:rsidR="00ED4906" w:rsidRPr="000A5452">
        <w:rPr>
          <w:rFonts w:ascii="Times New Roman" w:eastAsia="Times New Roman" w:hAnsi="Times New Roman" w:cs="Times New Roman"/>
          <w:sz w:val="26"/>
          <w:szCs w:val="26"/>
        </w:rPr>
        <w:t>o not accept their offering</w:t>
      </w:r>
      <w:r>
        <w:rPr>
          <w:rFonts w:ascii="Times New Roman" w:eastAsia="Times New Roman" w:hAnsi="Times New Roman" w:cs="Times New Roman"/>
          <w:sz w:val="26"/>
          <w:szCs w:val="26"/>
        </w:rPr>
        <w:t>.</w:t>
      </w:r>
      <w:r w:rsidR="003A07A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Moses </w:t>
      </w:r>
      <w:r>
        <w:rPr>
          <w:rFonts w:ascii="Times New Roman" w:eastAsia="Times New Roman" w:hAnsi="Times New Roman" w:cs="Times New Roman"/>
          <w:sz w:val="26"/>
          <w:szCs w:val="26"/>
        </w:rPr>
        <w:t>is</w:t>
      </w:r>
      <w:r w:rsidR="00ED4906" w:rsidRPr="000A5452">
        <w:rPr>
          <w:rFonts w:ascii="Times New Roman" w:eastAsia="Times New Roman" w:hAnsi="Times New Roman" w:cs="Times New Roman"/>
          <w:sz w:val="26"/>
          <w:szCs w:val="26"/>
        </w:rPr>
        <w:t xml:space="preserve"> praying for the people or against the people? He</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saying</w:t>
      </w:r>
      <w:r w:rsidR="003A07A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3A07A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don’t </w:t>
      </w:r>
      <w:r w:rsidR="00ED4906" w:rsidRPr="000A5452">
        <w:rPr>
          <w:rFonts w:ascii="Times New Roman" w:eastAsia="Times New Roman" w:hAnsi="Times New Roman" w:cs="Times New Roman"/>
          <w:sz w:val="26"/>
          <w:szCs w:val="26"/>
        </w:rPr>
        <w:lastRenderedPageBreak/>
        <w:t>accept their offering</w:t>
      </w:r>
      <w:r>
        <w:rPr>
          <w:rFonts w:ascii="Times New Roman" w:eastAsia="Times New Roman" w:hAnsi="Times New Roman" w:cs="Times New Roman"/>
          <w:sz w:val="26"/>
          <w:szCs w:val="26"/>
        </w:rPr>
        <w:t>.</w:t>
      </w:r>
      <w:r w:rsidR="003A07AD">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S</w:t>
      </w:r>
      <w:r w:rsidR="00ED4906" w:rsidRPr="000A5452">
        <w:rPr>
          <w:rFonts w:ascii="Times New Roman" w:eastAsia="Times New Roman" w:hAnsi="Times New Roman" w:cs="Times New Roman"/>
          <w:sz w:val="26"/>
          <w:szCs w:val="26"/>
        </w:rPr>
        <w:t>o here Moses is taking a new role, this is the role of the anti</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mediator. Normally</w:t>
      </w:r>
      <w:r w:rsidR="003A07A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Moses is the mediator between God and his people</w:t>
      </w:r>
      <w:r w:rsidR="001D6103">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but in this case he</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the anti</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mediator</w:t>
      </w:r>
      <w:r w:rsidR="001D6103">
        <w:rPr>
          <w:rFonts w:ascii="Times New Roman" w:eastAsia="Times New Roman" w:hAnsi="Times New Roman" w:cs="Times New Roman"/>
          <w:sz w:val="26"/>
          <w:szCs w:val="26"/>
        </w:rPr>
        <w:t>. H</w:t>
      </w:r>
      <w:r w:rsidR="00ED4906" w:rsidRPr="000A5452">
        <w:rPr>
          <w:rFonts w:ascii="Times New Roman" w:eastAsia="Times New Roman" w:hAnsi="Times New Roman" w:cs="Times New Roman"/>
          <w:sz w:val="26"/>
          <w:szCs w:val="26"/>
        </w:rPr>
        <w:t>e</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saying</w:t>
      </w:r>
      <w:r w:rsidR="003A07A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3A07A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God don’t accept their offerings or sacrifices.</w:t>
      </w:r>
      <w:r w:rsidR="003A07A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Does God have a sense of </w:t>
      </w:r>
      <w:proofErr w:type="gramStart"/>
      <w:r w:rsidR="00ED4906" w:rsidRPr="000A5452">
        <w:rPr>
          <w:rFonts w:ascii="Times New Roman" w:eastAsia="Times New Roman" w:hAnsi="Times New Roman" w:cs="Times New Roman"/>
          <w:sz w:val="26"/>
          <w:szCs w:val="26"/>
        </w:rPr>
        <w:t>humor</w:t>
      </w:r>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W</w:t>
      </w:r>
      <w:r w:rsidR="00ED4906" w:rsidRPr="000A5452">
        <w:rPr>
          <w:rFonts w:ascii="Times New Roman" w:eastAsia="Times New Roman" w:hAnsi="Times New Roman" w:cs="Times New Roman"/>
          <w:sz w:val="26"/>
          <w:szCs w:val="26"/>
        </w:rPr>
        <w:t>ell this is kind of an ironic sense of humor</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God comes to </w:t>
      </w:r>
      <w:proofErr w:type="spellStart"/>
      <w:r w:rsidR="00ED4906" w:rsidRPr="000A5452">
        <w:rPr>
          <w:rFonts w:ascii="Times New Roman" w:eastAsia="Times New Roman" w:hAnsi="Times New Roman" w:cs="Times New Roman"/>
          <w:sz w:val="26"/>
          <w:szCs w:val="26"/>
        </w:rPr>
        <w:t>Korah</w:t>
      </w:r>
      <w:proofErr w:type="spellEnd"/>
      <w:r w:rsidR="00ED4906" w:rsidRPr="000A5452">
        <w:rPr>
          <w:rFonts w:ascii="Times New Roman" w:eastAsia="Times New Roman" w:hAnsi="Times New Roman" w:cs="Times New Roman"/>
          <w:sz w:val="26"/>
          <w:szCs w:val="26"/>
        </w:rPr>
        <w:t xml:space="preserve"> and says</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you want to be separate and special? OK, separate all your people over here</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God says</w:t>
      </w:r>
      <w:r w:rsidR="00D111F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D111F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and then I’ll separate you. I’ll separate you permanently</w:t>
      </w:r>
      <w:r w:rsidR="00D111FB">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 xml:space="preserve"> </w:t>
      </w:r>
      <w:r w:rsidR="00D111FB">
        <w:rPr>
          <w:rFonts w:ascii="Times New Roman" w:eastAsia="Times New Roman" w:hAnsi="Times New Roman" w:cs="Times New Roman"/>
          <w:sz w:val="26"/>
          <w:szCs w:val="26"/>
        </w:rPr>
        <w:t>T</w:t>
      </w:r>
      <w:r w:rsidR="00ED4906" w:rsidRPr="000A5452">
        <w:rPr>
          <w:rFonts w:ascii="Times New Roman" w:eastAsia="Times New Roman" w:hAnsi="Times New Roman" w:cs="Times New Roman"/>
          <w:sz w:val="26"/>
          <w:szCs w:val="26"/>
        </w:rPr>
        <w:t>he ground opens up swallows them all up wham</w:t>
      </w:r>
      <w:r w:rsidR="00D111F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bam right down into the grave. So God says</w:t>
      </w:r>
      <w:r w:rsidR="00D111F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D111F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you want to be separated? I</w:t>
      </w:r>
      <w:r w:rsidR="003A07A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ll separate you.</w:t>
      </w:r>
      <w:r w:rsidR="003A07A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It</w:t>
      </w:r>
      <w:r w:rsidR="00D111F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kind of like Miriam</w:t>
      </w:r>
      <w:r w:rsidR="00D111F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D111F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you want to be white Miriam? O</w:t>
      </w:r>
      <w:r w:rsidR="001D6103">
        <w:rPr>
          <w:rFonts w:ascii="Times New Roman" w:eastAsia="Times New Roman" w:hAnsi="Times New Roman" w:cs="Times New Roman"/>
          <w:sz w:val="26"/>
          <w:szCs w:val="26"/>
        </w:rPr>
        <w:t>kay,</w:t>
      </w:r>
      <w:r w:rsidR="00ED4906" w:rsidRPr="000A5452">
        <w:rPr>
          <w:rFonts w:ascii="Times New Roman" w:eastAsia="Times New Roman" w:hAnsi="Times New Roman" w:cs="Times New Roman"/>
          <w:sz w:val="26"/>
          <w:szCs w:val="26"/>
        </w:rPr>
        <w:t xml:space="preserve"> </w:t>
      </w:r>
      <w:r w:rsidR="00D111FB">
        <w:rPr>
          <w:rFonts w:ascii="Times New Roman" w:eastAsia="Times New Roman" w:hAnsi="Times New Roman" w:cs="Times New Roman"/>
          <w:sz w:val="26"/>
          <w:szCs w:val="26"/>
        </w:rPr>
        <w:t>I’</w:t>
      </w:r>
      <w:r w:rsidR="00ED4906" w:rsidRPr="000A5452">
        <w:rPr>
          <w:rFonts w:ascii="Times New Roman" w:eastAsia="Times New Roman" w:hAnsi="Times New Roman" w:cs="Times New Roman"/>
          <w:sz w:val="26"/>
          <w:szCs w:val="26"/>
        </w:rPr>
        <w:t>ll make you totally white.</w:t>
      </w:r>
      <w:r w:rsidR="00D111F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D111FB">
        <w:rPr>
          <w:rFonts w:ascii="Times New Roman" w:eastAsia="Times New Roman" w:hAnsi="Times New Roman" w:cs="Times New Roman"/>
          <w:sz w:val="26"/>
          <w:szCs w:val="26"/>
        </w:rPr>
        <w:t>H</w:t>
      </w:r>
      <w:r w:rsidR="00ED4906" w:rsidRPr="000A5452">
        <w:rPr>
          <w:rFonts w:ascii="Times New Roman" w:eastAsia="Times New Roman" w:hAnsi="Times New Roman" w:cs="Times New Roman"/>
          <w:sz w:val="26"/>
          <w:szCs w:val="26"/>
        </w:rPr>
        <w:t>ere</w:t>
      </w:r>
      <w:r w:rsidR="003A07A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you want to be separated, O</w:t>
      </w:r>
      <w:r w:rsidR="001D6103">
        <w:rPr>
          <w:rFonts w:ascii="Times New Roman" w:eastAsia="Times New Roman" w:hAnsi="Times New Roman" w:cs="Times New Roman"/>
          <w:sz w:val="26"/>
          <w:szCs w:val="26"/>
        </w:rPr>
        <w:t>kay</w:t>
      </w:r>
      <w:r w:rsidR="00ED4906" w:rsidRPr="000A5452">
        <w:rPr>
          <w:rFonts w:ascii="Times New Roman" w:eastAsia="Times New Roman" w:hAnsi="Times New Roman" w:cs="Times New Roman"/>
          <w:sz w:val="26"/>
          <w:szCs w:val="26"/>
        </w:rPr>
        <w:t xml:space="preserve"> I’ll separate you</w:t>
      </w:r>
      <w:r w:rsidR="00D111FB">
        <w:rPr>
          <w:rFonts w:ascii="Times New Roman" w:eastAsia="Times New Roman" w:hAnsi="Times New Roman" w:cs="Times New Roman"/>
          <w:sz w:val="26"/>
          <w:szCs w:val="26"/>
        </w:rPr>
        <w:t>.</w:t>
      </w:r>
      <w:r w:rsidR="003A07AD">
        <w:rPr>
          <w:rFonts w:ascii="Times New Roman" w:eastAsia="Times New Roman" w:hAnsi="Times New Roman" w:cs="Times New Roman"/>
          <w:sz w:val="26"/>
          <w:szCs w:val="26"/>
        </w:rPr>
        <w:t>”</w:t>
      </w:r>
      <w:r w:rsidR="00D111FB">
        <w:rPr>
          <w:rFonts w:ascii="Times New Roman" w:eastAsia="Times New Roman" w:hAnsi="Times New Roman" w:cs="Times New Roman"/>
          <w:sz w:val="26"/>
          <w:szCs w:val="26"/>
        </w:rPr>
        <w:t xml:space="preserve"> T</w:t>
      </w:r>
      <w:r w:rsidR="00ED4906" w:rsidRPr="000A5452">
        <w:rPr>
          <w:rFonts w:ascii="Times New Roman" w:eastAsia="Times New Roman" w:hAnsi="Times New Roman" w:cs="Times New Roman"/>
          <w:sz w:val="26"/>
          <w:szCs w:val="26"/>
        </w:rPr>
        <w:t xml:space="preserve">he ground opens up and swallows them all up and </w:t>
      </w:r>
      <w:proofErr w:type="spellStart"/>
      <w:r w:rsidR="00ED4906" w:rsidRPr="000A5452">
        <w:rPr>
          <w:rFonts w:ascii="Times New Roman" w:eastAsia="Times New Roman" w:hAnsi="Times New Roman" w:cs="Times New Roman"/>
          <w:sz w:val="26"/>
          <w:szCs w:val="26"/>
        </w:rPr>
        <w:t>Korah</w:t>
      </w:r>
      <w:proofErr w:type="spellEnd"/>
      <w:r w:rsidR="00ED4906" w:rsidRPr="000A5452">
        <w:rPr>
          <w:rFonts w:ascii="Times New Roman" w:eastAsia="Times New Roman" w:hAnsi="Times New Roman" w:cs="Times New Roman"/>
          <w:sz w:val="26"/>
          <w:szCs w:val="26"/>
        </w:rPr>
        <w:t xml:space="preserve"> go</w:t>
      </w:r>
      <w:r w:rsidR="00D111FB">
        <w:rPr>
          <w:rFonts w:ascii="Times New Roman" w:eastAsia="Times New Roman" w:hAnsi="Times New Roman" w:cs="Times New Roman"/>
          <w:sz w:val="26"/>
          <w:szCs w:val="26"/>
        </w:rPr>
        <w:t>es</w:t>
      </w:r>
      <w:r w:rsidR="00ED4906" w:rsidRPr="000A5452">
        <w:rPr>
          <w:rFonts w:ascii="Times New Roman" w:eastAsia="Times New Roman" w:hAnsi="Times New Roman" w:cs="Times New Roman"/>
          <w:sz w:val="26"/>
          <w:szCs w:val="26"/>
        </w:rPr>
        <w:t xml:space="preserve"> down into the pit. </w:t>
      </w:r>
      <w:r w:rsidR="00D111FB">
        <w:rPr>
          <w:rFonts w:ascii="Times New Roman" w:eastAsia="Times New Roman" w:hAnsi="Times New Roman" w:cs="Times New Roman"/>
          <w:sz w:val="26"/>
          <w:szCs w:val="26"/>
        </w:rPr>
        <w:br/>
        <w:t xml:space="preserve"> </w:t>
      </w:r>
      <w:r w:rsidR="00D111FB">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This has to do with power struggles among leaders, and people when you have a leader will people under the leader sometimes undermine the leader? </w:t>
      </w:r>
      <w:r w:rsidR="00D111FB">
        <w:rPr>
          <w:rFonts w:ascii="Times New Roman" w:eastAsia="Times New Roman" w:hAnsi="Times New Roman" w:cs="Times New Roman"/>
          <w:sz w:val="26"/>
          <w:szCs w:val="26"/>
        </w:rPr>
        <w:t>They</w:t>
      </w:r>
      <w:r w:rsidR="00ED4906" w:rsidRPr="000A5452">
        <w:rPr>
          <w:rFonts w:ascii="Times New Roman" w:eastAsia="Times New Roman" w:hAnsi="Times New Roman" w:cs="Times New Roman"/>
          <w:sz w:val="26"/>
          <w:szCs w:val="26"/>
        </w:rPr>
        <w:t xml:space="preserve"> project all sorts of bad motives on the leader</w:t>
      </w:r>
      <w:r w:rsidR="00D111FB">
        <w:rPr>
          <w:rFonts w:ascii="Times New Roman" w:eastAsia="Times New Roman" w:hAnsi="Times New Roman" w:cs="Times New Roman"/>
          <w:sz w:val="26"/>
          <w:szCs w:val="26"/>
        </w:rPr>
        <w:t xml:space="preserve">. </w:t>
      </w:r>
      <w:r w:rsidR="003A07AD">
        <w:rPr>
          <w:rFonts w:ascii="Times New Roman" w:eastAsia="Times New Roman" w:hAnsi="Times New Roman" w:cs="Times New Roman"/>
          <w:sz w:val="26"/>
          <w:szCs w:val="26"/>
        </w:rPr>
        <w:t>What</w:t>
      </w:r>
      <w:r w:rsidR="00ED4906" w:rsidRPr="000A5452">
        <w:rPr>
          <w:rFonts w:ascii="Times New Roman" w:eastAsia="Times New Roman" w:hAnsi="Times New Roman" w:cs="Times New Roman"/>
          <w:sz w:val="26"/>
          <w:szCs w:val="26"/>
        </w:rPr>
        <w:t xml:space="preserve"> </w:t>
      </w:r>
      <w:r w:rsidR="003A07AD">
        <w:rPr>
          <w:rFonts w:ascii="Times New Roman" w:eastAsia="Times New Roman" w:hAnsi="Times New Roman" w:cs="Times New Roman"/>
          <w:sz w:val="26"/>
          <w:szCs w:val="26"/>
        </w:rPr>
        <w:t xml:space="preserve">the </w:t>
      </w:r>
      <w:r w:rsidR="00ED4906" w:rsidRPr="000A5452">
        <w:rPr>
          <w:rFonts w:ascii="Times New Roman" w:eastAsia="Times New Roman" w:hAnsi="Times New Roman" w:cs="Times New Roman"/>
          <w:sz w:val="26"/>
          <w:szCs w:val="26"/>
        </w:rPr>
        <w:t xml:space="preserve">passage warns </w:t>
      </w:r>
      <w:r w:rsidR="00D111FB">
        <w:rPr>
          <w:rFonts w:ascii="Times New Roman" w:eastAsia="Times New Roman" w:hAnsi="Times New Roman" w:cs="Times New Roman"/>
          <w:sz w:val="26"/>
          <w:szCs w:val="26"/>
        </w:rPr>
        <w:t xml:space="preserve">against </w:t>
      </w:r>
      <w:r w:rsidR="00ED4906" w:rsidRPr="000A5452">
        <w:rPr>
          <w:rFonts w:ascii="Times New Roman" w:eastAsia="Times New Roman" w:hAnsi="Times New Roman" w:cs="Times New Roman"/>
          <w:sz w:val="26"/>
          <w:szCs w:val="26"/>
        </w:rPr>
        <w:t>is that Moses is the leader and when these people come to say</w:t>
      </w:r>
      <w:r w:rsidR="00D111F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D111F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Moses</w:t>
      </w:r>
      <w:r w:rsidR="001D6103">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we don't think you</w:t>
      </w:r>
      <w:r w:rsidR="00D111F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r</w:t>
      </w:r>
      <w:r w:rsidR="00D111FB">
        <w:rPr>
          <w:rFonts w:ascii="Times New Roman" w:eastAsia="Times New Roman" w:hAnsi="Times New Roman" w:cs="Times New Roman"/>
          <w:sz w:val="26"/>
          <w:szCs w:val="26"/>
        </w:rPr>
        <w:t>e</w:t>
      </w:r>
      <w:r w:rsidR="00ED4906" w:rsidRPr="000A5452">
        <w:rPr>
          <w:rFonts w:ascii="Times New Roman" w:eastAsia="Times New Roman" w:hAnsi="Times New Roman" w:cs="Times New Roman"/>
          <w:sz w:val="26"/>
          <w:szCs w:val="26"/>
        </w:rPr>
        <w:t xml:space="preserve"> so hot</w:t>
      </w:r>
      <w:r w:rsidR="003A07A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we want to have all the privileges you have</w:t>
      </w:r>
      <w:r w:rsidR="00D111F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D111FB">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God says</w:t>
      </w:r>
      <w:r w:rsidR="00D111F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D111FB">
        <w:rPr>
          <w:rFonts w:ascii="Times New Roman" w:eastAsia="Times New Roman" w:hAnsi="Times New Roman" w:cs="Times New Roman"/>
          <w:sz w:val="26"/>
          <w:szCs w:val="26"/>
        </w:rPr>
        <w:t>“N</w:t>
      </w:r>
      <w:r w:rsidR="00ED4906" w:rsidRPr="000A5452">
        <w:rPr>
          <w:rFonts w:ascii="Times New Roman" w:eastAsia="Times New Roman" w:hAnsi="Times New Roman" w:cs="Times New Roman"/>
          <w:sz w:val="26"/>
          <w:szCs w:val="26"/>
        </w:rPr>
        <w:t>o</w:t>
      </w:r>
      <w:r w:rsidR="00D111F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Moses is my man</w:t>
      </w:r>
      <w:r w:rsidR="00D111FB">
        <w:rPr>
          <w:rFonts w:ascii="Times New Roman" w:eastAsia="Times New Roman" w:hAnsi="Times New Roman" w:cs="Times New Roman"/>
          <w:sz w:val="26"/>
          <w:szCs w:val="26"/>
        </w:rPr>
        <w:t>. H</w:t>
      </w:r>
      <w:r w:rsidR="00ED4906" w:rsidRPr="000A5452">
        <w:rPr>
          <w:rFonts w:ascii="Times New Roman" w:eastAsia="Times New Roman" w:hAnsi="Times New Roman" w:cs="Times New Roman"/>
          <w:sz w:val="26"/>
          <w:szCs w:val="26"/>
        </w:rPr>
        <w:t>e</w:t>
      </w:r>
      <w:r w:rsidR="00D111F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the leader</w:t>
      </w:r>
      <w:r w:rsidR="00D111F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D111FB">
        <w:rPr>
          <w:rFonts w:ascii="Times New Roman" w:eastAsia="Times New Roman" w:hAnsi="Times New Roman" w:cs="Times New Roman"/>
          <w:sz w:val="26"/>
          <w:szCs w:val="26"/>
        </w:rPr>
        <w:t>S</w:t>
      </w:r>
      <w:r w:rsidR="00ED4906" w:rsidRPr="000A5452">
        <w:rPr>
          <w:rFonts w:ascii="Times New Roman" w:eastAsia="Times New Roman" w:hAnsi="Times New Roman" w:cs="Times New Roman"/>
          <w:sz w:val="26"/>
          <w:szCs w:val="26"/>
        </w:rPr>
        <w:t xml:space="preserve">o you </w:t>
      </w:r>
      <w:r w:rsidR="00D111FB">
        <w:rPr>
          <w:rFonts w:ascii="Times New Roman" w:eastAsia="Times New Roman" w:hAnsi="Times New Roman" w:cs="Times New Roman"/>
          <w:sz w:val="26"/>
          <w:szCs w:val="26"/>
        </w:rPr>
        <w:t xml:space="preserve">have </w:t>
      </w:r>
      <w:r w:rsidR="00ED4906" w:rsidRPr="000A5452">
        <w:rPr>
          <w:rFonts w:ascii="Times New Roman" w:eastAsia="Times New Roman" w:hAnsi="Times New Roman" w:cs="Times New Roman"/>
          <w:sz w:val="26"/>
          <w:szCs w:val="26"/>
        </w:rPr>
        <w:t>got</w:t>
      </w:r>
      <w:r w:rsidR="00D111FB">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t</w:t>
      </w:r>
      <w:r w:rsidR="00D111FB">
        <w:rPr>
          <w:rFonts w:ascii="Times New Roman" w:eastAsia="Times New Roman" w:hAnsi="Times New Roman" w:cs="Times New Roman"/>
          <w:sz w:val="26"/>
          <w:szCs w:val="26"/>
        </w:rPr>
        <w:t>o</w:t>
      </w:r>
      <w:r w:rsidR="00ED4906" w:rsidRPr="000A5452">
        <w:rPr>
          <w:rFonts w:ascii="Times New Roman" w:eastAsia="Times New Roman" w:hAnsi="Times New Roman" w:cs="Times New Roman"/>
          <w:sz w:val="26"/>
          <w:szCs w:val="26"/>
        </w:rPr>
        <w:t xml:space="preserve"> be careful about undermining leaders and making bad statements and things and this passage is one of those passages</w:t>
      </w:r>
      <w:r w:rsidR="00D111FB">
        <w:rPr>
          <w:rFonts w:ascii="Times New Roman" w:eastAsia="Times New Roman" w:hAnsi="Times New Roman" w:cs="Times New Roman"/>
          <w:sz w:val="26"/>
          <w:szCs w:val="26"/>
        </w:rPr>
        <w:t xml:space="preserve">. </w:t>
      </w:r>
      <w:r w:rsidR="00D111FB">
        <w:rPr>
          <w:rFonts w:ascii="Times New Roman" w:eastAsia="Times New Roman" w:hAnsi="Times New Roman" w:cs="Times New Roman"/>
          <w:sz w:val="26"/>
          <w:szCs w:val="26"/>
        </w:rPr>
        <w:br/>
        <w:t xml:space="preserve"> </w:t>
      </w:r>
      <w:r w:rsidR="00D111FB">
        <w:rPr>
          <w:rFonts w:ascii="Times New Roman" w:eastAsia="Times New Roman" w:hAnsi="Times New Roman" w:cs="Times New Roman"/>
          <w:sz w:val="26"/>
          <w:szCs w:val="26"/>
        </w:rPr>
        <w:tab/>
        <w:t>M</w:t>
      </w:r>
      <w:r w:rsidR="00ED4906" w:rsidRPr="000A5452">
        <w:rPr>
          <w:rFonts w:ascii="Times New Roman" w:eastAsia="Times New Roman" w:hAnsi="Times New Roman" w:cs="Times New Roman"/>
          <w:sz w:val="26"/>
          <w:szCs w:val="26"/>
        </w:rPr>
        <w:t>oses takes on this new role as the anti</w:t>
      </w:r>
      <w:r w:rsidR="00D111F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mediator rather than the mediator. All through the book of </w:t>
      </w:r>
      <w:r w:rsidR="00D111FB">
        <w:rPr>
          <w:rFonts w:ascii="Times New Roman" w:eastAsia="Times New Roman" w:hAnsi="Times New Roman" w:cs="Times New Roman"/>
          <w:sz w:val="26"/>
          <w:szCs w:val="26"/>
        </w:rPr>
        <w:t>N</w:t>
      </w:r>
      <w:r w:rsidR="00ED4906" w:rsidRPr="000A5452">
        <w:rPr>
          <w:rFonts w:ascii="Times New Roman" w:eastAsia="Times New Roman" w:hAnsi="Times New Roman" w:cs="Times New Roman"/>
          <w:sz w:val="26"/>
          <w:szCs w:val="26"/>
        </w:rPr>
        <w:t>umbers he</w:t>
      </w:r>
      <w:r w:rsidR="00D111F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s mediated </w:t>
      </w:r>
      <w:r w:rsidR="003A07AD">
        <w:rPr>
          <w:rFonts w:ascii="Times New Roman" w:eastAsia="Times New Roman" w:hAnsi="Times New Roman" w:cs="Times New Roman"/>
          <w:sz w:val="26"/>
          <w:szCs w:val="26"/>
        </w:rPr>
        <w:t>as</w:t>
      </w:r>
      <w:r w:rsidR="00ED4906" w:rsidRPr="000A5452">
        <w:rPr>
          <w:rFonts w:ascii="Times New Roman" w:eastAsia="Times New Roman" w:hAnsi="Times New Roman" w:cs="Times New Roman"/>
          <w:sz w:val="26"/>
          <w:szCs w:val="26"/>
        </w:rPr>
        <w:t xml:space="preserve"> he</w:t>
      </w:r>
      <w:r w:rsidR="00D111F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prayed on behalf of the people</w:t>
      </w:r>
      <w:r w:rsidR="003A07AD">
        <w:rPr>
          <w:rFonts w:ascii="Times New Roman" w:eastAsia="Times New Roman" w:hAnsi="Times New Roman" w:cs="Times New Roman"/>
          <w:sz w:val="26"/>
          <w:szCs w:val="26"/>
        </w:rPr>
        <w:t>. T</w:t>
      </w:r>
      <w:r w:rsidR="00ED4906" w:rsidRPr="000A5452">
        <w:rPr>
          <w:rFonts w:ascii="Times New Roman" w:eastAsia="Times New Roman" w:hAnsi="Times New Roman" w:cs="Times New Roman"/>
          <w:sz w:val="26"/>
          <w:szCs w:val="26"/>
        </w:rPr>
        <w:t xml:space="preserve">he mediator's role is really important. </w:t>
      </w:r>
      <w:r w:rsidR="00D111FB">
        <w:rPr>
          <w:rFonts w:ascii="Times New Roman" w:eastAsia="Times New Roman" w:hAnsi="Times New Roman" w:cs="Times New Roman"/>
          <w:sz w:val="26"/>
          <w:szCs w:val="26"/>
        </w:rPr>
        <w:t>H</w:t>
      </w:r>
      <w:r w:rsidR="00ED4906" w:rsidRPr="000A5452">
        <w:rPr>
          <w:rFonts w:ascii="Times New Roman" w:eastAsia="Times New Roman" w:hAnsi="Times New Roman" w:cs="Times New Roman"/>
          <w:sz w:val="26"/>
          <w:szCs w:val="26"/>
        </w:rPr>
        <w:t xml:space="preserve">ave you guys ever prayed for somebody where it really </w:t>
      </w:r>
      <w:proofErr w:type="spellStart"/>
      <w:r w:rsidR="00ED4906" w:rsidRPr="000A5452">
        <w:rPr>
          <w:rFonts w:ascii="Times New Roman" w:eastAsia="Times New Roman" w:hAnsi="Times New Roman" w:cs="Times New Roman"/>
          <w:sz w:val="26"/>
          <w:szCs w:val="26"/>
        </w:rPr>
        <w:t>really</w:t>
      </w:r>
      <w:proofErr w:type="spellEnd"/>
      <w:r w:rsidR="00ED4906" w:rsidRPr="000A5452">
        <w:rPr>
          <w:rFonts w:ascii="Times New Roman" w:eastAsia="Times New Roman" w:hAnsi="Times New Roman" w:cs="Times New Roman"/>
          <w:sz w:val="26"/>
          <w:szCs w:val="26"/>
        </w:rPr>
        <w:t xml:space="preserve"> matters?  I’ve got four kids and I prayed for my kids and I only pray one prayer for my kids</w:t>
      </w:r>
      <w:r w:rsidR="00D111FB">
        <w:rPr>
          <w:rFonts w:ascii="Times New Roman" w:eastAsia="Times New Roman" w:hAnsi="Times New Roman" w:cs="Times New Roman"/>
          <w:sz w:val="26"/>
          <w:szCs w:val="26"/>
        </w:rPr>
        <w:t>.  I</w:t>
      </w:r>
      <w:r w:rsidR="00ED4906" w:rsidRPr="000A5452">
        <w:rPr>
          <w:rFonts w:ascii="Times New Roman" w:eastAsia="Times New Roman" w:hAnsi="Times New Roman" w:cs="Times New Roman"/>
          <w:sz w:val="26"/>
          <w:szCs w:val="26"/>
        </w:rPr>
        <w:t>t</w:t>
      </w:r>
      <w:r w:rsidR="00D111F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always been like this</w:t>
      </w:r>
      <w:r w:rsidR="00D111F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D111F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I tell God right from the start I pray one prayer</w:t>
      </w:r>
      <w:r w:rsidR="00D111F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I’m a very simple person</w:t>
      </w:r>
      <w:r w:rsidR="00D111FB">
        <w:rPr>
          <w:rFonts w:ascii="Times New Roman" w:eastAsia="Times New Roman" w:hAnsi="Times New Roman" w:cs="Times New Roman"/>
          <w:sz w:val="26"/>
          <w:szCs w:val="26"/>
        </w:rPr>
        <w:t>. I</w:t>
      </w:r>
      <w:r w:rsidR="00ED4906" w:rsidRPr="000A5452">
        <w:rPr>
          <w:rFonts w:ascii="Times New Roman" w:eastAsia="Times New Roman" w:hAnsi="Times New Roman" w:cs="Times New Roman"/>
          <w:sz w:val="26"/>
          <w:szCs w:val="26"/>
        </w:rPr>
        <w:t>t</w:t>
      </w:r>
      <w:r w:rsidR="00D111F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just O</w:t>
      </w:r>
      <w:r w:rsidR="001D6103">
        <w:rPr>
          <w:rFonts w:ascii="Times New Roman" w:eastAsia="Times New Roman" w:hAnsi="Times New Roman" w:cs="Times New Roman"/>
          <w:sz w:val="26"/>
          <w:szCs w:val="26"/>
        </w:rPr>
        <w:t>kay</w:t>
      </w:r>
      <w:r w:rsidR="00ED4906" w:rsidRPr="000A5452">
        <w:rPr>
          <w:rFonts w:ascii="Times New Roman" w:eastAsia="Times New Roman" w:hAnsi="Times New Roman" w:cs="Times New Roman"/>
          <w:sz w:val="26"/>
          <w:szCs w:val="26"/>
        </w:rPr>
        <w:t xml:space="preserve"> God it</w:t>
      </w:r>
      <w:r w:rsidR="00D111F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the same prayer every day</w:t>
      </w:r>
      <w:r w:rsidR="00D111F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 pray that my kids grow up to love God with all their heart. I figure if they love God with all their heart the rest of life takes care of itself</w:t>
      </w:r>
      <w:r w:rsidR="00D111FB">
        <w:rPr>
          <w:rFonts w:ascii="Times New Roman" w:eastAsia="Times New Roman" w:hAnsi="Times New Roman" w:cs="Times New Roman"/>
          <w:sz w:val="26"/>
          <w:szCs w:val="26"/>
        </w:rPr>
        <w:t>. So</w:t>
      </w:r>
      <w:r w:rsidR="00ED4906" w:rsidRPr="000A5452">
        <w:rPr>
          <w:rFonts w:ascii="Times New Roman" w:eastAsia="Times New Roman" w:hAnsi="Times New Roman" w:cs="Times New Roman"/>
          <w:sz w:val="26"/>
          <w:szCs w:val="26"/>
        </w:rPr>
        <w:t xml:space="preserve"> I said</w:t>
      </w:r>
      <w:r w:rsidR="00D111F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D111F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God</w:t>
      </w:r>
      <w:r w:rsidR="001D6103">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 want my kids to love you.</w:t>
      </w:r>
      <w:r w:rsidR="00D111F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Now I’m lying. Last year right at this time my son was in Afghanistan and he said ever</w:t>
      </w:r>
      <w:r w:rsidR="003A07AD">
        <w:rPr>
          <w:rFonts w:ascii="Times New Roman" w:eastAsia="Times New Roman" w:hAnsi="Times New Roman" w:cs="Times New Roman"/>
          <w:sz w:val="26"/>
          <w:szCs w:val="26"/>
        </w:rPr>
        <w:t>y</w:t>
      </w:r>
      <w:r w:rsidR="00ED4906" w:rsidRPr="000A5452">
        <w:rPr>
          <w:rFonts w:ascii="Times New Roman" w:eastAsia="Times New Roman" w:hAnsi="Times New Roman" w:cs="Times New Roman"/>
          <w:sz w:val="26"/>
          <w:szCs w:val="26"/>
        </w:rPr>
        <w:t xml:space="preserve"> day they went out they got shot at. He had friends that were blown to smithereens that he had to pick up parts of them</w:t>
      </w:r>
      <w:r w:rsidR="00D111FB">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 xml:space="preserve"> But anyway he says he hopes he can forget and that </w:t>
      </w:r>
      <w:r w:rsidR="00ED4906" w:rsidRPr="000A5452">
        <w:rPr>
          <w:rFonts w:ascii="Times New Roman" w:eastAsia="Times New Roman" w:hAnsi="Times New Roman" w:cs="Times New Roman"/>
          <w:sz w:val="26"/>
          <w:szCs w:val="26"/>
        </w:rPr>
        <w:lastRenderedPageBreak/>
        <w:t>he never wants to remember</w:t>
      </w:r>
      <w:r w:rsidR="003A07AD">
        <w:rPr>
          <w:rFonts w:ascii="Times New Roman" w:eastAsia="Times New Roman" w:hAnsi="Times New Roman" w:cs="Times New Roman"/>
          <w:sz w:val="26"/>
          <w:szCs w:val="26"/>
        </w:rPr>
        <w:t xml:space="preserve"> it</w:t>
      </w:r>
      <w:r w:rsidR="00D111FB">
        <w:rPr>
          <w:rFonts w:ascii="Times New Roman" w:eastAsia="Times New Roman" w:hAnsi="Times New Roman" w:cs="Times New Roman"/>
          <w:sz w:val="26"/>
          <w:szCs w:val="26"/>
        </w:rPr>
        <w:t>. Things</w:t>
      </w:r>
      <w:r w:rsidR="00ED4906" w:rsidRPr="000A5452">
        <w:rPr>
          <w:rFonts w:ascii="Times New Roman" w:eastAsia="Times New Roman" w:hAnsi="Times New Roman" w:cs="Times New Roman"/>
          <w:sz w:val="26"/>
          <w:szCs w:val="26"/>
        </w:rPr>
        <w:t xml:space="preserve"> he saw he said </w:t>
      </w:r>
      <w:r w:rsidR="00D111FB">
        <w:rPr>
          <w:rFonts w:ascii="Times New Roman" w:eastAsia="Times New Roman" w:hAnsi="Times New Roman" w:cs="Times New Roman"/>
          <w:sz w:val="26"/>
          <w:szCs w:val="26"/>
        </w:rPr>
        <w:t>“t</w:t>
      </w:r>
      <w:r w:rsidR="00ED4906" w:rsidRPr="000A5452">
        <w:rPr>
          <w:rFonts w:ascii="Times New Roman" w:eastAsia="Times New Roman" w:hAnsi="Times New Roman" w:cs="Times New Roman"/>
          <w:sz w:val="26"/>
          <w:szCs w:val="26"/>
        </w:rPr>
        <w:t>hat no human being should ever see.</w:t>
      </w:r>
      <w:r w:rsidR="00D111F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And it was really bad.  I prayed to God last year at this time that he grows up to love God but I said</w:t>
      </w:r>
      <w:r w:rsidR="00D111F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D111F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God I</w:t>
      </w:r>
      <w:r w:rsidR="003A07AD">
        <w:rPr>
          <w:rFonts w:ascii="Times New Roman" w:eastAsia="Times New Roman" w:hAnsi="Times New Roman" w:cs="Times New Roman"/>
          <w:sz w:val="26"/>
          <w:szCs w:val="26"/>
        </w:rPr>
        <w:t>’ve</w:t>
      </w:r>
      <w:r w:rsidR="00ED4906" w:rsidRPr="000A5452">
        <w:rPr>
          <w:rFonts w:ascii="Times New Roman" w:eastAsia="Times New Roman" w:hAnsi="Times New Roman" w:cs="Times New Roman"/>
          <w:sz w:val="26"/>
          <w:szCs w:val="26"/>
        </w:rPr>
        <w:t xml:space="preserve"> got one other thing. My son</w:t>
      </w:r>
      <w:r w:rsidR="00D111F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 don’t want him getting killed</w:t>
      </w:r>
      <w:r w:rsidR="00D111FB">
        <w:rPr>
          <w:rFonts w:ascii="Times New Roman" w:eastAsia="Times New Roman" w:hAnsi="Times New Roman" w:cs="Times New Roman"/>
          <w:sz w:val="26"/>
          <w:szCs w:val="26"/>
        </w:rPr>
        <w:t>. Y</w:t>
      </w:r>
      <w:r w:rsidR="00ED4906" w:rsidRPr="000A5452">
        <w:rPr>
          <w:rFonts w:ascii="Times New Roman" w:eastAsia="Times New Roman" w:hAnsi="Times New Roman" w:cs="Times New Roman"/>
          <w:sz w:val="26"/>
          <w:szCs w:val="26"/>
        </w:rPr>
        <w:t>ou know it</w:t>
      </w:r>
      <w:r w:rsidR="00D111F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like the old man is supposed to go first and then the kid</w:t>
      </w:r>
      <w:r w:rsidR="00D111FB">
        <w:rPr>
          <w:rFonts w:ascii="Times New Roman" w:eastAsia="Times New Roman" w:hAnsi="Times New Roman" w:cs="Times New Roman"/>
          <w:sz w:val="26"/>
          <w:szCs w:val="26"/>
        </w:rPr>
        <w:t>. S</w:t>
      </w:r>
      <w:r w:rsidR="00ED4906" w:rsidRPr="000A5452">
        <w:rPr>
          <w:rFonts w:ascii="Times New Roman" w:eastAsia="Times New Roman" w:hAnsi="Times New Roman" w:cs="Times New Roman"/>
          <w:sz w:val="26"/>
          <w:szCs w:val="26"/>
        </w:rPr>
        <w:t>o please God spare the kid.</w:t>
      </w:r>
      <w:r w:rsidR="00D111F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Question did I pray that God spare his life or did I beg God to spare his life? I begged. I begged.  I just want to tell you I learned a lot about prayer last year. </w:t>
      </w:r>
      <w:r w:rsidR="003A07AD">
        <w:rPr>
          <w:rFonts w:ascii="Times New Roman" w:eastAsia="Times New Roman" w:hAnsi="Times New Roman" w:cs="Times New Roman"/>
          <w:sz w:val="26"/>
          <w:szCs w:val="26"/>
        </w:rPr>
        <w:t xml:space="preserve"> B</w:t>
      </w:r>
      <w:r w:rsidR="00ED4906" w:rsidRPr="000A5452">
        <w:rPr>
          <w:rFonts w:ascii="Times New Roman" w:eastAsia="Times New Roman" w:hAnsi="Times New Roman" w:cs="Times New Roman"/>
          <w:sz w:val="26"/>
          <w:szCs w:val="26"/>
        </w:rPr>
        <w:t>y the way</w:t>
      </w:r>
      <w:r w:rsidR="003A07A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did God spare his life? God did. His head</w:t>
      </w:r>
      <w:r w:rsidR="00D111F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all messed up</w:t>
      </w:r>
      <w:r w:rsidR="00D111F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but God spared his life. </w:t>
      </w:r>
      <w:r w:rsidR="00D111FB">
        <w:rPr>
          <w:rFonts w:ascii="Times New Roman" w:eastAsia="Times New Roman" w:hAnsi="Times New Roman" w:cs="Times New Roman"/>
          <w:sz w:val="26"/>
          <w:szCs w:val="26"/>
        </w:rPr>
        <w:t>W</w:t>
      </w:r>
      <w:r w:rsidR="00ED4906" w:rsidRPr="000A5452">
        <w:rPr>
          <w:rFonts w:ascii="Times New Roman" w:eastAsia="Times New Roman" w:hAnsi="Times New Roman" w:cs="Times New Roman"/>
          <w:sz w:val="26"/>
          <w:szCs w:val="26"/>
        </w:rPr>
        <w:t>e just talk every night</w:t>
      </w:r>
      <w:r w:rsidR="00D111FB">
        <w:rPr>
          <w:rFonts w:ascii="Times New Roman" w:eastAsia="Times New Roman" w:hAnsi="Times New Roman" w:cs="Times New Roman"/>
          <w:sz w:val="26"/>
          <w:szCs w:val="26"/>
        </w:rPr>
        <w:t>. W</w:t>
      </w:r>
      <w:r w:rsidR="00ED4906" w:rsidRPr="000A5452">
        <w:rPr>
          <w:rFonts w:ascii="Times New Roman" w:eastAsia="Times New Roman" w:hAnsi="Times New Roman" w:cs="Times New Roman"/>
          <w:sz w:val="26"/>
          <w:szCs w:val="26"/>
        </w:rPr>
        <w:t>e talk for hours and hours and work through a lot of this stuff that he</w:t>
      </w:r>
      <w:r w:rsidR="00D111FB">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still unsettled with. But anyways what I’m saying is does prayer change things?</w:t>
      </w:r>
      <w:r w:rsidR="00D111FB">
        <w:rPr>
          <w:rFonts w:ascii="Times New Roman" w:eastAsia="Times New Roman" w:hAnsi="Times New Roman" w:cs="Times New Roman"/>
          <w:sz w:val="26"/>
          <w:szCs w:val="26"/>
        </w:rPr>
        <w:br/>
      </w:r>
      <w:r w:rsidR="00D111FB">
        <w:rPr>
          <w:rFonts w:ascii="Times New Roman" w:eastAsia="Times New Roman" w:hAnsi="Times New Roman" w:cs="Times New Roman"/>
          <w:b/>
          <w:bCs/>
          <w:sz w:val="26"/>
          <w:szCs w:val="26"/>
        </w:rPr>
        <w:t xml:space="preserve">                                    </w:t>
      </w:r>
      <w:r w:rsidR="00374AAB">
        <w:rPr>
          <w:rFonts w:ascii="Times New Roman" w:eastAsia="Times New Roman" w:hAnsi="Times New Roman" w:cs="Times New Roman"/>
          <w:b/>
          <w:bCs/>
          <w:sz w:val="26"/>
          <w:szCs w:val="26"/>
        </w:rPr>
        <w:t>Q.</w:t>
      </w:r>
      <w:r w:rsidR="00D111FB">
        <w:rPr>
          <w:rFonts w:ascii="Times New Roman" w:eastAsia="Times New Roman" w:hAnsi="Times New Roman" w:cs="Times New Roman"/>
          <w:b/>
          <w:bCs/>
          <w:sz w:val="26"/>
          <w:szCs w:val="26"/>
        </w:rPr>
        <w:t xml:space="preserve"> </w:t>
      </w:r>
      <w:r w:rsidR="00D111FB" w:rsidRPr="00D111FB">
        <w:rPr>
          <w:rFonts w:ascii="Times New Roman" w:eastAsia="Times New Roman" w:hAnsi="Times New Roman" w:cs="Times New Roman"/>
          <w:b/>
          <w:bCs/>
          <w:sz w:val="26"/>
          <w:szCs w:val="26"/>
        </w:rPr>
        <w:t xml:space="preserve">Moses as prophet and </w:t>
      </w:r>
      <w:proofErr w:type="spellStart"/>
      <w:r w:rsidR="00D111FB" w:rsidRPr="00D111FB">
        <w:rPr>
          <w:rFonts w:ascii="Times New Roman" w:eastAsia="Times New Roman" w:hAnsi="Times New Roman" w:cs="Times New Roman"/>
          <w:b/>
          <w:bCs/>
          <w:sz w:val="26"/>
          <w:szCs w:val="26"/>
        </w:rPr>
        <w:t>sheol</w:t>
      </w:r>
      <w:proofErr w:type="spellEnd"/>
      <w:r w:rsidR="00994F38">
        <w:rPr>
          <w:rFonts w:ascii="Times New Roman" w:eastAsia="Times New Roman" w:hAnsi="Times New Roman" w:cs="Times New Roman"/>
          <w:b/>
          <w:bCs/>
          <w:sz w:val="26"/>
          <w:szCs w:val="26"/>
        </w:rPr>
        <w:t xml:space="preserve"> </w:t>
      </w:r>
      <w:r w:rsidR="00994F38" w:rsidRPr="00994F38">
        <w:rPr>
          <w:rFonts w:ascii="Times New Roman" w:eastAsia="Times New Roman" w:hAnsi="Times New Roman" w:cs="Times New Roman"/>
          <w:sz w:val="20"/>
          <w:szCs w:val="20"/>
        </w:rPr>
        <w:t>[62:02-66:14]</w:t>
      </w:r>
    </w:p>
    <w:p w:rsidR="00A77B3E" w:rsidRPr="000A5452" w:rsidRDefault="00D111FB" w:rsidP="001D6103">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Now Moses, this guy</w:t>
      </w:r>
      <w:r w:rsidR="003A07A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a prophet, he makes a short term prophecy. There</w:t>
      </w:r>
      <w:r w:rsidR="003A07AD">
        <w:rPr>
          <w:rFonts w:ascii="Times New Roman" w:eastAsia="Times New Roman" w:hAnsi="Times New Roman" w:cs="Times New Roman"/>
          <w:sz w:val="26"/>
          <w:szCs w:val="26"/>
        </w:rPr>
        <w:t xml:space="preserve"> are</w:t>
      </w:r>
      <w:r w:rsidR="00ED4906" w:rsidRPr="000A5452">
        <w:rPr>
          <w:rFonts w:ascii="Times New Roman" w:eastAsia="Times New Roman" w:hAnsi="Times New Roman" w:cs="Times New Roman"/>
          <w:sz w:val="26"/>
          <w:szCs w:val="26"/>
        </w:rPr>
        <w:t xml:space="preserve"> short term prophecies and long term. Moses says</w:t>
      </w:r>
      <w:r>
        <w:rPr>
          <w:rFonts w:ascii="Times New Roman" w:eastAsia="Times New Roman" w:hAnsi="Times New Roman" w:cs="Times New Roman"/>
          <w:sz w:val="26"/>
          <w:szCs w:val="26"/>
        </w:rPr>
        <w:t>, “</w:t>
      </w:r>
      <w:r w:rsidR="00ED4906" w:rsidRPr="000A5452">
        <w:rPr>
          <w:rFonts w:ascii="Times New Roman" w:eastAsia="Times New Roman" w:hAnsi="Times New Roman" w:cs="Times New Roman"/>
          <w:sz w:val="26"/>
          <w:szCs w:val="26"/>
        </w:rPr>
        <w:t>if I am the prophet of God</w:t>
      </w:r>
      <w:r w:rsidR="001D6103">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proofErr w:type="spellStart"/>
      <w:r w:rsidR="00ED4906" w:rsidRPr="000A5452">
        <w:rPr>
          <w:rFonts w:ascii="Times New Roman" w:eastAsia="Times New Roman" w:hAnsi="Times New Roman" w:cs="Times New Roman"/>
          <w:sz w:val="26"/>
          <w:szCs w:val="26"/>
        </w:rPr>
        <w:t>Korah</w:t>
      </w:r>
      <w:proofErr w:type="spellEnd"/>
      <w:r w:rsidR="00ED4906" w:rsidRPr="000A5452">
        <w:rPr>
          <w:rFonts w:ascii="Times New Roman" w:eastAsia="Times New Roman" w:hAnsi="Times New Roman" w:cs="Times New Roman"/>
          <w:sz w:val="26"/>
          <w:szCs w:val="26"/>
        </w:rPr>
        <w:t xml:space="preserve"> and you are attacking me, if I am a true prophet</w:t>
      </w:r>
      <w:r w:rsidR="001D6103">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the ground is going to open up and swallow you down</w:t>
      </w:r>
      <w:r>
        <w:rPr>
          <w:rFonts w:ascii="Times New Roman" w:eastAsia="Times New Roman" w:hAnsi="Times New Roman" w:cs="Times New Roman"/>
          <w:sz w:val="26"/>
          <w:szCs w:val="26"/>
        </w:rPr>
        <w:t>.</w:t>
      </w:r>
      <w:r w:rsidR="003A07A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Guess what happens. Does the prophet</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word get fulfilled?</w:t>
      </w:r>
      <w:r w:rsidR="003A07AD">
        <w:rPr>
          <w:rFonts w:ascii="Times New Roman" w:eastAsia="Times New Roman" w:hAnsi="Times New Roman" w:cs="Times New Roman"/>
          <w:sz w:val="26"/>
          <w:szCs w:val="26"/>
        </w:rPr>
        <w:t xml:space="preserve"> Y</w:t>
      </w:r>
      <w:r w:rsidR="00ED4906" w:rsidRPr="000A5452">
        <w:rPr>
          <w:rFonts w:ascii="Times New Roman" w:eastAsia="Times New Roman" w:hAnsi="Times New Roman" w:cs="Times New Roman"/>
          <w:sz w:val="26"/>
          <w:szCs w:val="26"/>
        </w:rPr>
        <w:t>es. And they get swallowed down</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Moses is shown to be a true </w:t>
      </w:r>
      <w:r w:rsidR="003A07AD">
        <w:rPr>
          <w:rFonts w:ascii="Times New Roman" w:eastAsia="Times New Roman" w:hAnsi="Times New Roman" w:cs="Times New Roman"/>
          <w:sz w:val="26"/>
          <w:szCs w:val="26"/>
        </w:rPr>
        <w:t>p</w:t>
      </w:r>
      <w:r w:rsidR="00ED4906" w:rsidRPr="000A5452">
        <w:rPr>
          <w:rFonts w:ascii="Times New Roman" w:eastAsia="Times New Roman" w:hAnsi="Times New Roman" w:cs="Times New Roman"/>
          <w:sz w:val="26"/>
          <w:szCs w:val="26"/>
        </w:rPr>
        <w:t xml:space="preserve">rophet because his word comes true exactly the way he said it. So the ground opens up </w:t>
      </w:r>
      <w:r w:rsidR="003A07AD">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Numbers </w:t>
      </w:r>
      <w:r w:rsidR="00ED4906" w:rsidRPr="000A5452">
        <w:rPr>
          <w:rFonts w:ascii="Times New Roman" w:eastAsia="Times New Roman" w:hAnsi="Times New Roman" w:cs="Times New Roman"/>
          <w:sz w:val="26"/>
          <w:szCs w:val="26"/>
        </w:rPr>
        <w:t>16</w:t>
      </w:r>
      <w:r w:rsidR="001D6103">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33</w:t>
      </w:r>
      <w:r w:rsidR="003A07A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and swallows them down into the pit</w:t>
      </w:r>
      <w:r w:rsidR="003A07AD">
        <w:rPr>
          <w:rFonts w:ascii="Times New Roman" w:eastAsia="Times New Roman" w:hAnsi="Times New Roman" w:cs="Times New Roman"/>
          <w:sz w:val="26"/>
          <w:szCs w:val="26"/>
        </w:rPr>
        <w:t>. T</w:t>
      </w:r>
      <w:r w:rsidR="00ED4906" w:rsidRPr="000A5452">
        <w:rPr>
          <w:rFonts w:ascii="Times New Roman" w:eastAsia="Times New Roman" w:hAnsi="Times New Roman" w:cs="Times New Roman"/>
          <w:sz w:val="26"/>
          <w:szCs w:val="26"/>
        </w:rPr>
        <w:t xml:space="preserve">hey went down alive into </w:t>
      </w:r>
      <w:r w:rsidR="003A07A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the grave</w:t>
      </w:r>
      <w:r w:rsidR="003A07A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as </w:t>
      </w:r>
      <w:r w:rsidR="00ED4906" w:rsidRPr="000A5452">
        <w:rPr>
          <w:rFonts w:ascii="Times New Roman" w:eastAsia="Times New Roman" w:hAnsi="Times New Roman" w:cs="Times New Roman"/>
          <w:sz w:val="26"/>
          <w:szCs w:val="26"/>
        </w:rPr>
        <w:t xml:space="preserve">the NIV translates it. This word </w:t>
      </w:r>
      <w:r>
        <w:rPr>
          <w:rFonts w:ascii="Times New Roman" w:eastAsia="Times New Roman" w:hAnsi="Times New Roman" w:cs="Times New Roman"/>
          <w:sz w:val="26"/>
          <w:szCs w:val="26"/>
        </w:rPr>
        <w:t>“g</w:t>
      </w:r>
      <w:r w:rsidR="00ED4906" w:rsidRPr="000A5452">
        <w:rPr>
          <w:rFonts w:ascii="Times New Roman" w:eastAsia="Times New Roman" w:hAnsi="Times New Roman" w:cs="Times New Roman"/>
          <w:sz w:val="26"/>
          <w:szCs w:val="26"/>
        </w:rPr>
        <w:t>rave</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is the Hebrew word </w:t>
      </w:r>
      <w:r>
        <w:rPr>
          <w:rFonts w:ascii="Times New Roman" w:eastAsia="Times New Roman" w:hAnsi="Times New Roman" w:cs="Times New Roman"/>
          <w:sz w:val="26"/>
          <w:szCs w:val="26"/>
        </w:rPr>
        <w:t>“</w:t>
      </w:r>
      <w:proofErr w:type="spellStart"/>
      <w:r>
        <w:rPr>
          <w:rFonts w:ascii="Times New Roman" w:eastAsia="Times New Roman" w:hAnsi="Times New Roman" w:cs="Times New Roman"/>
          <w:sz w:val="26"/>
          <w:szCs w:val="26"/>
        </w:rPr>
        <w:t>s</w:t>
      </w:r>
      <w:r w:rsidR="00ED4906" w:rsidRPr="000A5452">
        <w:rPr>
          <w:rFonts w:ascii="Times New Roman" w:eastAsia="Times New Roman" w:hAnsi="Times New Roman" w:cs="Times New Roman"/>
          <w:sz w:val="26"/>
          <w:szCs w:val="26"/>
        </w:rPr>
        <w:t>h</w:t>
      </w:r>
      <w:r>
        <w:rPr>
          <w:rFonts w:ascii="Times New Roman" w:eastAsia="Times New Roman" w:hAnsi="Times New Roman" w:cs="Times New Roman"/>
          <w:sz w:val="26"/>
          <w:szCs w:val="26"/>
        </w:rPr>
        <w:t>eo</w:t>
      </w:r>
      <w:r w:rsidR="00ED4906" w:rsidRPr="000A5452">
        <w:rPr>
          <w:rFonts w:ascii="Times New Roman" w:eastAsia="Times New Roman" w:hAnsi="Times New Roman" w:cs="Times New Roman"/>
          <w:sz w:val="26"/>
          <w:szCs w:val="26"/>
        </w:rPr>
        <w:t>l</w:t>
      </w:r>
      <w:proofErr w:type="spellEnd"/>
      <w:r w:rsidR="00ED4906" w:rsidRPr="000A5452">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proofErr w:type="spellStart"/>
      <w:r w:rsidR="00ED4906" w:rsidRPr="000A5452">
        <w:rPr>
          <w:rFonts w:ascii="Times New Roman" w:eastAsia="Times New Roman" w:hAnsi="Times New Roman" w:cs="Times New Roman"/>
          <w:sz w:val="26"/>
          <w:szCs w:val="26"/>
        </w:rPr>
        <w:t>Sh</w:t>
      </w:r>
      <w:r>
        <w:rPr>
          <w:rFonts w:ascii="Times New Roman" w:eastAsia="Times New Roman" w:hAnsi="Times New Roman" w:cs="Times New Roman"/>
          <w:sz w:val="26"/>
          <w:szCs w:val="26"/>
        </w:rPr>
        <w:t>eo</w:t>
      </w:r>
      <w:r w:rsidR="00ED4906" w:rsidRPr="000A5452">
        <w:rPr>
          <w:rFonts w:ascii="Times New Roman" w:eastAsia="Times New Roman" w:hAnsi="Times New Roman" w:cs="Times New Roman"/>
          <w:sz w:val="26"/>
          <w:szCs w:val="26"/>
        </w:rPr>
        <w:t>l</w:t>
      </w:r>
      <w:proofErr w:type="spellEnd"/>
      <w:r>
        <w:rPr>
          <w:rFonts w:ascii="Times New Roman" w:eastAsia="Times New Roman" w:hAnsi="Times New Roman" w:cs="Times New Roman"/>
          <w:sz w:val="26"/>
          <w:szCs w:val="26"/>
        </w:rPr>
        <w:t>” w</w:t>
      </w:r>
      <w:r w:rsidR="00ED4906" w:rsidRPr="000A5452">
        <w:rPr>
          <w:rFonts w:ascii="Times New Roman" w:eastAsia="Times New Roman" w:hAnsi="Times New Roman" w:cs="Times New Roman"/>
          <w:sz w:val="26"/>
          <w:szCs w:val="26"/>
        </w:rPr>
        <w:t>as the underworld, it</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sort of a murky word</w:t>
      </w:r>
      <w:r>
        <w:rPr>
          <w:rFonts w:ascii="Times New Roman" w:eastAsia="Times New Roman" w:hAnsi="Times New Roman" w:cs="Times New Roman"/>
          <w:sz w:val="26"/>
          <w:szCs w:val="26"/>
        </w:rPr>
        <w:t>. I</w:t>
      </w:r>
      <w:r w:rsidR="00ED4906" w:rsidRPr="000A5452">
        <w:rPr>
          <w:rFonts w:ascii="Times New Roman" w:eastAsia="Times New Roman" w:hAnsi="Times New Roman" w:cs="Times New Roman"/>
          <w:sz w:val="26"/>
          <w:szCs w:val="26"/>
        </w:rPr>
        <w:t xml:space="preserve">t </w:t>
      </w:r>
      <w:r>
        <w:rPr>
          <w:rFonts w:ascii="Times New Roman" w:eastAsia="Times New Roman" w:hAnsi="Times New Roman" w:cs="Times New Roman"/>
          <w:sz w:val="26"/>
          <w:szCs w:val="26"/>
        </w:rPr>
        <w:t xml:space="preserve">can </w:t>
      </w:r>
      <w:r w:rsidR="00ED4906" w:rsidRPr="000A5452">
        <w:rPr>
          <w:rFonts w:ascii="Times New Roman" w:eastAsia="Times New Roman" w:hAnsi="Times New Roman" w:cs="Times New Roman"/>
          <w:sz w:val="26"/>
          <w:szCs w:val="26"/>
        </w:rPr>
        <w:t xml:space="preserve">mean </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the grave</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I</w:t>
      </w:r>
      <w:r w:rsidR="00ED4906" w:rsidRPr="000A5452">
        <w:rPr>
          <w:rFonts w:ascii="Times New Roman" w:eastAsia="Times New Roman" w:hAnsi="Times New Roman" w:cs="Times New Roman"/>
          <w:sz w:val="26"/>
          <w:szCs w:val="26"/>
        </w:rPr>
        <w:t>t means the physical grave but it also means the grave beyond that like</w:t>
      </w:r>
      <w:r>
        <w:rPr>
          <w:rFonts w:ascii="Times New Roman" w:eastAsia="Times New Roman" w:hAnsi="Times New Roman" w:cs="Times New Roman"/>
          <w:sz w:val="26"/>
          <w:szCs w:val="26"/>
        </w:rPr>
        <w:t xml:space="preserve"> a</w:t>
      </w:r>
      <w:r w:rsidR="00ED4906" w:rsidRPr="000A5452">
        <w:rPr>
          <w:rFonts w:ascii="Times New Roman" w:eastAsia="Times New Roman" w:hAnsi="Times New Roman" w:cs="Times New Roman"/>
          <w:sz w:val="26"/>
          <w:szCs w:val="26"/>
        </w:rPr>
        <w:t xml:space="preserve"> murky world</w:t>
      </w:r>
      <w:r w:rsidR="003A07A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the realm of shadows and the afterlife kind of thing. </w:t>
      </w:r>
      <w:r>
        <w:rPr>
          <w:rFonts w:ascii="Times New Roman" w:eastAsia="Times New Roman" w:hAnsi="Times New Roman" w:cs="Times New Roman"/>
          <w:sz w:val="26"/>
          <w:szCs w:val="26"/>
        </w:rPr>
        <w:t>I</w:t>
      </w:r>
      <w:r w:rsidR="00ED4906" w:rsidRPr="000A5452">
        <w:rPr>
          <w:rFonts w:ascii="Times New Roman" w:eastAsia="Times New Roman" w:hAnsi="Times New Roman" w:cs="Times New Roman"/>
          <w:sz w:val="26"/>
          <w:szCs w:val="26"/>
        </w:rPr>
        <w:t>t</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s a complex word but here it just means opens up the ground, they died and they were in the grave. </w:t>
      </w:r>
    </w:p>
    <w:p w:rsidR="00A77B3E" w:rsidRPr="000A5452" w:rsidRDefault="00D111FB" w:rsidP="001D6103">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Did the Jewish people have a different view of </w:t>
      </w:r>
      <w:r>
        <w:rPr>
          <w:rFonts w:ascii="Times New Roman" w:eastAsia="Times New Roman" w:hAnsi="Times New Roman" w:cs="Times New Roman"/>
          <w:sz w:val="26"/>
          <w:szCs w:val="26"/>
        </w:rPr>
        <w:t>h</w:t>
      </w:r>
      <w:r w:rsidR="00ED4906" w:rsidRPr="000A5452">
        <w:rPr>
          <w:rFonts w:ascii="Times New Roman" w:eastAsia="Times New Roman" w:hAnsi="Times New Roman" w:cs="Times New Roman"/>
          <w:sz w:val="26"/>
          <w:szCs w:val="26"/>
        </w:rPr>
        <w:t>ell than we do? It</w:t>
      </w:r>
      <w:r w:rsidR="00837102">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s hard to know exactly what their view of </w:t>
      </w:r>
      <w:r>
        <w:rPr>
          <w:rFonts w:ascii="Times New Roman" w:eastAsia="Times New Roman" w:hAnsi="Times New Roman" w:cs="Times New Roman"/>
          <w:sz w:val="26"/>
          <w:szCs w:val="26"/>
        </w:rPr>
        <w:t>h</w:t>
      </w:r>
      <w:r w:rsidR="00ED4906" w:rsidRPr="000A5452">
        <w:rPr>
          <w:rFonts w:ascii="Times New Roman" w:eastAsia="Times New Roman" w:hAnsi="Times New Roman" w:cs="Times New Roman"/>
          <w:sz w:val="26"/>
          <w:szCs w:val="26"/>
        </w:rPr>
        <w:t xml:space="preserve">ell </w:t>
      </w:r>
      <w:r w:rsidR="001D6103">
        <w:rPr>
          <w:rFonts w:ascii="Times New Roman" w:eastAsia="Times New Roman" w:hAnsi="Times New Roman" w:cs="Times New Roman"/>
          <w:sz w:val="26"/>
          <w:szCs w:val="26"/>
        </w:rPr>
        <w:t>wa</w:t>
      </w:r>
      <w:r w:rsidR="00ED4906" w:rsidRPr="000A5452">
        <w:rPr>
          <w:rFonts w:ascii="Times New Roman" w:eastAsia="Times New Roman" w:hAnsi="Times New Roman" w:cs="Times New Roman"/>
          <w:sz w:val="26"/>
          <w:szCs w:val="26"/>
        </w:rPr>
        <w:t xml:space="preserve">s because I think their view of </w:t>
      </w:r>
      <w:r>
        <w:rPr>
          <w:rFonts w:ascii="Times New Roman" w:eastAsia="Times New Roman" w:hAnsi="Times New Roman" w:cs="Times New Roman"/>
          <w:sz w:val="26"/>
          <w:szCs w:val="26"/>
        </w:rPr>
        <w:t>h</w:t>
      </w:r>
      <w:r w:rsidR="00ED4906" w:rsidRPr="000A5452">
        <w:rPr>
          <w:rFonts w:ascii="Times New Roman" w:eastAsia="Times New Roman" w:hAnsi="Times New Roman" w:cs="Times New Roman"/>
          <w:sz w:val="26"/>
          <w:szCs w:val="26"/>
        </w:rPr>
        <w:t>ell has also changed over time. Back in these kind of days it</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very murky</w:t>
      </w:r>
      <w:r>
        <w:rPr>
          <w:rFonts w:ascii="Times New Roman" w:eastAsia="Times New Roman" w:hAnsi="Times New Roman" w:cs="Times New Roman"/>
          <w:sz w:val="26"/>
          <w:szCs w:val="26"/>
        </w:rPr>
        <w:t>. T</w:t>
      </w:r>
      <w:r w:rsidR="00ED4906" w:rsidRPr="000A5452">
        <w:rPr>
          <w:rFonts w:ascii="Times New Roman" w:eastAsia="Times New Roman" w:hAnsi="Times New Roman" w:cs="Times New Roman"/>
          <w:sz w:val="26"/>
          <w:szCs w:val="26"/>
        </w:rPr>
        <w:t>hey did not have very much of a view of the afterlife</w:t>
      </w:r>
      <w:r w:rsidR="00837102">
        <w:rPr>
          <w:rFonts w:ascii="Times New Roman" w:eastAsia="Times New Roman" w:hAnsi="Times New Roman" w:cs="Times New Roman"/>
          <w:sz w:val="26"/>
          <w:szCs w:val="26"/>
        </w:rPr>
        <w:t>. Y</w:t>
      </w:r>
      <w:r w:rsidR="00ED4906" w:rsidRPr="000A5452">
        <w:rPr>
          <w:rFonts w:ascii="Times New Roman" w:eastAsia="Times New Roman" w:hAnsi="Times New Roman" w:cs="Times New Roman"/>
          <w:sz w:val="26"/>
          <w:szCs w:val="26"/>
        </w:rPr>
        <w:t>ou know what I’m saying there’s not very much</w:t>
      </w:r>
      <w:r w:rsidR="003A07AD">
        <w:rPr>
          <w:rFonts w:ascii="Times New Roman" w:eastAsia="Times New Roman" w:hAnsi="Times New Roman" w:cs="Times New Roman"/>
          <w:sz w:val="26"/>
          <w:szCs w:val="26"/>
        </w:rPr>
        <w:t xml:space="preserve"> given</w:t>
      </w:r>
      <w:r w:rsidR="00ED4906" w:rsidRPr="000A5452">
        <w:rPr>
          <w:rFonts w:ascii="Times New Roman" w:eastAsia="Times New Roman" w:hAnsi="Times New Roman" w:cs="Times New Roman"/>
          <w:sz w:val="26"/>
          <w:szCs w:val="26"/>
        </w:rPr>
        <w:t xml:space="preserve">. You guys have read a lot of the Old Testament now, is there a lot of talk about heaven? </w:t>
      </w:r>
      <w:r w:rsidR="00837102">
        <w:rPr>
          <w:rFonts w:ascii="Times New Roman" w:eastAsia="Times New Roman" w:hAnsi="Times New Roman" w:cs="Times New Roman"/>
          <w:sz w:val="26"/>
          <w:szCs w:val="26"/>
        </w:rPr>
        <w:t>I</w:t>
      </w:r>
      <w:r w:rsidR="00ED4906" w:rsidRPr="000A5452">
        <w:rPr>
          <w:rFonts w:ascii="Times New Roman" w:eastAsia="Times New Roman" w:hAnsi="Times New Roman" w:cs="Times New Roman"/>
          <w:sz w:val="26"/>
          <w:szCs w:val="26"/>
        </w:rPr>
        <w:t>t</w:t>
      </w:r>
      <w:r w:rsidR="00837102">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the same thing with hell</w:t>
      </w:r>
      <w:r w:rsidR="00837102">
        <w:rPr>
          <w:rFonts w:ascii="Times New Roman" w:eastAsia="Times New Roman" w:hAnsi="Times New Roman" w:cs="Times New Roman"/>
          <w:sz w:val="26"/>
          <w:szCs w:val="26"/>
        </w:rPr>
        <w:t>. I</w:t>
      </w:r>
      <w:r w:rsidR="00ED4906" w:rsidRPr="000A5452">
        <w:rPr>
          <w:rFonts w:ascii="Times New Roman" w:eastAsia="Times New Roman" w:hAnsi="Times New Roman" w:cs="Times New Roman"/>
          <w:sz w:val="26"/>
          <w:szCs w:val="26"/>
        </w:rPr>
        <w:t xml:space="preserve">t wasn't really a clear cut kind of thing. By the time of Jesus and </w:t>
      </w:r>
      <w:r w:rsidR="00ED4906" w:rsidRPr="000A5452">
        <w:rPr>
          <w:rFonts w:ascii="Times New Roman" w:eastAsia="Times New Roman" w:hAnsi="Times New Roman" w:cs="Times New Roman"/>
          <w:sz w:val="26"/>
          <w:szCs w:val="26"/>
        </w:rPr>
        <w:lastRenderedPageBreak/>
        <w:t>the New Testament there seems to be much more data going to the place where the fire burned up</w:t>
      </w:r>
      <w:r w:rsidR="00837102">
        <w:rPr>
          <w:rFonts w:ascii="Times New Roman" w:eastAsia="Times New Roman" w:hAnsi="Times New Roman" w:cs="Times New Roman"/>
          <w:sz w:val="26"/>
          <w:szCs w:val="26"/>
        </w:rPr>
        <w:t>.  S</w:t>
      </w:r>
      <w:r w:rsidR="00ED4906" w:rsidRPr="000A5452">
        <w:rPr>
          <w:rFonts w:ascii="Times New Roman" w:eastAsia="Times New Roman" w:hAnsi="Times New Roman" w:cs="Times New Roman"/>
          <w:sz w:val="26"/>
          <w:szCs w:val="26"/>
        </w:rPr>
        <w:t>o there does seem to be foreshadows</w:t>
      </w:r>
      <w:r w:rsidR="00837102">
        <w:rPr>
          <w:rFonts w:ascii="Times New Roman" w:eastAsia="Times New Roman" w:hAnsi="Times New Roman" w:cs="Times New Roman"/>
          <w:sz w:val="26"/>
          <w:szCs w:val="26"/>
        </w:rPr>
        <w:t xml:space="preserve"> l</w:t>
      </w:r>
      <w:r w:rsidR="00ED4906" w:rsidRPr="000A5452">
        <w:rPr>
          <w:rFonts w:ascii="Times New Roman" w:eastAsia="Times New Roman" w:hAnsi="Times New Roman" w:cs="Times New Roman"/>
          <w:sz w:val="26"/>
          <w:szCs w:val="26"/>
        </w:rPr>
        <w:t xml:space="preserve">ike Sodom and Gomorrah burning and things like that, places </w:t>
      </w:r>
      <w:r w:rsidR="003A07AD">
        <w:rPr>
          <w:rFonts w:ascii="Times New Roman" w:eastAsia="Times New Roman" w:hAnsi="Times New Roman" w:cs="Times New Roman"/>
          <w:sz w:val="26"/>
          <w:szCs w:val="26"/>
        </w:rPr>
        <w:t xml:space="preserve">of </w:t>
      </w:r>
      <w:r w:rsidR="00ED4906" w:rsidRPr="000A5452">
        <w:rPr>
          <w:rFonts w:ascii="Times New Roman" w:eastAsia="Times New Roman" w:hAnsi="Times New Roman" w:cs="Times New Roman"/>
          <w:sz w:val="26"/>
          <w:szCs w:val="26"/>
        </w:rPr>
        <w:t xml:space="preserve">burning and torment </w:t>
      </w:r>
      <w:r w:rsidR="003A07AD">
        <w:rPr>
          <w:rFonts w:ascii="Times New Roman" w:eastAsia="Times New Roman" w:hAnsi="Times New Roman" w:cs="Times New Roman"/>
          <w:sz w:val="26"/>
          <w:szCs w:val="26"/>
        </w:rPr>
        <w:t xml:space="preserve">and </w:t>
      </w:r>
      <w:r w:rsidR="00ED4906" w:rsidRPr="000A5452">
        <w:rPr>
          <w:rFonts w:ascii="Times New Roman" w:eastAsia="Times New Roman" w:hAnsi="Times New Roman" w:cs="Times New Roman"/>
          <w:sz w:val="26"/>
          <w:szCs w:val="26"/>
        </w:rPr>
        <w:t>that kind of thing but its real murky in the Old Testament</w:t>
      </w:r>
      <w:r w:rsidR="00837102">
        <w:rPr>
          <w:rFonts w:ascii="Times New Roman" w:eastAsia="Times New Roman" w:hAnsi="Times New Roman" w:cs="Times New Roman"/>
          <w:sz w:val="26"/>
          <w:szCs w:val="26"/>
        </w:rPr>
        <w:t>. L</w:t>
      </w:r>
      <w:r w:rsidR="00ED4906" w:rsidRPr="000A5452">
        <w:rPr>
          <w:rFonts w:ascii="Times New Roman" w:eastAsia="Times New Roman" w:hAnsi="Times New Roman" w:cs="Times New Roman"/>
          <w:sz w:val="26"/>
          <w:szCs w:val="26"/>
        </w:rPr>
        <w:t xml:space="preserve">argely its based of that word </w:t>
      </w:r>
      <w:r w:rsidR="00837102">
        <w:rPr>
          <w:rFonts w:ascii="Times New Roman" w:eastAsia="Times New Roman" w:hAnsi="Times New Roman" w:cs="Times New Roman"/>
          <w:sz w:val="26"/>
          <w:szCs w:val="26"/>
        </w:rPr>
        <w:t>“</w:t>
      </w:r>
      <w:proofErr w:type="spellStart"/>
      <w:r w:rsidR="00837102">
        <w:rPr>
          <w:rFonts w:ascii="Times New Roman" w:eastAsia="Times New Roman" w:hAnsi="Times New Roman" w:cs="Times New Roman"/>
          <w:sz w:val="26"/>
          <w:szCs w:val="26"/>
        </w:rPr>
        <w:t>s</w:t>
      </w:r>
      <w:r w:rsidR="00ED4906" w:rsidRPr="000A5452">
        <w:rPr>
          <w:rFonts w:ascii="Times New Roman" w:eastAsia="Times New Roman" w:hAnsi="Times New Roman" w:cs="Times New Roman"/>
          <w:sz w:val="26"/>
          <w:szCs w:val="26"/>
        </w:rPr>
        <w:t>h</w:t>
      </w:r>
      <w:r w:rsidR="00837102">
        <w:rPr>
          <w:rFonts w:ascii="Times New Roman" w:eastAsia="Times New Roman" w:hAnsi="Times New Roman" w:cs="Times New Roman"/>
          <w:sz w:val="26"/>
          <w:szCs w:val="26"/>
        </w:rPr>
        <w:t>eo</w:t>
      </w:r>
      <w:r w:rsidR="00ED4906" w:rsidRPr="000A5452">
        <w:rPr>
          <w:rFonts w:ascii="Times New Roman" w:eastAsia="Times New Roman" w:hAnsi="Times New Roman" w:cs="Times New Roman"/>
          <w:sz w:val="26"/>
          <w:szCs w:val="26"/>
        </w:rPr>
        <w:t>l</w:t>
      </w:r>
      <w:proofErr w:type="spellEnd"/>
      <w:r w:rsidR="00ED4906" w:rsidRPr="000A5452">
        <w:rPr>
          <w:rFonts w:ascii="Times New Roman" w:eastAsia="Times New Roman" w:hAnsi="Times New Roman" w:cs="Times New Roman"/>
          <w:sz w:val="26"/>
          <w:szCs w:val="26"/>
        </w:rPr>
        <w:t>.</w:t>
      </w:r>
      <w:r w:rsidR="00837102">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Sometimes the word </w:t>
      </w:r>
      <w:r w:rsidR="003A07AD">
        <w:rPr>
          <w:rFonts w:ascii="Times New Roman" w:eastAsia="Times New Roman" w:hAnsi="Times New Roman" w:cs="Times New Roman"/>
          <w:sz w:val="26"/>
          <w:szCs w:val="26"/>
        </w:rPr>
        <w:t>“</w:t>
      </w:r>
      <w:proofErr w:type="spellStart"/>
      <w:r w:rsidR="00837102">
        <w:rPr>
          <w:rFonts w:ascii="Times New Roman" w:eastAsia="Times New Roman" w:hAnsi="Times New Roman" w:cs="Times New Roman"/>
          <w:sz w:val="26"/>
          <w:szCs w:val="26"/>
        </w:rPr>
        <w:t>sheol</w:t>
      </w:r>
      <w:proofErr w:type="spellEnd"/>
      <w:r w:rsidR="003A07A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simply means they put the guy in the ground in a grave and sometimes it has this more expansive</w:t>
      </w:r>
      <w:r w:rsidR="003A07AD">
        <w:rPr>
          <w:rFonts w:ascii="Times New Roman" w:eastAsia="Times New Roman" w:hAnsi="Times New Roman" w:cs="Times New Roman"/>
          <w:sz w:val="26"/>
          <w:szCs w:val="26"/>
        </w:rPr>
        <w:t xml:space="preserve"> meaning</w:t>
      </w:r>
      <w:r w:rsidR="00837102">
        <w:rPr>
          <w:rFonts w:ascii="Times New Roman" w:eastAsia="Times New Roman" w:hAnsi="Times New Roman" w:cs="Times New Roman"/>
          <w:sz w:val="26"/>
          <w:szCs w:val="26"/>
        </w:rPr>
        <w:t>. S</w:t>
      </w:r>
      <w:r w:rsidR="00ED4906" w:rsidRPr="000A5452">
        <w:rPr>
          <w:rFonts w:ascii="Times New Roman" w:eastAsia="Times New Roman" w:hAnsi="Times New Roman" w:cs="Times New Roman"/>
          <w:sz w:val="26"/>
          <w:szCs w:val="26"/>
        </w:rPr>
        <w:t>o it</w:t>
      </w:r>
      <w:r w:rsidR="00837102">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really tough in the Old Testament. If I’m not mistaken in this you actually see a development of the Jew</w:t>
      </w:r>
      <w:r w:rsidR="00837102">
        <w:rPr>
          <w:rFonts w:ascii="Times New Roman" w:eastAsia="Times New Roman" w:hAnsi="Times New Roman" w:cs="Times New Roman"/>
          <w:sz w:val="26"/>
          <w:szCs w:val="26"/>
        </w:rPr>
        <w:t>ish</w:t>
      </w:r>
      <w:r w:rsidR="00ED4906" w:rsidRPr="000A5452">
        <w:rPr>
          <w:rFonts w:ascii="Times New Roman" w:eastAsia="Times New Roman" w:hAnsi="Times New Roman" w:cs="Times New Roman"/>
          <w:sz w:val="26"/>
          <w:szCs w:val="26"/>
        </w:rPr>
        <w:t xml:space="preserve"> understanding and then coming up to the time of Christ it</w:t>
      </w:r>
      <w:r w:rsidR="00837102">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still in the process of change</w:t>
      </w:r>
      <w:r w:rsidR="00837102">
        <w:rPr>
          <w:rFonts w:ascii="Times New Roman" w:eastAsia="Times New Roman" w:hAnsi="Times New Roman" w:cs="Times New Roman"/>
          <w:sz w:val="26"/>
          <w:szCs w:val="26"/>
        </w:rPr>
        <w:t>. S</w:t>
      </w:r>
      <w:r w:rsidR="00ED4906" w:rsidRPr="000A5452">
        <w:rPr>
          <w:rFonts w:ascii="Times New Roman" w:eastAsia="Times New Roman" w:hAnsi="Times New Roman" w:cs="Times New Roman"/>
          <w:sz w:val="26"/>
          <w:szCs w:val="26"/>
        </w:rPr>
        <w:t>o it</w:t>
      </w:r>
      <w:r w:rsidR="00837102">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s a really good question. </w:t>
      </w:r>
    </w:p>
    <w:p w:rsidR="00A77B3E" w:rsidRPr="000A5452" w:rsidRDefault="00837102" w:rsidP="000A5452">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Hell</w:t>
      </w:r>
      <w:r w:rsidR="001D6103">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we usually view as permanent separation from God but the problem with this term </w:t>
      </w:r>
      <w:r w:rsidR="003A07AD">
        <w:rPr>
          <w:rFonts w:ascii="Times New Roman" w:eastAsia="Times New Roman" w:hAnsi="Times New Roman" w:cs="Times New Roman"/>
          <w:sz w:val="26"/>
          <w:szCs w:val="26"/>
        </w:rPr>
        <w:t>“</w:t>
      </w:r>
      <w:proofErr w:type="spellStart"/>
      <w:r w:rsidR="003A07AD">
        <w:rPr>
          <w:rFonts w:ascii="Times New Roman" w:eastAsia="Times New Roman" w:hAnsi="Times New Roman" w:cs="Times New Roman"/>
          <w:sz w:val="26"/>
          <w:szCs w:val="26"/>
        </w:rPr>
        <w:t>sheol</w:t>
      </w:r>
      <w:proofErr w:type="spellEnd"/>
      <w:r w:rsidR="003A07AD">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 xml:space="preserve">is that sometimes it just means the afterlife and doesn't just mean heaven or hell. So while we make clear distinctions the Jewish people at this time did not. So I want to kind of leave it murky because the honest truth is that's the way it was back then. </w:t>
      </w:r>
    </w:p>
    <w:p w:rsidR="00A77B3E" w:rsidRPr="00837102" w:rsidRDefault="00ED4906" w:rsidP="00994F38">
      <w:pPr>
        <w:spacing w:line="360" w:lineRule="auto"/>
        <w:rPr>
          <w:rFonts w:ascii="Times New Roman" w:eastAsia="Times New Roman" w:hAnsi="Times New Roman" w:cs="Times New Roman"/>
          <w:b/>
          <w:bCs/>
          <w:sz w:val="26"/>
          <w:szCs w:val="26"/>
        </w:rPr>
      </w:pPr>
      <w:r w:rsidRPr="000A5452">
        <w:rPr>
          <w:rFonts w:ascii="Times New Roman" w:eastAsia="Times New Roman" w:hAnsi="Times New Roman" w:cs="Times New Roman"/>
          <w:sz w:val="26"/>
          <w:szCs w:val="26"/>
        </w:rPr>
        <w:t xml:space="preserve">What determines the meaning of this word </w:t>
      </w:r>
      <w:r w:rsidR="003A07AD">
        <w:rPr>
          <w:rFonts w:ascii="Times New Roman" w:eastAsia="Times New Roman" w:hAnsi="Times New Roman" w:cs="Times New Roman"/>
          <w:sz w:val="26"/>
          <w:szCs w:val="26"/>
        </w:rPr>
        <w:t>“</w:t>
      </w:r>
      <w:proofErr w:type="spellStart"/>
      <w:r w:rsidR="00837102">
        <w:rPr>
          <w:rFonts w:ascii="Times New Roman" w:eastAsia="Times New Roman" w:hAnsi="Times New Roman" w:cs="Times New Roman"/>
          <w:sz w:val="26"/>
          <w:szCs w:val="26"/>
        </w:rPr>
        <w:t>sheol</w:t>
      </w:r>
      <w:proofErr w:type="spellEnd"/>
      <w:r w:rsidR="003A07AD">
        <w:rPr>
          <w:rFonts w:ascii="Times New Roman" w:eastAsia="Times New Roman" w:hAnsi="Times New Roman" w:cs="Times New Roman"/>
          <w:sz w:val="26"/>
          <w:szCs w:val="26"/>
        </w:rPr>
        <w:t>”</w:t>
      </w:r>
      <w:r w:rsidRPr="000A5452">
        <w:rPr>
          <w:rFonts w:ascii="Times New Roman" w:eastAsia="Times New Roman" w:hAnsi="Times New Roman" w:cs="Times New Roman"/>
          <w:sz w:val="26"/>
          <w:szCs w:val="26"/>
        </w:rPr>
        <w:t>?</w:t>
      </w:r>
      <w:r w:rsidR="003A07AD">
        <w:rPr>
          <w:rFonts w:ascii="Times New Roman" w:eastAsia="Times New Roman" w:hAnsi="Times New Roman" w:cs="Times New Roman"/>
          <w:sz w:val="26"/>
          <w:szCs w:val="26"/>
        </w:rPr>
        <w:t xml:space="preserve">  T</w:t>
      </w:r>
      <w:r w:rsidRPr="000A5452">
        <w:rPr>
          <w:rFonts w:ascii="Times New Roman" w:eastAsia="Times New Roman" w:hAnsi="Times New Roman" w:cs="Times New Roman"/>
          <w:sz w:val="26"/>
          <w:szCs w:val="26"/>
        </w:rPr>
        <w:t xml:space="preserve">he context. </w:t>
      </w:r>
      <w:r w:rsidR="003A07AD">
        <w:rPr>
          <w:rFonts w:ascii="Times New Roman" w:eastAsia="Times New Roman" w:hAnsi="Times New Roman" w:cs="Times New Roman"/>
          <w:sz w:val="26"/>
          <w:szCs w:val="26"/>
        </w:rPr>
        <w:t>In s</w:t>
      </w:r>
      <w:r w:rsidRPr="000A5452">
        <w:rPr>
          <w:rFonts w:ascii="Times New Roman" w:eastAsia="Times New Roman" w:hAnsi="Times New Roman" w:cs="Times New Roman"/>
          <w:sz w:val="26"/>
          <w:szCs w:val="26"/>
        </w:rPr>
        <w:t>ome context</w:t>
      </w:r>
      <w:r w:rsidR="003A07AD">
        <w:rPr>
          <w:rFonts w:ascii="Times New Roman" w:eastAsia="Times New Roman" w:hAnsi="Times New Roman" w:cs="Times New Roman"/>
          <w:sz w:val="26"/>
          <w:szCs w:val="26"/>
        </w:rPr>
        <w:t>s</w:t>
      </w:r>
      <w:r w:rsidRPr="000A5452">
        <w:rPr>
          <w:rFonts w:ascii="Times New Roman" w:eastAsia="Times New Roman" w:hAnsi="Times New Roman" w:cs="Times New Roman"/>
          <w:sz w:val="26"/>
          <w:szCs w:val="26"/>
        </w:rPr>
        <w:t xml:space="preserve"> </w:t>
      </w:r>
      <w:r w:rsidR="003A07AD">
        <w:rPr>
          <w:rFonts w:ascii="Times New Roman" w:eastAsia="Times New Roman" w:hAnsi="Times New Roman" w:cs="Times New Roman"/>
          <w:sz w:val="26"/>
          <w:szCs w:val="26"/>
        </w:rPr>
        <w:t>it</w:t>
      </w:r>
      <w:r w:rsidRPr="000A5452">
        <w:rPr>
          <w:rFonts w:ascii="Times New Roman" w:eastAsia="Times New Roman" w:hAnsi="Times New Roman" w:cs="Times New Roman"/>
          <w:sz w:val="26"/>
          <w:szCs w:val="26"/>
        </w:rPr>
        <w:t xml:space="preserve"> means they just put them in the grave, nothing more. Others will be this limbo connotation area that's undifferentiated afterlife. </w:t>
      </w:r>
      <w:r w:rsidR="00837102">
        <w:rPr>
          <w:rFonts w:ascii="Times New Roman" w:eastAsia="Times New Roman" w:hAnsi="Times New Roman" w:cs="Times New Roman"/>
          <w:sz w:val="26"/>
          <w:szCs w:val="26"/>
        </w:rPr>
        <w:br/>
      </w:r>
      <w:r w:rsidR="00837102">
        <w:rPr>
          <w:rFonts w:ascii="Times New Roman" w:eastAsia="Times New Roman" w:hAnsi="Times New Roman" w:cs="Times New Roman"/>
          <w:b/>
          <w:bCs/>
          <w:sz w:val="26"/>
          <w:szCs w:val="26"/>
        </w:rPr>
        <w:t xml:space="preserve">                                        </w:t>
      </w:r>
      <w:r w:rsidR="00374AAB">
        <w:rPr>
          <w:rFonts w:ascii="Times New Roman" w:eastAsia="Times New Roman" w:hAnsi="Times New Roman" w:cs="Times New Roman"/>
          <w:b/>
          <w:bCs/>
          <w:sz w:val="26"/>
          <w:szCs w:val="26"/>
        </w:rPr>
        <w:t>R.</w:t>
      </w:r>
      <w:r w:rsidR="00837102">
        <w:rPr>
          <w:rFonts w:ascii="Times New Roman" w:eastAsia="Times New Roman" w:hAnsi="Times New Roman" w:cs="Times New Roman"/>
          <w:b/>
          <w:bCs/>
          <w:sz w:val="26"/>
          <w:szCs w:val="26"/>
        </w:rPr>
        <w:t xml:space="preserve"> </w:t>
      </w:r>
      <w:r w:rsidR="00837102" w:rsidRPr="00837102">
        <w:rPr>
          <w:rFonts w:ascii="Times New Roman" w:eastAsia="Times New Roman" w:hAnsi="Times New Roman" w:cs="Times New Roman"/>
          <w:b/>
          <w:bCs/>
          <w:sz w:val="26"/>
          <w:szCs w:val="26"/>
        </w:rPr>
        <w:t>Can people change?</w:t>
      </w:r>
      <w:r w:rsidR="00994F38">
        <w:rPr>
          <w:rFonts w:ascii="Times New Roman" w:eastAsia="Times New Roman" w:hAnsi="Times New Roman" w:cs="Times New Roman"/>
          <w:b/>
          <w:bCs/>
          <w:sz w:val="26"/>
          <w:szCs w:val="26"/>
        </w:rPr>
        <w:t xml:space="preserve"> </w:t>
      </w:r>
      <w:r w:rsidR="00994F38" w:rsidRPr="00994F38">
        <w:rPr>
          <w:rFonts w:ascii="Times New Roman" w:eastAsia="Times New Roman" w:hAnsi="Times New Roman" w:cs="Times New Roman"/>
          <w:sz w:val="20"/>
          <w:szCs w:val="20"/>
        </w:rPr>
        <w:t>[66:15-71:32]</w:t>
      </w:r>
    </w:p>
    <w:p w:rsidR="00A77B3E" w:rsidRPr="00596CD9" w:rsidRDefault="00837102" w:rsidP="001D6103">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Now, some people never learn. After these people get swallowed up</w:t>
      </w:r>
      <w:r w:rsidR="003A07A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what happens in verse 41</w:t>
      </w:r>
      <w:r w:rsidR="003A07AD">
        <w:rPr>
          <w:rFonts w:ascii="Times New Roman" w:eastAsia="Times New Roman" w:hAnsi="Times New Roman" w:cs="Times New Roman"/>
          <w:sz w:val="26"/>
          <w:szCs w:val="26"/>
        </w:rPr>
        <w:t>? H</w:t>
      </w:r>
      <w:r w:rsidR="00ED4906" w:rsidRPr="000A5452">
        <w:rPr>
          <w:rFonts w:ascii="Times New Roman" w:eastAsia="Times New Roman" w:hAnsi="Times New Roman" w:cs="Times New Roman"/>
          <w:sz w:val="26"/>
          <w:szCs w:val="26"/>
        </w:rPr>
        <w:t>ere it says</w:t>
      </w:r>
      <w:r>
        <w:rPr>
          <w:rFonts w:ascii="Times New Roman" w:eastAsia="Times New Roman" w:hAnsi="Times New Roman" w:cs="Times New Roman"/>
          <w:sz w:val="26"/>
          <w:szCs w:val="26"/>
        </w:rPr>
        <w:t>, “</w:t>
      </w:r>
      <w:r w:rsidR="00ED4906" w:rsidRPr="000A5452">
        <w:rPr>
          <w:rFonts w:ascii="Times New Roman" w:eastAsia="Times New Roman" w:hAnsi="Times New Roman" w:cs="Times New Roman"/>
          <w:sz w:val="26"/>
          <w:szCs w:val="26"/>
        </w:rPr>
        <w:t>the next day the whole Israelite community grumbled against Moses and Aaron</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‘Y</w:t>
      </w:r>
      <w:r w:rsidR="00ED4906" w:rsidRPr="000A5452">
        <w:rPr>
          <w:rFonts w:ascii="Times New Roman" w:eastAsia="Times New Roman" w:hAnsi="Times New Roman" w:cs="Times New Roman"/>
          <w:sz w:val="26"/>
          <w:szCs w:val="26"/>
        </w:rPr>
        <w:t xml:space="preserve">ou have killed the </w:t>
      </w:r>
      <w:r>
        <w:rPr>
          <w:rFonts w:ascii="Times New Roman" w:eastAsia="Times New Roman" w:hAnsi="Times New Roman" w:cs="Times New Roman"/>
          <w:sz w:val="26"/>
          <w:szCs w:val="26"/>
        </w:rPr>
        <w:t>L</w:t>
      </w:r>
      <w:r w:rsidR="00ED4906" w:rsidRPr="000A5452">
        <w:rPr>
          <w:rFonts w:ascii="Times New Roman" w:eastAsia="Times New Roman" w:hAnsi="Times New Roman" w:cs="Times New Roman"/>
          <w:sz w:val="26"/>
          <w:szCs w:val="26"/>
        </w:rPr>
        <w:t>ord</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people</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they said.</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And what happens, God says</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hey, we’ll fry them too. And now Moses switches roles</w:t>
      </w:r>
      <w:r w:rsidR="003A07AD">
        <w:rPr>
          <w:rFonts w:ascii="Times New Roman" w:eastAsia="Times New Roman" w:hAnsi="Times New Roman" w:cs="Times New Roman"/>
          <w:sz w:val="26"/>
          <w:szCs w:val="26"/>
        </w:rPr>
        <w:t>. H</w:t>
      </w:r>
      <w:r w:rsidR="00ED4906" w:rsidRPr="000A5452">
        <w:rPr>
          <w:rFonts w:ascii="Times New Roman" w:eastAsia="Times New Roman" w:hAnsi="Times New Roman" w:cs="Times New Roman"/>
          <w:sz w:val="26"/>
          <w:szCs w:val="26"/>
        </w:rPr>
        <w:t>e says</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God don't do it.</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3A07AD">
        <w:rPr>
          <w:rFonts w:ascii="Times New Roman" w:eastAsia="Times New Roman" w:hAnsi="Times New Roman" w:cs="Times New Roman"/>
          <w:sz w:val="26"/>
          <w:szCs w:val="26"/>
        </w:rPr>
        <w:t>B</w:t>
      </w:r>
      <w:r w:rsidR="00ED4906" w:rsidRPr="000A5452">
        <w:rPr>
          <w:rFonts w:ascii="Times New Roman" w:eastAsia="Times New Roman" w:hAnsi="Times New Roman" w:cs="Times New Roman"/>
          <w:sz w:val="26"/>
          <w:szCs w:val="26"/>
        </w:rPr>
        <w:t>asically</w:t>
      </w:r>
      <w:r w:rsidR="003A07AD">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these people never learn</w:t>
      </w:r>
      <w:r w:rsidR="00C6437F">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 Now you say, I’m a young lady and I love this guy and he</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got all sorts of problems</w:t>
      </w:r>
      <w:r>
        <w:rPr>
          <w:rFonts w:ascii="Times New Roman" w:eastAsia="Times New Roman" w:hAnsi="Times New Roman" w:cs="Times New Roman"/>
          <w:sz w:val="26"/>
          <w:szCs w:val="26"/>
        </w:rPr>
        <w:t>. H</w:t>
      </w:r>
      <w:r w:rsidR="00ED4906" w:rsidRPr="000A5452">
        <w:rPr>
          <w:rFonts w:ascii="Times New Roman" w:eastAsia="Times New Roman" w:hAnsi="Times New Roman" w:cs="Times New Roman"/>
          <w:sz w:val="26"/>
          <w:szCs w:val="26"/>
        </w:rPr>
        <w:t>e</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got all sorts of problem</w:t>
      </w:r>
      <w:r>
        <w:rPr>
          <w:rFonts w:ascii="Times New Roman" w:eastAsia="Times New Roman" w:hAnsi="Times New Roman" w:cs="Times New Roman"/>
          <w:sz w:val="26"/>
          <w:szCs w:val="26"/>
        </w:rPr>
        <w:t>s</w:t>
      </w:r>
      <w:r w:rsidR="00ED4906" w:rsidRPr="000A5452">
        <w:rPr>
          <w:rFonts w:ascii="Times New Roman" w:eastAsia="Times New Roman" w:hAnsi="Times New Roman" w:cs="Times New Roman"/>
          <w:sz w:val="26"/>
          <w:szCs w:val="26"/>
        </w:rPr>
        <w:t xml:space="preserve"> but I can help fix him. Ye</w:t>
      </w:r>
      <w:r>
        <w:rPr>
          <w:rFonts w:ascii="Times New Roman" w:eastAsia="Times New Roman" w:hAnsi="Times New Roman" w:cs="Times New Roman"/>
          <w:sz w:val="26"/>
          <w:szCs w:val="26"/>
        </w:rPr>
        <w:t>s</w:t>
      </w:r>
      <w:r w:rsidR="00ED4906" w:rsidRPr="000A5452">
        <w:rPr>
          <w:rFonts w:ascii="Times New Roman" w:eastAsia="Times New Roman" w:hAnsi="Times New Roman" w:cs="Times New Roman"/>
          <w:sz w:val="26"/>
          <w:szCs w:val="26"/>
        </w:rPr>
        <w:t>, some of you are all shaking your heads because you know exactly what I’m talking about: Yeah</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right! Question, I’m dead serious</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is change in a person at core levels almost impossible? Now I come back to Eric </w:t>
      </w:r>
      <w:r w:rsidR="00A20835">
        <w:rPr>
          <w:rFonts w:ascii="Times New Roman" w:eastAsia="Times New Roman" w:hAnsi="Times New Roman" w:cs="Times New Roman"/>
          <w:sz w:val="26"/>
          <w:szCs w:val="26"/>
        </w:rPr>
        <w:t xml:space="preserve">who </w:t>
      </w:r>
      <w:r w:rsidR="00ED4906" w:rsidRPr="000A5452">
        <w:rPr>
          <w:rFonts w:ascii="Times New Roman" w:eastAsia="Times New Roman" w:hAnsi="Times New Roman" w:cs="Times New Roman"/>
          <w:sz w:val="26"/>
          <w:szCs w:val="26"/>
        </w:rPr>
        <w:t>had it right</w:t>
      </w:r>
      <w:r w:rsidR="00A20835">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can the </w:t>
      </w:r>
      <w:r>
        <w:rPr>
          <w:rFonts w:ascii="Times New Roman" w:eastAsia="Times New Roman" w:hAnsi="Times New Roman" w:cs="Times New Roman"/>
          <w:sz w:val="26"/>
          <w:szCs w:val="26"/>
        </w:rPr>
        <w:t>H</w:t>
      </w:r>
      <w:r w:rsidR="00ED4906" w:rsidRPr="000A5452">
        <w:rPr>
          <w:rFonts w:ascii="Times New Roman" w:eastAsia="Times New Roman" w:hAnsi="Times New Roman" w:cs="Times New Roman"/>
          <w:sz w:val="26"/>
          <w:szCs w:val="26"/>
        </w:rPr>
        <w:t xml:space="preserve">oly </w:t>
      </w:r>
      <w:r>
        <w:rPr>
          <w:rFonts w:ascii="Times New Roman" w:eastAsia="Times New Roman" w:hAnsi="Times New Roman" w:cs="Times New Roman"/>
          <w:sz w:val="26"/>
          <w:szCs w:val="26"/>
        </w:rPr>
        <w:t>S</w:t>
      </w:r>
      <w:r w:rsidR="00ED4906" w:rsidRPr="000A5452">
        <w:rPr>
          <w:rFonts w:ascii="Times New Roman" w:eastAsia="Times New Roman" w:hAnsi="Times New Roman" w:cs="Times New Roman"/>
          <w:sz w:val="26"/>
          <w:szCs w:val="26"/>
        </w:rPr>
        <w:t>pirit change the core of a person?</w:t>
      </w:r>
      <w:r w:rsidR="00A20835">
        <w:rPr>
          <w:rFonts w:ascii="Times New Roman" w:eastAsia="Times New Roman" w:hAnsi="Times New Roman" w:cs="Times New Roman"/>
          <w:sz w:val="26"/>
          <w:szCs w:val="26"/>
        </w:rPr>
        <w:t xml:space="preserve"> Y</w:t>
      </w:r>
      <w:r w:rsidR="00ED4906" w:rsidRPr="000A5452">
        <w:rPr>
          <w:rFonts w:ascii="Times New Roman" w:eastAsia="Times New Roman" w:hAnsi="Times New Roman" w:cs="Times New Roman"/>
          <w:sz w:val="26"/>
          <w:szCs w:val="26"/>
        </w:rPr>
        <w:t>es. But is core change in a person really, really, hard</w:t>
      </w:r>
      <w:r w:rsidR="00A20835">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C</w:t>
      </w:r>
      <w:r w:rsidR="00ED4906" w:rsidRPr="000A5452">
        <w:rPr>
          <w:rFonts w:ascii="Times New Roman" w:eastAsia="Times New Roman" w:hAnsi="Times New Roman" w:cs="Times New Roman"/>
          <w:sz w:val="26"/>
          <w:szCs w:val="26"/>
        </w:rPr>
        <w:t>an a good woman change a man? I’ve seen that happen too but is it really rare</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So </w:t>
      </w:r>
      <w:r w:rsidR="00A20835">
        <w:rPr>
          <w:rFonts w:ascii="Times New Roman" w:eastAsia="Times New Roman" w:hAnsi="Times New Roman" w:cs="Times New Roman"/>
          <w:sz w:val="26"/>
          <w:szCs w:val="26"/>
        </w:rPr>
        <w:t xml:space="preserve">what </w:t>
      </w:r>
      <w:r w:rsidR="00ED4906" w:rsidRPr="000A5452">
        <w:rPr>
          <w:rFonts w:ascii="Times New Roman" w:eastAsia="Times New Roman" w:hAnsi="Times New Roman" w:cs="Times New Roman"/>
          <w:sz w:val="26"/>
          <w:szCs w:val="26"/>
        </w:rPr>
        <w:t xml:space="preserve">I’m saying </w:t>
      </w:r>
      <w:r w:rsidR="00A20835">
        <w:rPr>
          <w:rFonts w:ascii="Times New Roman" w:eastAsia="Times New Roman" w:hAnsi="Times New Roman" w:cs="Times New Roman"/>
          <w:sz w:val="26"/>
          <w:szCs w:val="26"/>
        </w:rPr>
        <w:t xml:space="preserve">is </w:t>
      </w:r>
      <w:r w:rsidR="00ED4906" w:rsidRPr="000A5452">
        <w:rPr>
          <w:rFonts w:ascii="Times New Roman" w:eastAsia="Times New Roman" w:hAnsi="Times New Roman" w:cs="Times New Roman"/>
          <w:sz w:val="26"/>
          <w:szCs w:val="26"/>
        </w:rPr>
        <w:t>be careful</w:t>
      </w:r>
      <w:r w:rsidR="00A20835">
        <w:rPr>
          <w:rFonts w:ascii="Times New Roman" w:eastAsia="Times New Roman" w:hAnsi="Times New Roman" w:cs="Times New Roman"/>
          <w:sz w:val="26"/>
          <w:szCs w:val="26"/>
        </w:rPr>
        <w:t>.  W</w:t>
      </w:r>
      <w:r w:rsidR="00ED4906" w:rsidRPr="000A5452">
        <w:rPr>
          <w:rFonts w:ascii="Times New Roman" w:eastAsia="Times New Roman" w:hAnsi="Times New Roman" w:cs="Times New Roman"/>
          <w:sz w:val="26"/>
          <w:szCs w:val="26"/>
        </w:rPr>
        <w:t>hen my daughters</w:t>
      </w:r>
      <w:r>
        <w:rPr>
          <w:rFonts w:ascii="Times New Roman" w:eastAsia="Times New Roman" w:hAnsi="Times New Roman" w:cs="Times New Roman"/>
          <w:sz w:val="26"/>
          <w:szCs w:val="26"/>
        </w:rPr>
        <w:t xml:space="preserve"> or</w:t>
      </w:r>
      <w:r w:rsidR="00ED4906" w:rsidRPr="000A5452">
        <w:rPr>
          <w:rFonts w:ascii="Times New Roman" w:eastAsia="Times New Roman" w:hAnsi="Times New Roman" w:cs="Times New Roman"/>
          <w:sz w:val="26"/>
          <w:szCs w:val="26"/>
        </w:rPr>
        <w:t xml:space="preserve"> </w:t>
      </w:r>
      <w:proofErr w:type="gramStart"/>
      <w:r w:rsidR="00ED4906" w:rsidRPr="000A5452">
        <w:rPr>
          <w:rFonts w:ascii="Times New Roman" w:eastAsia="Times New Roman" w:hAnsi="Times New Roman" w:cs="Times New Roman"/>
          <w:sz w:val="26"/>
          <w:szCs w:val="26"/>
        </w:rPr>
        <w:t>a young women</w:t>
      </w:r>
      <w:proofErr w:type="gramEnd"/>
      <w:r w:rsidR="00ED4906" w:rsidRPr="000A5452">
        <w:rPr>
          <w:rFonts w:ascii="Times New Roman" w:eastAsia="Times New Roman" w:hAnsi="Times New Roman" w:cs="Times New Roman"/>
          <w:sz w:val="26"/>
          <w:szCs w:val="26"/>
        </w:rPr>
        <w:t xml:space="preserve"> comes to me and says</w:t>
      </w:r>
      <w:r w:rsidR="00A20835">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A20835">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I’m go</w:t>
      </w:r>
      <w:r>
        <w:rPr>
          <w:rFonts w:ascii="Times New Roman" w:eastAsia="Times New Roman" w:hAnsi="Times New Roman" w:cs="Times New Roman"/>
          <w:sz w:val="26"/>
          <w:szCs w:val="26"/>
        </w:rPr>
        <w:t>ing</w:t>
      </w:r>
      <w:r w:rsidR="00ED4906" w:rsidRPr="000A5452">
        <w:rPr>
          <w:rFonts w:ascii="Times New Roman" w:eastAsia="Times New Roman" w:hAnsi="Times New Roman" w:cs="Times New Roman"/>
          <w:sz w:val="26"/>
          <w:szCs w:val="26"/>
        </w:rPr>
        <w:t xml:space="preserve"> change this guy</w:t>
      </w:r>
      <w:r w:rsidR="00A20835">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m always in the back of my head smirking </w:t>
      </w:r>
      <w:r w:rsidR="00ED4906" w:rsidRPr="000A5452">
        <w:rPr>
          <w:rFonts w:ascii="Times New Roman" w:eastAsia="Times New Roman" w:hAnsi="Times New Roman" w:cs="Times New Roman"/>
          <w:sz w:val="26"/>
          <w:szCs w:val="26"/>
        </w:rPr>
        <w:lastRenderedPageBreak/>
        <w:t xml:space="preserve">saying </w:t>
      </w:r>
      <w:r>
        <w:rPr>
          <w:rFonts w:ascii="Times New Roman" w:eastAsia="Times New Roman" w:hAnsi="Times New Roman" w:cs="Times New Roman"/>
          <w:sz w:val="26"/>
          <w:szCs w:val="26"/>
        </w:rPr>
        <w:t>“na</w:t>
      </w:r>
      <w:r w:rsidR="001D6103">
        <w:rPr>
          <w:rFonts w:ascii="Times New Roman" w:eastAsia="Times New Roman" w:hAnsi="Times New Roman" w:cs="Times New Roman"/>
          <w:sz w:val="26"/>
          <w:szCs w:val="26"/>
        </w:rPr>
        <w:t>i</w:t>
      </w:r>
      <w:r>
        <w:rPr>
          <w:rFonts w:ascii="Times New Roman" w:eastAsia="Times New Roman" w:hAnsi="Times New Roman" w:cs="Times New Roman"/>
          <w:sz w:val="26"/>
          <w:szCs w:val="26"/>
        </w:rPr>
        <w:t>ve.”</w:t>
      </w:r>
      <w:r w:rsidR="00ED4906" w:rsidRPr="000A545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I would never call anybody naive but I</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m sure thinking it.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Changing...I know a guy I want to use another example</w:t>
      </w:r>
      <w:r>
        <w:rPr>
          <w:rFonts w:ascii="Times New Roman" w:eastAsia="Times New Roman" w:hAnsi="Times New Roman" w:cs="Times New Roman"/>
          <w:sz w:val="26"/>
          <w:szCs w:val="26"/>
        </w:rPr>
        <w:t>. W</w:t>
      </w:r>
      <w:r w:rsidR="00ED4906" w:rsidRPr="000A5452">
        <w:rPr>
          <w:rFonts w:ascii="Times New Roman" w:eastAsia="Times New Roman" w:hAnsi="Times New Roman" w:cs="Times New Roman"/>
          <w:sz w:val="26"/>
          <w:szCs w:val="26"/>
        </w:rPr>
        <w:t>e’ll change that because it</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on tape but I know a guy who wanted to quit smoking. Now question, is smoking a pretty simpl</w:t>
      </w:r>
      <w:r w:rsidR="00A20835">
        <w:rPr>
          <w:rFonts w:ascii="Times New Roman" w:eastAsia="Times New Roman" w:hAnsi="Times New Roman" w:cs="Times New Roman"/>
          <w:sz w:val="26"/>
          <w:szCs w:val="26"/>
        </w:rPr>
        <w:t>e</w:t>
      </w:r>
      <w:r w:rsidR="00ED4906" w:rsidRPr="000A5452">
        <w:rPr>
          <w:rFonts w:ascii="Times New Roman" w:eastAsia="Times New Roman" w:hAnsi="Times New Roman" w:cs="Times New Roman"/>
          <w:sz w:val="26"/>
          <w:szCs w:val="26"/>
        </w:rPr>
        <w:t xml:space="preserve"> thing</w:t>
      </w:r>
      <w:r>
        <w:rPr>
          <w:rFonts w:ascii="Times New Roman" w:eastAsia="Times New Roman" w:hAnsi="Times New Roman" w:cs="Times New Roman"/>
          <w:sz w:val="26"/>
          <w:szCs w:val="26"/>
        </w:rPr>
        <w:t>. Y</w:t>
      </w:r>
      <w:r w:rsidR="00ED4906" w:rsidRPr="000A5452">
        <w:rPr>
          <w:rFonts w:ascii="Times New Roman" w:eastAsia="Times New Roman" w:hAnsi="Times New Roman" w:cs="Times New Roman"/>
          <w:sz w:val="26"/>
          <w:szCs w:val="26"/>
        </w:rPr>
        <w:t>our body wants cigarettes and you smoke cigarettes</w:t>
      </w:r>
      <w:r w:rsidR="00A20835">
        <w:rPr>
          <w:rFonts w:ascii="Times New Roman" w:eastAsia="Times New Roman" w:hAnsi="Times New Roman" w:cs="Times New Roman"/>
          <w:sz w:val="26"/>
          <w:szCs w:val="26"/>
        </w:rPr>
        <w:t>. N</w:t>
      </w:r>
      <w:r w:rsidR="00ED4906" w:rsidRPr="000A5452">
        <w:rPr>
          <w:rFonts w:ascii="Times New Roman" w:eastAsia="Times New Roman" w:hAnsi="Times New Roman" w:cs="Times New Roman"/>
          <w:sz w:val="26"/>
          <w:szCs w:val="26"/>
        </w:rPr>
        <w:t>ow can a body change?  Question</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could he quit smoking?</w:t>
      </w:r>
      <w:r>
        <w:rPr>
          <w:rFonts w:ascii="Times New Roman" w:eastAsia="Times New Roman" w:hAnsi="Times New Roman" w:cs="Times New Roman"/>
          <w:sz w:val="26"/>
          <w:szCs w:val="26"/>
        </w:rPr>
        <w:t>--n</w:t>
      </w:r>
      <w:r w:rsidR="00ED4906" w:rsidRPr="000A5452">
        <w:rPr>
          <w:rFonts w:ascii="Times New Roman" w:eastAsia="Times New Roman" w:hAnsi="Times New Roman" w:cs="Times New Roman"/>
          <w:sz w:val="26"/>
          <w:szCs w:val="26"/>
        </w:rPr>
        <w:t xml:space="preserve">o. </w:t>
      </w:r>
      <w:r>
        <w:rPr>
          <w:rFonts w:ascii="Times New Roman" w:eastAsia="Times New Roman" w:hAnsi="Times New Roman" w:cs="Times New Roman"/>
          <w:sz w:val="26"/>
          <w:szCs w:val="26"/>
        </w:rPr>
        <w:t>Y</w:t>
      </w:r>
      <w:r w:rsidR="00ED4906" w:rsidRPr="000A5452">
        <w:rPr>
          <w:rFonts w:ascii="Times New Roman" w:eastAsia="Times New Roman" w:hAnsi="Times New Roman" w:cs="Times New Roman"/>
          <w:sz w:val="26"/>
          <w:szCs w:val="26"/>
        </w:rPr>
        <w:t>ou see that lasted 50, 60 years, and what I’m saying is that change is really hard for people. Did you know that people who have heart bypass surgery and they know they’ve got to change what the</w:t>
      </w:r>
      <w:r w:rsidR="001D6103">
        <w:rPr>
          <w:rFonts w:ascii="Times New Roman" w:eastAsia="Times New Roman" w:hAnsi="Times New Roman" w:cs="Times New Roman"/>
          <w:sz w:val="26"/>
          <w:szCs w:val="26"/>
        </w:rPr>
        <w:t>y</w:t>
      </w:r>
      <w:r w:rsidR="00ED4906" w:rsidRPr="000A5452">
        <w:rPr>
          <w:rFonts w:ascii="Times New Roman" w:eastAsia="Times New Roman" w:hAnsi="Times New Roman" w:cs="Times New Roman"/>
          <w:sz w:val="26"/>
          <w:szCs w:val="26"/>
        </w:rPr>
        <w:t xml:space="preserve"> eat and they’ve got to start exercising, did you know that after people have major open heart surgery two years later of 90% of those people are doing the same thing they were doing </w:t>
      </w:r>
      <w:proofErr w:type="gramStart"/>
      <w:r w:rsidR="00ED4906" w:rsidRPr="000A5452">
        <w:rPr>
          <w:rFonts w:ascii="Times New Roman" w:eastAsia="Times New Roman" w:hAnsi="Times New Roman" w:cs="Times New Roman"/>
          <w:sz w:val="26"/>
          <w:szCs w:val="26"/>
        </w:rPr>
        <w:t>beforehand.</w:t>
      </w:r>
      <w:proofErr w:type="gramEnd"/>
      <w:r w:rsidR="00ED4906" w:rsidRPr="000A5452">
        <w:rPr>
          <w:rFonts w:ascii="Times New Roman" w:eastAsia="Times New Roman" w:hAnsi="Times New Roman" w:cs="Times New Roman"/>
          <w:sz w:val="26"/>
          <w:szCs w:val="26"/>
        </w:rPr>
        <w:t xml:space="preserve"> Can people change</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D</w:t>
      </w:r>
      <w:r w:rsidR="00ED4906" w:rsidRPr="000A5452">
        <w:rPr>
          <w:rFonts w:ascii="Times New Roman" w:eastAsia="Times New Roman" w:hAnsi="Times New Roman" w:cs="Times New Roman"/>
          <w:sz w:val="26"/>
          <w:szCs w:val="26"/>
        </w:rPr>
        <w:t xml:space="preserve">o you know what I’m saying? It’s scary when you think about it.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Now are you guys in an age of change</w:t>
      </w:r>
      <w:r w:rsidR="00A20835">
        <w:rPr>
          <w:rFonts w:ascii="Times New Roman" w:eastAsia="Times New Roman" w:hAnsi="Times New Roman" w:cs="Times New Roman"/>
          <w:sz w:val="26"/>
          <w:szCs w:val="26"/>
        </w:rPr>
        <w:t>? Y</w:t>
      </w:r>
      <w:r w:rsidR="00ED4906" w:rsidRPr="000A5452">
        <w:rPr>
          <w:rFonts w:ascii="Times New Roman" w:eastAsia="Times New Roman" w:hAnsi="Times New Roman" w:cs="Times New Roman"/>
          <w:sz w:val="26"/>
          <w:szCs w:val="26"/>
        </w:rPr>
        <w:t>ou</w:t>
      </w:r>
      <w:r w:rsidR="007C2C86">
        <w:rPr>
          <w:rFonts w:ascii="Times New Roman" w:eastAsia="Times New Roman" w:hAnsi="Times New Roman" w:cs="Times New Roman"/>
          <w:sz w:val="26"/>
          <w:szCs w:val="26"/>
        </w:rPr>
        <w:t xml:space="preserve"> are</w:t>
      </w:r>
      <w:r w:rsidR="00ED4906" w:rsidRPr="000A5452">
        <w:rPr>
          <w:rFonts w:ascii="Times New Roman" w:eastAsia="Times New Roman" w:hAnsi="Times New Roman" w:cs="Times New Roman"/>
          <w:sz w:val="26"/>
          <w:szCs w:val="26"/>
        </w:rPr>
        <w:t xml:space="preserve"> growing up and there</w:t>
      </w:r>
      <w:r w:rsidR="007C2C86">
        <w:rPr>
          <w:rFonts w:ascii="Times New Roman" w:eastAsia="Times New Roman" w:hAnsi="Times New Roman" w:cs="Times New Roman"/>
          <w:sz w:val="26"/>
          <w:szCs w:val="26"/>
        </w:rPr>
        <w:t xml:space="preserve"> are</w:t>
      </w:r>
      <w:r w:rsidR="00ED4906" w:rsidRPr="000A5452">
        <w:rPr>
          <w:rFonts w:ascii="Times New Roman" w:eastAsia="Times New Roman" w:hAnsi="Times New Roman" w:cs="Times New Roman"/>
          <w:sz w:val="26"/>
          <w:szCs w:val="26"/>
        </w:rPr>
        <w:t xml:space="preserve"> a lot of things changing. What happens, you hit 25 and you kind of fossilize? Actually, the honest truth you kind of change all your life</w:t>
      </w:r>
      <w:r w:rsidR="00A20835">
        <w:rPr>
          <w:rFonts w:ascii="Times New Roman" w:eastAsia="Times New Roman" w:hAnsi="Times New Roman" w:cs="Times New Roman"/>
          <w:sz w:val="26"/>
          <w:szCs w:val="26"/>
        </w:rPr>
        <w:t>. S</w:t>
      </w:r>
      <w:r w:rsidR="00ED4906" w:rsidRPr="000A5452">
        <w:rPr>
          <w:rFonts w:ascii="Times New Roman" w:eastAsia="Times New Roman" w:hAnsi="Times New Roman" w:cs="Times New Roman"/>
          <w:sz w:val="26"/>
          <w:szCs w:val="26"/>
        </w:rPr>
        <w:t>o it</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interesting you know what I’m saying is you blink and how old are you guys 18-19 years old. How fast did your life go by pretty fast? You blink again and all of a sudden you’ll be 25 graduated from Gordon College and in a career, blink again and your 35 and you’ll have kids. Then all of a sudden you blink again and you stop and then wait a minute you blink one more time and you</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r</w:t>
      </w:r>
      <w:r>
        <w:rPr>
          <w:rFonts w:ascii="Times New Roman" w:eastAsia="Times New Roman" w:hAnsi="Times New Roman" w:cs="Times New Roman"/>
          <w:sz w:val="26"/>
          <w:szCs w:val="26"/>
        </w:rPr>
        <w:t>e</w:t>
      </w:r>
      <w:r w:rsidR="00ED4906" w:rsidRPr="000A545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an</w:t>
      </w:r>
      <w:r w:rsidR="00ED4906" w:rsidRPr="000A5452">
        <w:rPr>
          <w:rFonts w:ascii="Times New Roman" w:eastAsia="Times New Roman" w:hAnsi="Times New Roman" w:cs="Times New Roman"/>
          <w:sz w:val="26"/>
          <w:szCs w:val="26"/>
        </w:rPr>
        <w:t xml:space="preserve"> old man like me! </w:t>
      </w:r>
      <w:r w:rsidR="00A20835">
        <w:rPr>
          <w:rFonts w:ascii="Times New Roman" w:eastAsia="Times New Roman" w:hAnsi="Times New Roman" w:cs="Times New Roman"/>
          <w:sz w:val="26"/>
          <w:szCs w:val="26"/>
        </w:rPr>
        <w:t>W</w:t>
      </w:r>
      <w:r w:rsidR="00ED4906" w:rsidRPr="000A5452">
        <w:rPr>
          <w:rFonts w:ascii="Times New Roman" w:eastAsia="Times New Roman" w:hAnsi="Times New Roman" w:cs="Times New Roman"/>
          <w:sz w:val="26"/>
          <w:szCs w:val="26"/>
        </w:rPr>
        <w:t>hat is the conclusion</w:t>
      </w:r>
      <w:r w:rsidR="00A20835">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Does anybody know that country song? The conclusion is </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don’t blink.</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What</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the point of the song</w:t>
      </w:r>
      <w:r w:rsidR="00A20835">
        <w:rPr>
          <w:rFonts w:ascii="Times New Roman" w:eastAsia="Times New Roman" w:hAnsi="Times New Roman" w:cs="Times New Roman"/>
          <w:sz w:val="26"/>
          <w:szCs w:val="26"/>
        </w:rPr>
        <w:t>? D</w:t>
      </w:r>
      <w:r w:rsidR="00ED4906" w:rsidRPr="000A5452">
        <w:rPr>
          <w:rFonts w:ascii="Times New Roman" w:eastAsia="Times New Roman" w:hAnsi="Times New Roman" w:cs="Times New Roman"/>
          <w:sz w:val="26"/>
          <w:szCs w:val="26"/>
        </w:rPr>
        <w:t xml:space="preserve">oes life go by really fast? </w:t>
      </w:r>
      <w:r>
        <w:rPr>
          <w:rFonts w:ascii="Times New Roman" w:eastAsia="Times New Roman" w:hAnsi="Times New Roman" w:cs="Times New Roman"/>
          <w:sz w:val="26"/>
          <w:szCs w:val="26"/>
        </w:rPr>
        <w:t>H</w:t>
      </w:r>
      <w:r w:rsidR="00ED4906" w:rsidRPr="000A5452">
        <w:rPr>
          <w:rFonts w:ascii="Times New Roman" w:eastAsia="Times New Roman" w:hAnsi="Times New Roman" w:cs="Times New Roman"/>
          <w:sz w:val="26"/>
          <w:szCs w:val="26"/>
        </w:rPr>
        <w:t xml:space="preserve">ow does that fit into this? Life goes by really fast, can things change? Who are the agents of change? Can you choose and shape your future? Can you make choices that change the future?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The world is out there we live in a day </w:t>
      </w:r>
      <w:r w:rsidR="00A20835">
        <w:rPr>
          <w:rFonts w:ascii="Times New Roman" w:eastAsia="Times New Roman" w:hAnsi="Times New Roman" w:cs="Times New Roman"/>
          <w:sz w:val="26"/>
          <w:szCs w:val="26"/>
        </w:rPr>
        <w:t>that’s</w:t>
      </w:r>
      <w:r w:rsidR="00ED4906" w:rsidRPr="000A5452">
        <w:rPr>
          <w:rFonts w:ascii="Times New Roman" w:eastAsia="Times New Roman" w:hAnsi="Times New Roman" w:cs="Times New Roman"/>
          <w:sz w:val="26"/>
          <w:szCs w:val="26"/>
        </w:rPr>
        <w:t xml:space="preserve"> incredible! As much as I hate to use it because of these stupid </w:t>
      </w:r>
      <w:r w:rsidR="00A20835">
        <w:rPr>
          <w:rFonts w:ascii="Times New Roman" w:eastAsia="Times New Roman" w:hAnsi="Times New Roman" w:cs="Times New Roman"/>
          <w:sz w:val="26"/>
          <w:szCs w:val="26"/>
        </w:rPr>
        <w:t>M</w:t>
      </w:r>
      <w:r w:rsidR="00ED4906" w:rsidRPr="000A5452">
        <w:rPr>
          <w:rFonts w:ascii="Times New Roman" w:eastAsia="Times New Roman" w:hAnsi="Times New Roman" w:cs="Times New Roman"/>
          <w:sz w:val="26"/>
          <w:szCs w:val="26"/>
        </w:rPr>
        <w:t xml:space="preserve">ac computers, but Steve Jobs died. Question, did he make a difference in the world in a big way? </w:t>
      </w:r>
      <w:r w:rsidR="00A20835">
        <w:rPr>
          <w:rFonts w:ascii="Times New Roman" w:eastAsia="Times New Roman" w:hAnsi="Times New Roman" w:cs="Times New Roman"/>
          <w:sz w:val="26"/>
          <w:szCs w:val="26"/>
        </w:rPr>
        <w:t>W</w:t>
      </w:r>
      <w:r w:rsidR="00ED4906" w:rsidRPr="000A5452">
        <w:rPr>
          <w:rFonts w:ascii="Times New Roman" w:eastAsia="Times New Roman" w:hAnsi="Times New Roman" w:cs="Times New Roman"/>
          <w:sz w:val="26"/>
          <w:szCs w:val="26"/>
        </w:rPr>
        <w:t>hat I’m saying is that some of you people here you</w:t>
      </w:r>
      <w:r w:rsidR="00994F38">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r</w:t>
      </w:r>
      <w:r w:rsidR="00994F38">
        <w:rPr>
          <w:rFonts w:ascii="Times New Roman" w:eastAsia="Times New Roman" w:hAnsi="Times New Roman" w:cs="Times New Roman"/>
          <w:sz w:val="26"/>
          <w:szCs w:val="26"/>
        </w:rPr>
        <w:t>e</w:t>
      </w:r>
      <w:r w:rsidR="00ED4906" w:rsidRPr="000A5452">
        <w:rPr>
          <w:rFonts w:ascii="Times New Roman" w:eastAsia="Times New Roman" w:hAnsi="Times New Roman" w:cs="Times New Roman"/>
          <w:sz w:val="26"/>
          <w:szCs w:val="26"/>
        </w:rPr>
        <w:t xml:space="preserve"> going to be able to make choices that change the world. </w:t>
      </w:r>
      <w:r w:rsidR="00ED4906" w:rsidRPr="000A5452">
        <w:rPr>
          <w:rFonts w:ascii="Times New Roman" w:eastAsia="Times New Roman" w:hAnsi="Times New Roman" w:cs="Times New Roman"/>
          <w:i/>
          <w:iCs/>
          <w:sz w:val="26"/>
          <w:szCs w:val="26"/>
        </w:rPr>
        <w:t xml:space="preserve">Carpe Diem - </w:t>
      </w:r>
      <w:r w:rsidR="00ED4906" w:rsidRPr="000A5452">
        <w:rPr>
          <w:rFonts w:ascii="Times New Roman" w:eastAsia="Times New Roman" w:hAnsi="Times New Roman" w:cs="Times New Roman"/>
          <w:sz w:val="26"/>
          <w:szCs w:val="26"/>
        </w:rPr>
        <w:t xml:space="preserve">make your best choices you can to be the best person you can. Change the world for good! Are there people who are wanting to change the world for evil? You guys </w:t>
      </w:r>
      <w:r w:rsidR="00A20835">
        <w:rPr>
          <w:rFonts w:ascii="Times New Roman" w:eastAsia="Times New Roman" w:hAnsi="Times New Roman" w:cs="Times New Roman"/>
          <w:sz w:val="26"/>
          <w:szCs w:val="26"/>
        </w:rPr>
        <w:t xml:space="preserve">have </w:t>
      </w:r>
      <w:r w:rsidR="00ED4906" w:rsidRPr="000A5452">
        <w:rPr>
          <w:rFonts w:ascii="Times New Roman" w:eastAsia="Times New Roman" w:hAnsi="Times New Roman" w:cs="Times New Roman"/>
          <w:sz w:val="26"/>
          <w:szCs w:val="26"/>
        </w:rPr>
        <w:t>got the vision. Make daily choices does that mean you</w:t>
      </w:r>
      <w:r w:rsidR="00A20835">
        <w:rPr>
          <w:rFonts w:ascii="Times New Roman" w:eastAsia="Times New Roman" w:hAnsi="Times New Roman" w:cs="Times New Roman"/>
          <w:sz w:val="26"/>
          <w:szCs w:val="26"/>
        </w:rPr>
        <w:t>’ve</w:t>
      </w:r>
      <w:r w:rsidR="00ED4906" w:rsidRPr="000A5452">
        <w:rPr>
          <w:rFonts w:ascii="Times New Roman" w:eastAsia="Times New Roman" w:hAnsi="Times New Roman" w:cs="Times New Roman"/>
          <w:sz w:val="26"/>
          <w:szCs w:val="26"/>
        </w:rPr>
        <w:t xml:space="preserve"> got</w:t>
      </w:r>
      <w:r>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t</w:t>
      </w:r>
      <w:r>
        <w:rPr>
          <w:rFonts w:ascii="Times New Roman" w:eastAsia="Times New Roman" w:hAnsi="Times New Roman" w:cs="Times New Roman"/>
          <w:sz w:val="26"/>
          <w:szCs w:val="26"/>
        </w:rPr>
        <w:t>o</w:t>
      </w:r>
      <w:r w:rsidR="00ED4906" w:rsidRPr="000A5452">
        <w:rPr>
          <w:rFonts w:ascii="Times New Roman" w:eastAsia="Times New Roman" w:hAnsi="Times New Roman" w:cs="Times New Roman"/>
          <w:sz w:val="26"/>
          <w:szCs w:val="26"/>
        </w:rPr>
        <w:t xml:space="preserve"> get up when its 5:30 to get up and do </w:t>
      </w:r>
      <w:r w:rsidR="00ED4906" w:rsidRPr="000A5452">
        <w:rPr>
          <w:rFonts w:ascii="Times New Roman" w:eastAsia="Times New Roman" w:hAnsi="Times New Roman" w:cs="Times New Roman"/>
          <w:sz w:val="26"/>
          <w:szCs w:val="26"/>
        </w:rPr>
        <w:lastRenderedPageBreak/>
        <w:t>your work</w:t>
      </w:r>
      <w:r w:rsidR="00A20835">
        <w:rPr>
          <w:rFonts w:ascii="Times New Roman" w:eastAsia="Times New Roman" w:hAnsi="Times New Roman" w:cs="Times New Roman"/>
          <w:sz w:val="26"/>
          <w:szCs w:val="26"/>
        </w:rPr>
        <w:t>? N</w:t>
      </w:r>
      <w:r w:rsidR="00ED4906" w:rsidRPr="000A5452">
        <w:rPr>
          <w:rFonts w:ascii="Times New Roman" w:eastAsia="Times New Roman" w:hAnsi="Times New Roman" w:cs="Times New Roman"/>
          <w:sz w:val="26"/>
          <w:szCs w:val="26"/>
        </w:rPr>
        <w:t>o</w:t>
      </w:r>
      <w:r w:rsidR="00A20835">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it</w:t>
      </w:r>
      <w:r w:rsidR="00596CD9">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easier to sleep in</w:t>
      </w:r>
      <w:r w:rsidR="00A20835">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You do your work</w:t>
      </w:r>
      <w:r w:rsidR="00994F38">
        <w:rPr>
          <w:rFonts w:ascii="Times New Roman" w:eastAsia="Times New Roman" w:hAnsi="Times New Roman" w:cs="Times New Roman"/>
          <w:sz w:val="26"/>
          <w:szCs w:val="26"/>
        </w:rPr>
        <w:t>, you go after it</w:t>
      </w:r>
      <w:r w:rsidR="00ED4906" w:rsidRPr="000A5452">
        <w:rPr>
          <w:rFonts w:ascii="Times New Roman" w:eastAsia="Times New Roman" w:hAnsi="Times New Roman" w:cs="Times New Roman"/>
          <w:sz w:val="26"/>
          <w:szCs w:val="26"/>
        </w:rPr>
        <w:t>. Make choices that will make you the kind of person who can change the world for good. We live in an incredible day today in which you have all kinds of choices in front of you,</w:t>
      </w:r>
      <w:r w:rsidR="00A20835">
        <w:rPr>
          <w:rFonts w:ascii="Times New Roman" w:eastAsia="Times New Roman" w:hAnsi="Times New Roman" w:cs="Times New Roman"/>
          <w:sz w:val="26"/>
          <w:szCs w:val="26"/>
        </w:rPr>
        <w:t xml:space="preserve"> </w:t>
      </w:r>
      <w:r w:rsidR="00994F38">
        <w:rPr>
          <w:rFonts w:ascii="Times New Roman" w:eastAsia="Times New Roman" w:hAnsi="Times New Roman" w:cs="Times New Roman"/>
          <w:sz w:val="26"/>
          <w:szCs w:val="26"/>
        </w:rPr>
        <w:t xml:space="preserve">it’s like a smorgasbord </w:t>
      </w:r>
      <w:r w:rsidR="00ED4906" w:rsidRPr="000A5452">
        <w:rPr>
          <w:rFonts w:ascii="Times New Roman" w:eastAsia="Times New Roman" w:hAnsi="Times New Roman" w:cs="Times New Roman"/>
          <w:sz w:val="26"/>
          <w:szCs w:val="26"/>
        </w:rPr>
        <w:t>and what I’m telling you is</w:t>
      </w:r>
      <w:r w:rsidR="00596CD9">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go for it</w:t>
      </w:r>
      <w:r w:rsidR="00596CD9">
        <w:rPr>
          <w:rFonts w:ascii="Times New Roman" w:eastAsia="Times New Roman" w:hAnsi="Times New Roman" w:cs="Times New Roman"/>
          <w:sz w:val="26"/>
          <w:szCs w:val="26"/>
        </w:rPr>
        <w:t>. M</w:t>
      </w:r>
      <w:r w:rsidR="00ED4906" w:rsidRPr="000A5452">
        <w:rPr>
          <w:rFonts w:ascii="Times New Roman" w:eastAsia="Times New Roman" w:hAnsi="Times New Roman" w:cs="Times New Roman"/>
          <w:sz w:val="26"/>
          <w:szCs w:val="26"/>
        </w:rPr>
        <w:t xml:space="preserve">ake a difference in the world for good. Commit yourself to good and then make those choices. So anyway, can people really change? </w:t>
      </w:r>
      <w:r w:rsidR="00596CD9">
        <w:rPr>
          <w:rFonts w:ascii="Times New Roman" w:eastAsia="Times New Roman" w:hAnsi="Times New Roman" w:cs="Times New Roman"/>
          <w:sz w:val="26"/>
          <w:szCs w:val="26"/>
        </w:rPr>
        <w:br/>
      </w:r>
      <w:r w:rsidR="00596CD9">
        <w:rPr>
          <w:rFonts w:ascii="Times New Roman" w:eastAsia="Times New Roman" w:hAnsi="Times New Roman" w:cs="Times New Roman"/>
          <w:b/>
          <w:bCs/>
          <w:sz w:val="26"/>
          <w:szCs w:val="26"/>
        </w:rPr>
        <w:t xml:space="preserve">                                             </w:t>
      </w:r>
      <w:r w:rsidR="00374AAB">
        <w:rPr>
          <w:rFonts w:ascii="Times New Roman" w:eastAsia="Times New Roman" w:hAnsi="Times New Roman" w:cs="Times New Roman"/>
          <w:b/>
          <w:bCs/>
          <w:sz w:val="26"/>
          <w:szCs w:val="26"/>
        </w:rPr>
        <w:t>S.</w:t>
      </w:r>
      <w:r w:rsidR="00596CD9" w:rsidRPr="00596CD9">
        <w:rPr>
          <w:rFonts w:ascii="Times New Roman" w:eastAsia="Times New Roman" w:hAnsi="Times New Roman" w:cs="Times New Roman"/>
          <w:b/>
          <w:bCs/>
          <w:sz w:val="26"/>
          <w:szCs w:val="26"/>
        </w:rPr>
        <w:t xml:space="preserve"> Moses and the rock</w:t>
      </w:r>
      <w:r w:rsidR="00994F38">
        <w:rPr>
          <w:rFonts w:ascii="Times New Roman" w:eastAsia="Times New Roman" w:hAnsi="Times New Roman" w:cs="Times New Roman"/>
          <w:b/>
          <w:bCs/>
          <w:sz w:val="26"/>
          <w:szCs w:val="26"/>
        </w:rPr>
        <w:t xml:space="preserve"> </w:t>
      </w:r>
      <w:r w:rsidR="00994F38" w:rsidRPr="00994F38">
        <w:rPr>
          <w:rFonts w:ascii="Times New Roman" w:eastAsia="Times New Roman" w:hAnsi="Times New Roman" w:cs="Times New Roman"/>
          <w:sz w:val="20"/>
          <w:szCs w:val="20"/>
        </w:rPr>
        <w:t>[71:33-77:12]</w:t>
      </w:r>
    </w:p>
    <w:p w:rsidR="00A77B3E" w:rsidRPr="000A5452" w:rsidRDefault="00596CD9" w:rsidP="001D6103">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So what about Moses hitting the rock</w:t>
      </w:r>
      <w:r w:rsidR="00A20835">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you say even </w:t>
      </w:r>
      <w:r w:rsidR="00A20835">
        <w:rPr>
          <w:rFonts w:ascii="Times New Roman" w:eastAsia="Times New Roman" w:hAnsi="Times New Roman" w:cs="Times New Roman"/>
          <w:sz w:val="26"/>
          <w:szCs w:val="26"/>
        </w:rPr>
        <w:t xml:space="preserve">he </w:t>
      </w:r>
      <w:r w:rsidR="00ED4906" w:rsidRPr="000A5452">
        <w:rPr>
          <w:rFonts w:ascii="Times New Roman" w:eastAsia="Times New Roman" w:hAnsi="Times New Roman" w:cs="Times New Roman"/>
          <w:sz w:val="26"/>
          <w:szCs w:val="26"/>
        </w:rPr>
        <w:t>blew it. I think a lot of people miss in chapter 20 with Moses</w:t>
      </w:r>
      <w:r>
        <w:rPr>
          <w:rFonts w:ascii="Times New Roman" w:eastAsia="Times New Roman" w:hAnsi="Times New Roman" w:cs="Times New Roman"/>
          <w:sz w:val="26"/>
          <w:szCs w:val="26"/>
        </w:rPr>
        <w:t>. T</w:t>
      </w:r>
      <w:r w:rsidR="00ED4906" w:rsidRPr="000A5452">
        <w:rPr>
          <w:rFonts w:ascii="Times New Roman" w:eastAsia="Times New Roman" w:hAnsi="Times New Roman" w:cs="Times New Roman"/>
          <w:sz w:val="26"/>
          <w:szCs w:val="26"/>
        </w:rPr>
        <w:t>his is where Moses does a sin actually and God nails him for it. People always skip this</w:t>
      </w:r>
      <w:r>
        <w:rPr>
          <w:rFonts w:ascii="Times New Roman" w:eastAsia="Times New Roman" w:hAnsi="Times New Roman" w:cs="Times New Roman"/>
          <w:sz w:val="26"/>
          <w:szCs w:val="26"/>
        </w:rPr>
        <w:t>. H</w:t>
      </w:r>
      <w:r w:rsidR="00ED4906" w:rsidRPr="000A5452">
        <w:rPr>
          <w:rFonts w:ascii="Times New Roman" w:eastAsia="Times New Roman" w:hAnsi="Times New Roman" w:cs="Times New Roman"/>
          <w:sz w:val="26"/>
          <w:szCs w:val="26"/>
        </w:rPr>
        <w:t>ow does chapter 20 where Moses strikes the rock and he commits a sin and he</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judge</w:t>
      </w:r>
      <w:r w:rsidR="00A20835">
        <w:rPr>
          <w:rFonts w:ascii="Times New Roman" w:eastAsia="Times New Roman" w:hAnsi="Times New Roman" w:cs="Times New Roman"/>
          <w:sz w:val="26"/>
          <w:szCs w:val="26"/>
        </w:rPr>
        <w:t>d,</w:t>
      </w:r>
      <w:r>
        <w:rPr>
          <w:rFonts w:ascii="Times New Roman" w:eastAsia="Times New Roman" w:hAnsi="Times New Roman" w:cs="Times New Roman"/>
          <w:sz w:val="26"/>
          <w:szCs w:val="26"/>
        </w:rPr>
        <w:t xml:space="preserve"> </w:t>
      </w:r>
      <w:r w:rsidR="00A20835">
        <w:rPr>
          <w:rFonts w:ascii="Times New Roman" w:eastAsia="Times New Roman" w:hAnsi="Times New Roman" w:cs="Times New Roman"/>
          <w:sz w:val="26"/>
          <w:szCs w:val="26"/>
        </w:rPr>
        <w:t>h</w:t>
      </w:r>
      <w:r w:rsidR="00ED4906" w:rsidRPr="000A5452">
        <w:rPr>
          <w:rFonts w:ascii="Times New Roman" w:eastAsia="Times New Roman" w:hAnsi="Times New Roman" w:cs="Times New Roman"/>
          <w:sz w:val="26"/>
          <w:szCs w:val="26"/>
        </w:rPr>
        <w:t xml:space="preserve">ow does this chapter start? </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In the first month the whole Israelite community arrived at </w:t>
      </w:r>
      <w:r>
        <w:rPr>
          <w:rFonts w:ascii="Times New Roman" w:eastAsia="Times New Roman" w:hAnsi="Times New Roman" w:cs="Times New Roman"/>
          <w:sz w:val="26"/>
          <w:szCs w:val="26"/>
        </w:rPr>
        <w:t>the Desert of Zin</w:t>
      </w:r>
      <w:r w:rsidR="00ED4906" w:rsidRPr="000A5452">
        <w:rPr>
          <w:rFonts w:ascii="Times New Roman" w:eastAsia="Times New Roman" w:hAnsi="Times New Roman" w:cs="Times New Roman"/>
          <w:sz w:val="26"/>
          <w:szCs w:val="26"/>
        </w:rPr>
        <w:t xml:space="preserve"> and they </w:t>
      </w:r>
      <w:r>
        <w:rPr>
          <w:rFonts w:ascii="Times New Roman" w:eastAsia="Times New Roman" w:hAnsi="Times New Roman" w:cs="Times New Roman"/>
          <w:sz w:val="26"/>
          <w:szCs w:val="26"/>
        </w:rPr>
        <w:t>stayed</w:t>
      </w:r>
      <w:r w:rsidR="00ED4906" w:rsidRPr="000A5452">
        <w:rPr>
          <w:rFonts w:ascii="Times New Roman" w:eastAsia="Times New Roman" w:hAnsi="Times New Roman" w:cs="Times New Roman"/>
          <w:sz w:val="26"/>
          <w:szCs w:val="26"/>
        </w:rPr>
        <w:t xml:space="preserve"> at Kadesh</w:t>
      </w:r>
      <w:r>
        <w:rPr>
          <w:rFonts w:ascii="Times New Roman" w:eastAsia="Times New Roman" w:hAnsi="Times New Roman" w:cs="Times New Roman"/>
          <w:sz w:val="26"/>
          <w:szCs w:val="26"/>
        </w:rPr>
        <w:t>. T</w:t>
      </w:r>
      <w:r w:rsidR="00ED4906" w:rsidRPr="000A5452">
        <w:rPr>
          <w:rFonts w:ascii="Times New Roman" w:eastAsia="Times New Roman" w:hAnsi="Times New Roman" w:cs="Times New Roman"/>
          <w:sz w:val="26"/>
          <w:szCs w:val="26"/>
        </w:rPr>
        <w:t>here Miriam died and was buried.</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The chapter opens first </w:t>
      </w:r>
      <w:r w:rsidR="00A20835">
        <w:rPr>
          <w:rFonts w:ascii="Times New Roman" w:eastAsia="Times New Roman" w:hAnsi="Times New Roman" w:cs="Times New Roman"/>
          <w:sz w:val="26"/>
          <w:szCs w:val="26"/>
        </w:rPr>
        <w:t xml:space="preserve">with the </w:t>
      </w:r>
      <w:r w:rsidR="00ED4906" w:rsidRPr="000A5452">
        <w:rPr>
          <w:rFonts w:ascii="Times New Roman" w:eastAsia="Times New Roman" w:hAnsi="Times New Roman" w:cs="Times New Roman"/>
          <w:sz w:val="26"/>
          <w:szCs w:val="26"/>
        </w:rPr>
        <w:t>death of Miriam. Was this a big thing for Moses</w:t>
      </w:r>
      <w:r>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 xml:space="preserve">Miriam </w:t>
      </w:r>
      <w:r>
        <w:rPr>
          <w:rFonts w:ascii="Times New Roman" w:eastAsia="Times New Roman" w:hAnsi="Times New Roman" w:cs="Times New Roman"/>
          <w:sz w:val="26"/>
          <w:szCs w:val="26"/>
        </w:rPr>
        <w:t xml:space="preserve">was </w:t>
      </w:r>
      <w:r w:rsidR="00ED4906" w:rsidRPr="000A5452">
        <w:rPr>
          <w:rFonts w:ascii="Times New Roman" w:eastAsia="Times New Roman" w:hAnsi="Times New Roman" w:cs="Times New Roman"/>
          <w:sz w:val="26"/>
          <w:szCs w:val="26"/>
        </w:rPr>
        <w:t>the older sister when Moses was floating down in a basket and helped train him</w:t>
      </w:r>
      <w:r w:rsidR="00A20835">
        <w:rPr>
          <w:rFonts w:ascii="Times New Roman" w:eastAsia="Times New Roman" w:hAnsi="Times New Roman" w:cs="Times New Roman"/>
          <w:sz w:val="26"/>
          <w:szCs w:val="26"/>
        </w:rPr>
        <w:t>. S</w:t>
      </w:r>
      <w:r w:rsidR="00ED4906" w:rsidRPr="000A5452">
        <w:rPr>
          <w:rFonts w:ascii="Times New Roman" w:eastAsia="Times New Roman" w:hAnsi="Times New Roman" w:cs="Times New Roman"/>
          <w:sz w:val="26"/>
          <w:szCs w:val="26"/>
        </w:rPr>
        <w:t>he died. By the way, how does chapter 20 end?</w:t>
      </w:r>
      <w:r w:rsidR="00A20835">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 xml:space="preserve">The story of Aaron's death. So chapter 20 </w:t>
      </w:r>
      <w:r>
        <w:rPr>
          <w:rFonts w:ascii="Times New Roman" w:eastAsia="Times New Roman" w:hAnsi="Times New Roman" w:cs="Times New Roman"/>
          <w:sz w:val="26"/>
          <w:szCs w:val="26"/>
        </w:rPr>
        <w:t>has</w:t>
      </w:r>
      <w:r w:rsidR="00ED4906" w:rsidRPr="000A5452">
        <w:rPr>
          <w:rFonts w:ascii="Times New Roman" w:eastAsia="Times New Roman" w:hAnsi="Times New Roman" w:cs="Times New Roman"/>
          <w:sz w:val="26"/>
          <w:szCs w:val="26"/>
        </w:rPr>
        <w:t xml:space="preserve"> Moses in the middle of chapter 20 what does he do</w:t>
      </w:r>
      <w:r>
        <w:rPr>
          <w:rFonts w:ascii="Times New Roman" w:eastAsia="Times New Roman" w:hAnsi="Times New Roman" w:cs="Times New Roman"/>
          <w:sz w:val="26"/>
          <w:szCs w:val="26"/>
        </w:rPr>
        <w:t>? H</w:t>
      </w:r>
      <w:r w:rsidR="00ED4906" w:rsidRPr="000A5452">
        <w:rPr>
          <w:rFonts w:ascii="Times New Roman" w:eastAsia="Times New Roman" w:hAnsi="Times New Roman" w:cs="Times New Roman"/>
          <w:sz w:val="26"/>
          <w:szCs w:val="26"/>
        </w:rPr>
        <w:t xml:space="preserve">e strikes the rock. Is chapter 20 </w:t>
      </w:r>
      <w:r w:rsidR="001D6103">
        <w:rPr>
          <w:rFonts w:ascii="Times New Roman" w:eastAsia="Times New Roman" w:hAnsi="Times New Roman" w:cs="Times New Roman"/>
          <w:sz w:val="26"/>
          <w:szCs w:val="26"/>
        </w:rPr>
        <w:t>a</w:t>
      </w:r>
      <w:r w:rsidR="00ED4906" w:rsidRPr="000A5452">
        <w:rPr>
          <w:rFonts w:ascii="Times New Roman" w:eastAsia="Times New Roman" w:hAnsi="Times New Roman" w:cs="Times New Roman"/>
          <w:sz w:val="26"/>
          <w:szCs w:val="26"/>
        </w:rPr>
        <w:t xml:space="preserve"> really bad day for Moses? His sister dies, his brother dies, and he strikes the rock. If I were writing the </w:t>
      </w:r>
      <w:r>
        <w:rPr>
          <w:rFonts w:ascii="Times New Roman" w:eastAsia="Times New Roman" w:hAnsi="Times New Roman" w:cs="Times New Roman"/>
          <w:sz w:val="26"/>
          <w:szCs w:val="26"/>
        </w:rPr>
        <w:t>Pentateuch</w:t>
      </w:r>
      <w:r w:rsidR="00ED4906" w:rsidRPr="000A5452">
        <w:rPr>
          <w:rFonts w:ascii="Times New Roman" w:eastAsia="Times New Roman" w:hAnsi="Times New Roman" w:cs="Times New Roman"/>
          <w:sz w:val="26"/>
          <w:szCs w:val="26"/>
        </w:rPr>
        <w:t xml:space="preserve"> this is </w:t>
      </w:r>
      <w:r w:rsidR="00A20835">
        <w:rPr>
          <w:rFonts w:ascii="Times New Roman" w:eastAsia="Times New Roman" w:hAnsi="Times New Roman" w:cs="Times New Roman"/>
          <w:sz w:val="26"/>
          <w:szCs w:val="26"/>
        </w:rPr>
        <w:t xml:space="preserve">the </w:t>
      </w:r>
      <w:r w:rsidR="00ED4906" w:rsidRPr="000A5452">
        <w:rPr>
          <w:rFonts w:ascii="Times New Roman" w:eastAsia="Times New Roman" w:hAnsi="Times New Roman" w:cs="Times New Roman"/>
          <w:sz w:val="26"/>
          <w:szCs w:val="26"/>
        </w:rPr>
        <w:t>one I would want left out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This</w:t>
      </w:r>
      <w:r w:rsidR="00ED4906" w:rsidRPr="000A5452">
        <w:rPr>
          <w:rFonts w:ascii="Times New Roman" w:eastAsia="Times New Roman" w:hAnsi="Times New Roman" w:cs="Times New Roman"/>
          <w:sz w:val="26"/>
          <w:szCs w:val="26"/>
        </w:rPr>
        <w:t xml:space="preserve"> is Moses</w:t>
      </w:r>
      <w:r w:rsidR="001D6103">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he goes to the rock and God tells him to speak to the rock and water will come out. Why did God nail Moses so hard just for hitting a rock? Why did God judge Moses so hard just for hitting the rock? What</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wrong with hitting a rock? Is there anything inherently wrong with hitting a rock with a stick to get water?</w:t>
      </w:r>
      <w:r w:rsidR="00A20835">
        <w:rPr>
          <w:rFonts w:ascii="Times New Roman" w:eastAsia="Times New Roman" w:hAnsi="Times New Roman" w:cs="Times New Roman"/>
          <w:sz w:val="26"/>
          <w:szCs w:val="26"/>
        </w:rPr>
        <w:t xml:space="preserve"> N</w:t>
      </w:r>
      <w:r w:rsidR="00ED4906" w:rsidRPr="000A5452">
        <w:rPr>
          <w:rFonts w:ascii="Times New Roman" w:eastAsia="Times New Roman" w:hAnsi="Times New Roman" w:cs="Times New Roman"/>
          <w:sz w:val="26"/>
          <w:szCs w:val="26"/>
        </w:rPr>
        <w:t>o. So let me just run through this</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Wh</w:t>
      </w:r>
      <w:r w:rsidR="00ED4906" w:rsidRPr="000A5452">
        <w:rPr>
          <w:rFonts w:ascii="Times New Roman" w:eastAsia="Times New Roman" w:hAnsi="Times New Roman" w:cs="Times New Roman"/>
          <w:sz w:val="26"/>
          <w:szCs w:val="26"/>
        </w:rPr>
        <w:t>at was wrong with hitting a rock</w:t>
      </w:r>
      <w:r w:rsidR="00A20835">
        <w:rPr>
          <w:rFonts w:ascii="Times New Roman" w:eastAsia="Times New Roman" w:hAnsi="Times New Roman" w:cs="Times New Roman"/>
          <w:sz w:val="26"/>
          <w:szCs w:val="26"/>
        </w:rPr>
        <w:t>? T</w:t>
      </w:r>
      <w:r w:rsidR="00ED4906" w:rsidRPr="000A5452">
        <w:rPr>
          <w:rFonts w:ascii="Times New Roman" w:eastAsia="Times New Roman" w:hAnsi="Times New Roman" w:cs="Times New Roman"/>
          <w:sz w:val="26"/>
          <w:szCs w:val="26"/>
        </w:rPr>
        <w:t>here was nothing wrong with hitting a rock except the real issue doesn’t have to do with hitting the rock</w:t>
      </w:r>
      <w:r w:rsidR="00A20835">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the real issue is found in verse 12: </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But the </w:t>
      </w:r>
      <w:r>
        <w:rPr>
          <w:rFonts w:ascii="Times New Roman" w:eastAsia="Times New Roman" w:hAnsi="Times New Roman" w:cs="Times New Roman"/>
          <w:sz w:val="26"/>
          <w:szCs w:val="26"/>
        </w:rPr>
        <w:t>L</w:t>
      </w:r>
      <w:r w:rsidR="00ED4906" w:rsidRPr="000A5452">
        <w:rPr>
          <w:rFonts w:ascii="Times New Roman" w:eastAsia="Times New Roman" w:hAnsi="Times New Roman" w:cs="Times New Roman"/>
          <w:sz w:val="26"/>
          <w:szCs w:val="26"/>
        </w:rPr>
        <w:t>ord said to Moses and Aaron</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because you did not trust in me enough to honor me as </w:t>
      </w:r>
      <w:r>
        <w:rPr>
          <w:rFonts w:ascii="Times New Roman" w:eastAsia="Times New Roman" w:hAnsi="Times New Roman" w:cs="Times New Roman"/>
          <w:sz w:val="26"/>
          <w:szCs w:val="26"/>
        </w:rPr>
        <w:t>h</w:t>
      </w:r>
      <w:r w:rsidR="00ED4906" w:rsidRPr="000A5452">
        <w:rPr>
          <w:rFonts w:ascii="Times New Roman" w:eastAsia="Times New Roman" w:hAnsi="Times New Roman" w:cs="Times New Roman"/>
          <w:sz w:val="26"/>
          <w:szCs w:val="26"/>
        </w:rPr>
        <w:t xml:space="preserve">oly in the sight of the Israelites, you will not bring this community into the land I </w:t>
      </w:r>
      <w:r w:rsidR="00A20835">
        <w:rPr>
          <w:rFonts w:ascii="Times New Roman" w:eastAsia="Times New Roman" w:hAnsi="Times New Roman" w:cs="Times New Roman"/>
          <w:sz w:val="26"/>
          <w:szCs w:val="26"/>
        </w:rPr>
        <w:t xml:space="preserve">am </w:t>
      </w:r>
      <w:r w:rsidR="00ED4906" w:rsidRPr="000A5452">
        <w:rPr>
          <w:rFonts w:ascii="Times New Roman" w:eastAsia="Times New Roman" w:hAnsi="Times New Roman" w:cs="Times New Roman"/>
          <w:sz w:val="26"/>
          <w:szCs w:val="26"/>
        </w:rPr>
        <w:t>giv</w:t>
      </w:r>
      <w:r w:rsidR="00A20835">
        <w:rPr>
          <w:rFonts w:ascii="Times New Roman" w:eastAsia="Times New Roman" w:hAnsi="Times New Roman" w:cs="Times New Roman"/>
          <w:sz w:val="26"/>
          <w:szCs w:val="26"/>
        </w:rPr>
        <w:t>ing</w:t>
      </w:r>
      <w:r w:rsidR="00ED4906" w:rsidRPr="000A5452">
        <w:rPr>
          <w:rFonts w:ascii="Times New Roman" w:eastAsia="Times New Roman" w:hAnsi="Times New Roman" w:cs="Times New Roman"/>
          <w:sz w:val="26"/>
          <w:szCs w:val="26"/>
        </w:rPr>
        <w:t xml:space="preserve"> them.</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Moses is going to wander with them for 40 years, Moses is going to wander this is the </w:t>
      </w:r>
      <w:r>
        <w:rPr>
          <w:rFonts w:ascii="Times New Roman" w:eastAsia="Times New Roman" w:hAnsi="Times New Roman" w:cs="Times New Roman"/>
          <w:sz w:val="26"/>
          <w:szCs w:val="26"/>
        </w:rPr>
        <w:t>D</w:t>
      </w:r>
      <w:r w:rsidR="00ED4906" w:rsidRPr="000A5452">
        <w:rPr>
          <w:rFonts w:ascii="Times New Roman" w:eastAsia="Times New Roman" w:hAnsi="Times New Roman" w:cs="Times New Roman"/>
          <w:sz w:val="26"/>
          <w:szCs w:val="26"/>
        </w:rPr>
        <w:t xml:space="preserve">ead </w:t>
      </w:r>
      <w:r>
        <w:rPr>
          <w:rFonts w:ascii="Times New Roman" w:eastAsia="Times New Roman" w:hAnsi="Times New Roman" w:cs="Times New Roman"/>
          <w:sz w:val="26"/>
          <w:szCs w:val="26"/>
        </w:rPr>
        <w:t>S</w:t>
      </w:r>
      <w:r w:rsidR="00ED4906" w:rsidRPr="000A5452">
        <w:rPr>
          <w:rFonts w:ascii="Times New Roman" w:eastAsia="Times New Roman" w:hAnsi="Times New Roman" w:cs="Times New Roman"/>
          <w:sz w:val="26"/>
          <w:szCs w:val="26"/>
        </w:rPr>
        <w:t>ea area</w:t>
      </w:r>
      <w:r>
        <w:rPr>
          <w:rFonts w:ascii="Times New Roman" w:eastAsia="Times New Roman" w:hAnsi="Times New Roman" w:cs="Times New Roman"/>
          <w:sz w:val="26"/>
          <w:szCs w:val="26"/>
        </w:rPr>
        <w:t>.  H</w:t>
      </w:r>
      <w:r w:rsidR="00ED4906" w:rsidRPr="000A5452">
        <w:rPr>
          <w:rFonts w:ascii="Times New Roman" w:eastAsia="Times New Roman" w:hAnsi="Times New Roman" w:cs="Times New Roman"/>
          <w:sz w:val="26"/>
          <w:szCs w:val="26"/>
        </w:rPr>
        <w:t>e</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s going to come up </w:t>
      </w:r>
      <w:r w:rsidR="00ED4906" w:rsidRPr="000A5452">
        <w:rPr>
          <w:rFonts w:ascii="Times New Roman" w:eastAsia="Times New Roman" w:hAnsi="Times New Roman" w:cs="Times New Roman"/>
          <w:sz w:val="26"/>
          <w:szCs w:val="26"/>
        </w:rPr>
        <w:lastRenderedPageBreak/>
        <w:t>along the side here and right where Eric is</w:t>
      </w:r>
      <w:r w:rsidR="001D6103">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Moses can’t cross the Jord</w:t>
      </w:r>
      <w:r>
        <w:rPr>
          <w:rFonts w:ascii="Times New Roman" w:eastAsia="Times New Roman" w:hAnsi="Times New Roman" w:cs="Times New Roman"/>
          <w:sz w:val="26"/>
          <w:szCs w:val="26"/>
        </w:rPr>
        <w:t>a</w:t>
      </w:r>
      <w:r w:rsidR="00ED4906" w:rsidRPr="000A5452">
        <w:rPr>
          <w:rFonts w:ascii="Times New Roman" w:eastAsia="Times New Roman" w:hAnsi="Times New Roman" w:cs="Times New Roman"/>
          <w:sz w:val="26"/>
          <w:szCs w:val="26"/>
        </w:rPr>
        <w:t xml:space="preserve">n </w:t>
      </w:r>
      <w:r w:rsidR="00A20835">
        <w:rPr>
          <w:rFonts w:ascii="Times New Roman" w:eastAsia="Times New Roman" w:hAnsi="Times New Roman" w:cs="Times New Roman"/>
          <w:sz w:val="26"/>
          <w:szCs w:val="26"/>
        </w:rPr>
        <w:t>R</w:t>
      </w:r>
      <w:r w:rsidR="00ED4906" w:rsidRPr="000A5452">
        <w:rPr>
          <w:rFonts w:ascii="Times New Roman" w:eastAsia="Times New Roman" w:hAnsi="Times New Roman" w:cs="Times New Roman"/>
          <w:sz w:val="26"/>
          <w:szCs w:val="26"/>
        </w:rPr>
        <w:t xml:space="preserve">iver. </w:t>
      </w:r>
      <w:r>
        <w:rPr>
          <w:rFonts w:ascii="Times New Roman" w:eastAsia="Times New Roman" w:hAnsi="Times New Roman" w:cs="Times New Roman"/>
          <w:sz w:val="26"/>
          <w:szCs w:val="26"/>
        </w:rPr>
        <w:t>S</w:t>
      </w:r>
      <w:r w:rsidR="00ED4906" w:rsidRPr="000A5452">
        <w:rPr>
          <w:rFonts w:ascii="Times New Roman" w:eastAsia="Times New Roman" w:hAnsi="Times New Roman" w:cs="Times New Roman"/>
          <w:sz w:val="26"/>
          <w:szCs w:val="26"/>
        </w:rPr>
        <w:t>o on Mt.</w:t>
      </w:r>
      <w:r>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 xml:space="preserve">Nebo here Moses is going to go up </w:t>
      </w:r>
      <w:r w:rsidR="00A20835">
        <w:rPr>
          <w:rFonts w:ascii="Times New Roman" w:eastAsia="Times New Roman" w:hAnsi="Times New Roman" w:cs="Times New Roman"/>
          <w:sz w:val="26"/>
          <w:szCs w:val="26"/>
        </w:rPr>
        <w:t>on</w:t>
      </w:r>
      <w:r w:rsidR="00ED4906" w:rsidRPr="000A5452">
        <w:rPr>
          <w:rFonts w:ascii="Times New Roman" w:eastAsia="Times New Roman" w:hAnsi="Times New Roman" w:cs="Times New Roman"/>
          <w:sz w:val="26"/>
          <w:szCs w:val="26"/>
        </w:rPr>
        <w:t xml:space="preserve"> the mountain </w:t>
      </w:r>
      <w:r>
        <w:rPr>
          <w:rFonts w:ascii="Times New Roman" w:eastAsia="Times New Roman" w:hAnsi="Times New Roman" w:cs="Times New Roman"/>
          <w:sz w:val="26"/>
          <w:szCs w:val="26"/>
        </w:rPr>
        <w:t xml:space="preserve">where </w:t>
      </w:r>
      <w:r w:rsidR="00ED4906" w:rsidRPr="000A5452">
        <w:rPr>
          <w:rFonts w:ascii="Times New Roman" w:eastAsia="Times New Roman" w:hAnsi="Times New Roman" w:cs="Times New Roman"/>
          <w:sz w:val="26"/>
          <w:szCs w:val="26"/>
        </w:rPr>
        <w:t>he</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going to die. He</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going to be able to look over the mountain, look and see Israel, but he can</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t go over there</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sidR="00A20835">
        <w:rPr>
          <w:rFonts w:ascii="Times New Roman" w:eastAsia="Times New Roman" w:hAnsi="Times New Roman" w:cs="Times New Roman"/>
          <w:sz w:val="26"/>
          <w:szCs w:val="26"/>
        </w:rPr>
        <w:t>H</w:t>
      </w:r>
      <w:r w:rsidR="00ED4906" w:rsidRPr="000A5452">
        <w:rPr>
          <w:rFonts w:ascii="Times New Roman" w:eastAsia="Times New Roman" w:hAnsi="Times New Roman" w:cs="Times New Roman"/>
          <w:sz w:val="26"/>
          <w:szCs w:val="26"/>
        </w:rPr>
        <w:t xml:space="preserve">e has struck the rock. Why? </w:t>
      </w:r>
      <w:r w:rsidR="001D6103">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Because you did not trust me.</w:t>
      </w:r>
      <w:r w:rsidR="001D6103">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Is trust and faith a big deal? This is what Christianity is all about</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T</w:t>
      </w:r>
      <w:r w:rsidR="00ED4906" w:rsidRPr="000A5452">
        <w:rPr>
          <w:rFonts w:ascii="Times New Roman" w:eastAsia="Times New Roman" w:hAnsi="Times New Roman" w:cs="Times New Roman"/>
          <w:sz w:val="26"/>
          <w:szCs w:val="26"/>
        </w:rPr>
        <w:t xml:space="preserve">his is it. </w:t>
      </w:r>
      <w:r w:rsidR="001D6103">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Abraham believed God and </w:t>
      </w:r>
      <w:r w:rsidR="00A20835">
        <w:rPr>
          <w:rFonts w:ascii="Times New Roman" w:eastAsia="Times New Roman" w:hAnsi="Times New Roman" w:cs="Times New Roman"/>
          <w:sz w:val="26"/>
          <w:szCs w:val="26"/>
        </w:rPr>
        <w:t xml:space="preserve">it </w:t>
      </w:r>
      <w:r w:rsidR="00ED4906" w:rsidRPr="000A5452">
        <w:rPr>
          <w:rFonts w:ascii="Times New Roman" w:eastAsia="Times New Roman" w:hAnsi="Times New Roman" w:cs="Times New Roman"/>
          <w:sz w:val="26"/>
          <w:szCs w:val="26"/>
        </w:rPr>
        <w:t xml:space="preserve">was counted </w:t>
      </w:r>
      <w:r w:rsidR="00A20835">
        <w:rPr>
          <w:rFonts w:ascii="Times New Roman" w:eastAsia="Times New Roman" w:hAnsi="Times New Roman" w:cs="Times New Roman"/>
          <w:sz w:val="26"/>
          <w:szCs w:val="26"/>
        </w:rPr>
        <w:t>t</w:t>
      </w:r>
      <w:r w:rsidR="00ED4906" w:rsidRPr="000A5452">
        <w:rPr>
          <w:rFonts w:ascii="Times New Roman" w:eastAsia="Times New Roman" w:hAnsi="Times New Roman" w:cs="Times New Roman"/>
          <w:sz w:val="26"/>
          <w:szCs w:val="26"/>
        </w:rPr>
        <w:t>o hi</w:t>
      </w:r>
      <w:r w:rsidR="00A20835">
        <w:rPr>
          <w:rFonts w:ascii="Times New Roman" w:eastAsia="Times New Roman" w:hAnsi="Times New Roman" w:cs="Times New Roman"/>
          <w:sz w:val="26"/>
          <w:szCs w:val="26"/>
        </w:rPr>
        <w:t>m for</w:t>
      </w:r>
      <w:r w:rsidR="00ED4906" w:rsidRPr="000A5452">
        <w:rPr>
          <w:rFonts w:ascii="Times New Roman" w:eastAsia="Times New Roman" w:hAnsi="Times New Roman" w:cs="Times New Roman"/>
          <w:sz w:val="26"/>
          <w:szCs w:val="26"/>
        </w:rPr>
        <w:t xml:space="preserve"> righteousness.</w:t>
      </w:r>
      <w:r w:rsidR="001D6103">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Here, Moses did not trust God.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D</w:t>
      </w:r>
      <w:r w:rsidR="00ED4906" w:rsidRPr="000A5452">
        <w:rPr>
          <w:rFonts w:ascii="Times New Roman" w:eastAsia="Times New Roman" w:hAnsi="Times New Roman" w:cs="Times New Roman"/>
          <w:sz w:val="26"/>
          <w:szCs w:val="26"/>
        </w:rPr>
        <w:t>oes God judge the thoughts and intents of a person</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heart? You may not be able to judge those thoughts and intents but God judges the thoughts and intents of the heart</w:t>
      </w:r>
      <w:r w:rsidR="00A20835">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Moses’ heart was not right here. What he did physically was fine but his heart was not right</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his heart was not trusting.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 xml:space="preserve">The other problem is the responsibility of leaders.  Are leaders judged more severely than common folk? </w:t>
      </w:r>
      <w:r w:rsidR="00A20835">
        <w:rPr>
          <w:rFonts w:ascii="Times New Roman" w:eastAsia="Times New Roman" w:hAnsi="Times New Roman" w:cs="Times New Roman"/>
          <w:sz w:val="26"/>
          <w:szCs w:val="26"/>
        </w:rPr>
        <w:t>L</w:t>
      </w:r>
      <w:r w:rsidR="00ED4906" w:rsidRPr="000A5452">
        <w:rPr>
          <w:rFonts w:ascii="Times New Roman" w:eastAsia="Times New Roman" w:hAnsi="Times New Roman" w:cs="Times New Roman"/>
          <w:sz w:val="26"/>
          <w:szCs w:val="26"/>
        </w:rPr>
        <w:t xml:space="preserve">eaders are judged more </w:t>
      </w:r>
      <w:r>
        <w:rPr>
          <w:rFonts w:ascii="Times New Roman" w:eastAsia="Times New Roman" w:hAnsi="Times New Roman" w:cs="Times New Roman"/>
          <w:sz w:val="26"/>
          <w:szCs w:val="26"/>
        </w:rPr>
        <w:t xml:space="preserve">severely. </w:t>
      </w:r>
      <w:r w:rsidR="00A20835">
        <w:rPr>
          <w:rFonts w:ascii="Times New Roman" w:eastAsia="Times New Roman" w:hAnsi="Times New Roman" w:cs="Times New Roman"/>
          <w:sz w:val="26"/>
          <w:szCs w:val="26"/>
        </w:rPr>
        <w:t xml:space="preserve"> I</w:t>
      </w:r>
      <w:r w:rsidR="00ED4906" w:rsidRPr="000A5452">
        <w:rPr>
          <w:rFonts w:ascii="Times New Roman" w:eastAsia="Times New Roman" w:hAnsi="Times New Roman" w:cs="Times New Roman"/>
          <w:sz w:val="26"/>
          <w:szCs w:val="26"/>
        </w:rPr>
        <w:t xml:space="preserve"> always have this nightmare that I’ve died and gone to </w:t>
      </w:r>
      <w:r>
        <w:rPr>
          <w:rFonts w:ascii="Times New Roman" w:eastAsia="Times New Roman" w:hAnsi="Times New Roman" w:cs="Times New Roman"/>
          <w:sz w:val="26"/>
          <w:szCs w:val="26"/>
        </w:rPr>
        <w:t>h</w:t>
      </w:r>
      <w:r w:rsidR="00ED4906" w:rsidRPr="000A5452">
        <w:rPr>
          <w:rFonts w:ascii="Times New Roman" w:eastAsia="Times New Roman" w:hAnsi="Times New Roman" w:cs="Times New Roman"/>
          <w:sz w:val="26"/>
          <w:szCs w:val="26"/>
        </w:rPr>
        <w:t>eaven and all my students</w:t>
      </w:r>
      <w:r w:rsidR="001D6103">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that </w:t>
      </w:r>
      <w:r w:rsidR="00A20835">
        <w:rPr>
          <w:rFonts w:ascii="Times New Roman" w:eastAsia="Times New Roman" w:hAnsi="Times New Roman" w:cs="Times New Roman"/>
          <w:sz w:val="26"/>
          <w:szCs w:val="26"/>
        </w:rPr>
        <w:t xml:space="preserve">is </w:t>
      </w:r>
      <w:r w:rsidR="00ED4906" w:rsidRPr="000A5452">
        <w:rPr>
          <w:rFonts w:ascii="Times New Roman" w:eastAsia="Times New Roman" w:hAnsi="Times New Roman" w:cs="Times New Roman"/>
          <w:sz w:val="26"/>
          <w:szCs w:val="26"/>
        </w:rPr>
        <w:t>you guys</w:t>
      </w:r>
      <w:r w:rsidR="001D6103">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are coming by and St. Peter</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got me off to the side saying you can’t go into heaven</w:t>
      </w:r>
      <w:r w:rsidR="00A20835">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 xml:space="preserve"> I’m watching and all my students are going into heaven</w:t>
      </w:r>
      <w:r>
        <w:rPr>
          <w:rFonts w:ascii="Times New Roman" w:eastAsia="Times New Roman" w:hAnsi="Times New Roman" w:cs="Times New Roman"/>
          <w:sz w:val="26"/>
          <w:szCs w:val="26"/>
        </w:rPr>
        <w:t>. H</w:t>
      </w:r>
      <w:r w:rsidR="00ED4906" w:rsidRPr="000A5452">
        <w:rPr>
          <w:rFonts w:ascii="Times New Roman" w:eastAsia="Times New Roman" w:hAnsi="Times New Roman" w:cs="Times New Roman"/>
          <w:sz w:val="26"/>
          <w:szCs w:val="26"/>
        </w:rPr>
        <w:t>e</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saying</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Hildebrandt remember all those crazy things you said in class </w:t>
      </w:r>
      <w:r>
        <w:rPr>
          <w:rFonts w:ascii="Times New Roman" w:eastAsia="Times New Roman" w:hAnsi="Times New Roman" w:cs="Times New Roman"/>
          <w:sz w:val="26"/>
          <w:szCs w:val="26"/>
        </w:rPr>
        <w:t>a</w:t>
      </w:r>
      <w:r w:rsidR="00ED4906" w:rsidRPr="000A5452">
        <w:rPr>
          <w:rFonts w:ascii="Times New Roman" w:eastAsia="Times New Roman" w:hAnsi="Times New Roman" w:cs="Times New Roman"/>
          <w:sz w:val="26"/>
          <w:szCs w:val="26"/>
        </w:rPr>
        <w:t>bout me not changing my mind? Well</w:t>
      </w:r>
      <w:r w:rsidR="00A20835">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 changed my mind now stay outside here</w:t>
      </w:r>
      <w:r>
        <w:rPr>
          <w:rFonts w:ascii="Times New Roman" w:eastAsia="Times New Roman" w:hAnsi="Times New Roman" w:cs="Times New Roman"/>
          <w:sz w:val="26"/>
          <w:szCs w:val="26"/>
        </w:rPr>
        <w:t>. L</w:t>
      </w:r>
      <w:r w:rsidR="00ED4906" w:rsidRPr="000A5452">
        <w:rPr>
          <w:rFonts w:ascii="Times New Roman" w:eastAsia="Times New Roman" w:hAnsi="Times New Roman" w:cs="Times New Roman"/>
          <w:sz w:val="26"/>
          <w:szCs w:val="26"/>
        </w:rPr>
        <w:t>et all your students go in.</w:t>
      </w:r>
      <w:r w:rsidR="001D6103">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So wh</w:t>
      </w:r>
      <w:r>
        <w:rPr>
          <w:rFonts w:ascii="Times New Roman" w:eastAsia="Times New Roman" w:hAnsi="Times New Roman" w:cs="Times New Roman"/>
          <w:sz w:val="26"/>
          <w:szCs w:val="26"/>
        </w:rPr>
        <w:t>ile</w:t>
      </w:r>
      <w:r w:rsidR="00ED4906" w:rsidRPr="000A5452">
        <w:rPr>
          <w:rFonts w:ascii="Times New Roman" w:eastAsia="Times New Roman" w:hAnsi="Times New Roman" w:cs="Times New Roman"/>
          <w:sz w:val="26"/>
          <w:szCs w:val="26"/>
        </w:rPr>
        <w:t xml:space="preserve"> you guys are trucking on in you can wave at me</w:t>
      </w:r>
      <w:r>
        <w:rPr>
          <w:rFonts w:ascii="Times New Roman" w:eastAsia="Times New Roman" w:hAnsi="Times New Roman" w:cs="Times New Roman"/>
          <w:sz w:val="26"/>
          <w:szCs w:val="26"/>
        </w:rPr>
        <w:t>. M</w:t>
      </w:r>
      <w:r w:rsidR="00ED4906" w:rsidRPr="000A5452">
        <w:rPr>
          <w:rFonts w:ascii="Times New Roman" w:eastAsia="Times New Roman" w:hAnsi="Times New Roman" w:cs="Times New Roman"/>
          <w:sz w:val="26"/>
          <w:szCs w:val="26"/>
        </w:rPr>
        <w:t>aybe one of you guys can be like mediator and say</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please, let him in.</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p>
    <w:p w:rsidR="00A77B3E" w:rsidRPr="00A47DE6" w:rsidRDefault="00596CD9" w:rsidP="001D6103">
      <w:pPr>
        <w:spacing w:line="360" w:lineRule="auto"/>
        <w:rPr>
          <w:rFonts w:ascii="Times New Roman" w:eastAsia="Times New Roman" w:hAnsi="Times New Roman" w:cs="Times New Roman"/>
          <w:b/>
          <w:bCs/>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00ED4906" w:rsidRPr="000A5452">
        <w:rPr>
          <w:rFonts w:ascii="Times New Roman" w:eastAsia="Times New Roman" w:hAnsi="Times New Roman" w:cs="Times New Roman"/>
          <w:sz w:val="26"/>
          <w:szCs w:val="26"/>
        </w:rPr>
        <w:t>But the truth is when you’re up here talking all the time do I say a lot of stupid, crazy things</w:t>
      </w:r>
      <w:r>
        <w:rPr>
          <w:rFonts w:ascii="Times New Roman" w:eastAsia="Times New Roman" w:hAnsi="Times New Roman" w:cs="Times New Roman"/>
          <w:sz w:val="26"/>
          <w:szCs w:val="26"/>
        </w:rPr>
        <w:t>. F</w:t>
      </w:r>
      <w:r w:rsidR="00ED4906" w:rsidRPr="000A5452">
        <w:rPr>
          <w:rFonts w:ascii="Times New Roman" w:eastAsia="Times New Roman" w:hAnsi="Times New Roman" w:cs="Times New Roman"/>
          <w:sz w:val="26"/>
          <w:szCs w:val="26"/>
        </w:rPr>
        <w:t>rankly</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 worry about that</w:t>
      </w:r>
      <w:r>
        <w:rPr>
          <w:rFonts w:ascii="Times New Roman" w:eastAsia="Times New Roman" w:hAnsi="Times New Roman" w:cs="Times New Roman"/>
          <w:sz w:val="26"/>
          <w:szCs w:val="26"/>
        </w:rPr>
        <w:t>. S</w:t>
      </w:r>
      <w:r w:rsidR="00ED4906" w:rsidRPr="000A5452">
        <w:rPr>
          <w:rFonts w:ascii="Times New Roman" w:eastAsia="Times New Roman" w:hAnsi="Times New Roman" w:cs="Times New Roman"/>
          <w:sz w:val="26"/>
          <w:szCs w:val="26"/>
        </w:rPr>
        <w:t xml:space="preserve">omeday I’ve got a judgment for all the dumb things I’ve said in front of class. </w:t>
      </w:r>
      <w:r w:rsidR="001D6103">
        <w:rPr>
          <w:rFonts w:ascii="Times New Roman" w:eastAsia="Times New Roman" w:hAnsi="Times New Roman" w:cs="Times New Roman"/>
          <w:sz w:val="26"/>
          <w:szCs w:val="26"/>
        </w:rPr>
        <w:t>W</w:t>
      </w:r>
      <w:r w:rsidR="00ED4906" w:rsidRPr="000A5452">
        <w:rPr>
          <w:rFonts w:ascii="Times New Roman" w:eastAsia="Times New Roman" w:hAnsi="Times New Roman" w:cs="Times New Roman"/>
          <w:sz w:val="26"/>
          <w:szCs w:val="26"/>
        </w:rPr>
        <w:t>hen you take a position of leadership is there a higher level of responsibility and you</w:t>
      </w:r>
      <w:r w:rsidR="00A20835">
        <w:rPr>
          <w:rFonts w:ascii="Times New Roman" w:eastAsia="Times New Roman" w:hAnsi="Times New Roman" w:cs="Times New Roman"/>
          <w:sz w:val="26"/>
          <w:szCs w:val="26"/>
        </w:rPr>
        <w:t>’ve</w:t>
      </w:r>
      <w:r w:rsidR="00ED4906" w:rsidRPr="000A5452">
        <w:rPr>
          <w:rFonts w:ascii="Times New Roman" w:eastAsia="Times New Roman" w:hAnsi="Times New Roman" w:cs="Times New Roman"/>
          <w:sz w:val="26"/>
          <w:szCs w:val="26"/>
        </w:rPr>
        <w:t xml:space="preserve"> got</w:t>
      </w:r>
      <w:r w:rsidR="00A47DE6">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t</w:t>
      </w:r>
      <w:r w:rsidR="00A47DE6">
        <w:rPr>
          <w:rFonts w:ascii="Times New Roman" w:eastAsia="Times New Roman" w:hAnsi="Times New Roman" w:cs="Times New Roman"/>
          <w:sz w:val="26"/>
          <w:szCs w:val="26"/>
        </w:rPr>
        <w:t>o</w:t>
      </w:r>
      <w:r w:rsidR="00ED4906" w:rsidRPr="000A5452">
        <w:rPr>
          <w:rFonts w:ascii="Times New Roman" w:eastAsia="Times New Roman" w:hAnsi="Times New Roman" w:cs="Times New Roman"/>
          <w:sz w:val="26"/>
          <w:szCs w:val="26"/>
        </w:rPr>
        <w:t xml:space="preserve"> be aware of that and be careful</w:t>
      </w:r>
      <w:r w:rsidR="00A20835">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Moses blew it. </w:t>
      </w:r>
      <w:r w:rsidR="00A47DE6">
        <w:rPr>
          <w:rFonts w:ascii="Times New Roman" w:eastAsia="Times New Roman" w:hAnsi="Times New Roman" w:cs="Times New Roman"/>
          <w:sz w:val="26"/>
          <w:szCs w:val="26"/>
        </w:rPr>
        <w:br/>
        <w:t xml:space="preserve"> </w:t>
      </w:r>
      <w:r w:rsidR="00A47DE6">
        <w:rPr>
          <w:rFonts w:ascii="Times New Roman" w:eastAsia="Times New Roman" w:hAnsi="Times New Roman" w:cs="Times New Roman"/>
          <w:sz w:val="26"/>
          <w:szCs w:val="26"/>
        </w:rPr>
        <w:tab/>
        <w:t>T</w:t>
      </w:r>
      <w:r w:rsidR="00ED4906" w:rsidRPr="000A5452">
        <w:rPr>
          <w:rFonts w:ascii="Times New Roman" w:eastAsia="Times New Roman" w:hAnsi="Times New Roman" w:cs="Times New Roman"/>
          <w:sz w:val="26"/>
          <w:szCs w:val="26"/>
        </w:rPr>
        <w:t xml:space="preserve">hen lastly, </w:t>
      </w:r>
      <w:r w:rsidR="001F6B78">
        <w:rPr>
          <w:rFonts w:ascii="Times New Roman" w:eastAsia="Times New Roman" w:hAnsi="Times New Roman" w:cs="Times New Roman"/>
          <w:sz w:val="26"/>
          <w:szCs w:val="26"/>
        </w:rPr>
        <w:t>are</w:t>
      </w:r>
      <w:r w:rsidR="00ED4906" w:rsidRPr="000A5452">
        <w:rPr>
          <w:rFonts w:ascii="Times New Roman" w:eastAsia="Times New Roman" w:hAnsi="Times New Roman" w:cs="Times New Roman"/>
          <w:sz w:val="26"/>
          <w:szCs w:val="26"/>
        </w:rPr>
        <w:t xml:space="preserve"> there consequences for actions? Do your actions have consequences? This is one of the fundamental things about wisdom, </w:t>
      </w:r>
      <w:r w:rsidR="00A47DE6">
        <w:rPr>
          <w:rFonts w:ascii="Times New Roman" w:eastAsia="Times New Roman" w:hAnsi="Times New Roman" w:cs="Times New Roman"/>
          <w:sz w:val="26"/>
          <w:szCs w:val="26"/>
        </w:rPr>
        <w:t xml:space="preserve">with </w:t>
      </w:r>
      <w:r w:rsidR="00ED4906" w:rsidRPr="000A5452">
        <w:rPr>
          <w:rFonts w:ascii="Times New Roman" w:eastAsia="Times New Roman" w:hAnsi="Times New Roman" w:cs="Times New Roman"/>
          <w:sz w:val="26"/>
          <w:szCs w:val="26"/>
        </w:rPr>
        <w:t>actions, there are consequence</w:t>
      </w:r>
      <w:r w:rsidR="00411AC9">
        <w:rPr>
          <w:rFonts w:ascii="Times New Roman" w:eastAsia="Times New Roman" w:hAnsi="Times New Roman" w:cs="Times New Roman"/>
          <w:sz w:val="26"/>
          <w:szCs w:val="26"/>
        </w:rPr>
        <w:t>s</w:t>
      </w:r>
      <w:r w:rsidR="00ED4906" w:rsidRPr="000A5452">
        <w:rPr>
          <w:rFonts w:ascii="Times New Roman" w:eastAsia="Times New Roman" w:hAnsi="Times New Roman" w:cs="Times New Roman"/>
          <w:sz w:val="26"/>
          <w:szCs w:val="26"/>
        </w:rPr>
        <w:t xml:space="preserve">. </w:t>
      </w:r>
      <w:r w:rsidR="00A20835">
        <w:rPr>
          <w:rFonts w:ascii="Times New Roman" w:eastAsia="Times New Roman" w:hAnsi="Times New Roman" w:cs="Times New Roman"/>
          <w:sz w:val="26"/>
          <w:szCs w:val="26"/>
        </w:rPr>
        <w:t>W</w:t>
      </w:r>
      <w:r w:rsidR="00ED4906" w:rsidRPr="000A5452">
        <w:rPr>
          <w:rFonts w:ascii="Times New Roman" w:eastAsia="Times New Roman" w:hAnsi="Times New Roman" w:cs="Times New Roman"/>
          <w:sz w:val="26"/>
          <w:szCs w:val="26"/>
        </w:rPr>
        <w:t>hat</w:t>
      </w:r>
      <w:r w:rsidR="00A47DE6">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really neat is can there be positive consequence for actions? Can you do good things and then have good consequences? And there</w:t>
      </w:r>
      <w:r w:rsidR="001D6103">
        <w:rPr>
          <w:rFonts w:ascii="Times New Roman" w:eastAsia="Times New Roman" w:hAnsi="Times New Roman" w:cs="Times New Roman"/>
          <w:sz w:val="26"/>
          <w:szCs w:val="26"/>
        </w:rPr>
        <w:t xml:space="preserve"> are</w:t>
      </w:r>
      <w:r w:rsidR="00ED4906" w:rsidRPr="000A5452">
        <w:rPr>
          <w:rFonts w:ascii="Times New Roman" w:eastAsia="Times New Roman" w:hAnsi="Times New Roman" w:cs="Times New Roman"/>
          <w:sz w:val="26"/>
          <w:szCs w:val="26"/>
        </w:rPr>
        <w:t xml:space="preserve"> negative things you can do to earn negative consequences. So there are consequences and what does that tell us? Does today matter? Do the things you do today</w:t>
      </w:r>
      <w:r w:rsidR="00A47DE6">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do they matter?</w:t>
      </w:r>
      <w:r w:rsidR="00A20835">
        <w:rPr>
          <w:rFonts w:ascii="Times New Roman" w:eastAsia="Times New Roman" w:hAnsi="Times New Roman" w:cs="Times New Roman"/>
          <w:sz w:val="26"/>
          <w:szCs w:val="26"/>
        </w:rPr>
        <w:t xml:space="preserve"> Y</w:t>
      </w:r>
      <w:r w:rsidR="00ED4906" w:rsidRPr="000A5452">
        <w:rPr>
          <w:rFonts w:ascii="Times New Roman" w:eastAsia="Times New Roman" w:hAnsi="Times New Roman" w:cs="Times New Roman"/>
          <w:sz w:val="26"/>
          <w:szCs w:val="26"/>
        </w:rPr>
        <w:t xml:space="preserve">es! Today </w:t>
      </w:r>
      <w:r w:rsidR="00ED4906" w:rsidRPr="000A5452">
        <w:rPr>
          <w:rFonts w:ascii="Times New Roman" w:eastAsia="Times New Roman" w:hAnsi="Times New Roman" w:cs="Times New Roman"/>
          <w:sz w:val="26"/>
          <w:szCs w:val="26"/>
        </w:rPr>
        <w:lastRenderedPageBreak/>
        <w:t>matters</w:t>
      </w:r>
      <w:r w:rsidR="00A20835">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the things that you do matter. It makes a difference. </w:t>
      </w:r>
      <w:r w:rsidR="00A47DE6">
        <w:rPr>
          <w:rFonts w:ascii="Times New Roman" w:eastAsia="Times New Roman" w:hAnsi="Times New Roman" w:cs="Times New Roman"/>
          <w:sz w:val="26"/>
          <w:szCs w:val="26"/>
        </w:rPr>
        <w:t>S</w:t>
      </w:r>
      <w:r w:rsidR="00ED4906" w:rsidRPr="000A5452">
        <w:rPr>
          <w:rFonts w:ascii="Times New Roman" w:eastAsia="Times New Roman" w:hAnsi="Times New Roman" w:cs="Times New Roman"/>
          <w:sz w:val="26"/>
          <w:szCs w:val="26"/>
        </w:rPr>
        <w:t>o</w:t>
      </w:r>
      <w:r w:rsidR="001D6103">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is life is so rich</w:t>
      </w:r>
      <w:r w:rsidR="001D6103">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grab each day</w:t>
      </w:r>
      <w:r w:rsidR="00A47DE6">
        <w:rPr>
          <w:rFonts w:ascii="Times New Roman" w:eastAsia="Times New Roman" w:hAnsi="Times New Roman" w:cs="Times New Roman"/>
          <w:sz w:val="26"/>
          <w:szCs w:val="26"/>
        </w:rPr>
        <w:t>. E</w:t>
      </w:r>
      <w:r w:rsidR="00ED4906" w:rsidRPr="000A5452">
        <w:rPr>
          <w:rFonts w:ascii="Times New Roman" w:eastAsia="Times New Roman" w:hAnsi="Times New Roman" w:cs="Times New Roman"/>
          <w:sz w:val="26"/>
          <w:szCs w:val="26"/>
        </w:rPr>
        <w:t>ach day the things you do</w:t>
      </w:r>
      <w:r w:rsidR="00A47DE6">
        <w:rPr>
          <w:rFonts w:ascii="Times New Roman" w:eastAsia="Times New Roman" w:hAnsi="Times New Roman" w:cs="Times New Roman"/>
          <w:sz w:val="26"/>
          <w:szCs w:val="26"/>
        </w:rPr>
        <w:t xml:space="preserve"> matter</w:t>
      </w:r>
      <w:r w:rsidR="00ED4906" w:rsidRPr="000A5452">
        <w:rPr>
          <w:rFonts w:ascii="Times New Roman" w:eastAsia="Times New Roman" w:hAnsi="Times New Roman" w:cs="Times New Roman"/>
          <w:sz w:val="26"/>
          <w:szCs w:val="26"/>
        </w:rPr>
        <w:t xml:space="preserve">. </w:t>
      </w:r>
      <w:r w:rsidR="00A20835">
        <w:rPr>
          <w:rFonts w:ascii="Times New Roman" w:eastAsia="Times New Roman" w:hAnsi="Times New Roman" w:cs="Times New Roman"/>
          <w:sz w:val="26"/>
          <w:szCs w:val="26"/>
        </w:rPr>
        <w:t xml:space="preserve">With </w:t>
      </w:r>
      <w:r w:rsidR="00ED4906" w:rsidRPr="000A5452">
        <w:rPr>
          <w:rFonts w:ascii="Times New Roman" w:eastAsia="Times New Roman" w:hAnsi="Times New Roman" w:cs="Times New Roman"/>
          <w:sz w:val="26"/>
          <w:szCs w:val="26"/>
        </w:rPr>
        <w:t xml:space="preserve">Moses, what would have happened if he had missed that day that he struck the rock? He would have gone into the </w:t>
      </w:r>
      <w:r w:rsidR="00183719">
        <w:rPr>
          <w:rFonts w:ascii="Times New Roman" w:eastAsia="Times New Roman" w:hAnsi="Times New Roman" w:cs="Times New Roman"/>
          <w:sz w:val="26"/>
          <w:szCs w:val="26"/>
        </w:rPr>
        <w:t>P</w:t>
      </w:r>
      <w:r w:rsidR="00ED4906" w:rsidRPr="000A5452">
        <w:rPr>
          <w:rFonts w:ascii="Times New Roman" w:eastAsia="Times New Roman" w:hAnsi="Times New Roman" w:cs="Times New Roman"/>
          <w:sz w:val="26"/>
          <w:szCs w:val="26"/>
        </w:rPr>
        <w:t xml:space="preserve">romised </w:t>
      </w:r>
      <w:r w:rsidR="00183719">
        <w:rPr>
          <w:rFonts w:ascii="Times New Roman" w:eastAsia="Times New Roman" w:hAnsi="Times New Roman" w:cs="Times New Roman"/>
          <w:sz w:val="26"/>
          <w:szCs w:val="26"/>
        </w:rPr>
        <w:t>L</w:t>
      </w:r>
      <w:r w:rsidR="00ED4906" w:rsidRPr="000A5452">
        <w:rPr>
          <w:rFonts w:ascii="Times New Roman" w:eastAsia="Times New Roman" w:hAnsi="Times New Roman" w:cs="Times New Roman"/>
          <w:sz w:val="26"/>
          <w:szCs w:val="26"/>
        </w:rPr>
        <w:t>and</w:t>
      </w:r>
      <w:r w:rsidR="00A47DE6">
        <w:rPr>
          <w:rFonts w:ascii="Times New Roman" w:eastAsia="Times New Roman" w:hAnsi="Times New Roman" w:cs="Times New Roman"/>
          <w:sz w:val="26"/>
          <w:szCs w:val="26"/>
        </w:rPr>
        <w:t>. B</w:t>
      </w:r>
      <w:r w:rsidR="00ED4906" w:rsidRPr="000A5452">
        <w:rPr>
          <w:rFonts w:ascii="Times New Roman" w:eastAsia="Times New Roman" w:hAnsi="Times New Roman" w:cs="Times New Roman"/>
          <w:sz w:val="26"/>
          <w:szCs w:val="26"/>
        </w:rPr>
        <w:t xml:space="preserve">ut he made some bad decisions that day and it affected the next 40 years of his life! </w:t>
      </w:r>
      <w:r w:rsidR="00A47DE6">
        <w:rPr>
          <w:rFonts w:ascii="Times New Roman" w:eastAsia="Times New Roman" w:hAnsi="Times New Roman" w:cs="Times New Roman"/>
          <w:sz w:val="26"/>
          <w:szCs w:val="26"/>
        </w:rPr>
        <w:br/>
      </w:r>
      <w:r w:rsidR="00A47DE6">
        <w:rPr>
          <w:rFonts w:ascii="Times New Roman" w:eastAsia="Times New Roman" w:hAnsi="Times New Roman" w:cs="Times New Roman"/>
          <w:b/>
          <w:bCs/>
          <w:sz w:val="26"/>
          <w:szCs w:val="26"/>
        </w:rPr>
        <w:t xml:space="preserve">                                     </w:t>
      </w:r>
      <w:r w:rsidR="00374AAB">
        <w:rPr>
          <w:rFonts w:ascii="Times New Roman" w:eastAsia="Times New Roman" w:hAnsi="Times New Roman" w:cs="Times New Roman"/>
          <w:b/>
          <w:bCs/>
          <w:sz w:val="26"/>
          <w:szCs w:val="26"/>
        </w:rPr>
        <w:t>T.</w:t>
      </w:r>
      <w:r w:rsidR="00A47DE6">
        <w:rPr>
          <w:rFonts w:ascii="Times New Roman" w:eastAsia="Times New Roman" w:hAnsi="Times New Roman" w:cs="Times New Roman"/>
          <w:b/>
          <w:bCs/>
          <w:sz w:val="26"/>
          <w:szCs w:val="26"/>
        </w:rPr>
        <w:t xml:space="preserve"> </w:t>
      </w:r>
      <w:r w:rsidR="00A47DE6" w:rsidRPr="00A47DE6">
        <w:rPr>
          <w:rFonts w:ascii="Times New Roman" w:eastAsia="Times New Roman" w:hAnsi="Times New Roman" w:cs="Times New Roman"/>
          <w:b/>
          <w:bCs/>
          <w:sz w:val="26"/>
          <w:szCs w:val="26"/>
        </w:rPr>
        <w:t>Snake on the pole (Num. 21)</w:t>
      </w:r>
      <w:r w:rsidR="00994F38">
        <w:rPr>
          <w:rFonts w:ascii="Times New Roman" w:eastAsia="Times New Roman" w:hAnsi="Times New Roman" w:cs="Times New Roman"/>
          <w:b/>
          <w:bCs/>
          <w:sz w:val="26"/>
          <w:szCs w:val="26"/>
        </w:rPr>
        <w:t xml:space="preserve"> </w:t>
      </w:r>
      <w:r w:rsidR="00994F38" w:rsidRPr="00994F38">
        <w:rPr>
          <w:rFonts w:ascii="Times New Roman" w:eastAsia="Times New Roman" w:hAnsi="Times New Roman" w:cs="Times New Roman"/>
          <w:sz w:val="20"/>
          <w:szCs w:val="20"/>
        </w:rPr>
        <w:t>[77:13-79:44]</w:t>
      </w:r>
    </w:p>
    <w:p w:rsidR="00A77B3E" w:rsidRDefault="00A47DE6" w:rsidP="001D6103">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The p</w:t>
      </w:r>
      <w:r w:rsidR="00ED4906" w:rsidRPr="000A5452">
        <w:rPr>
          <w:rFonts w:ascii="Times New Roman" w:eastAsia="Times New Roman" w:hAnsi="Times New Roman" w:cs="Times New Roman"/>
          <w:sz w:val="26"/>
          <w:szCs w:val="26"/>
        </w:rPr>
        <w:t>eople complain again in Numbers chapter 21</w:t>
      </w:r>
      <w:r w:rsidR="00A20835">
        <w:rPr>
          <w:rFonts w:ascii="Times New Roman" w:eastAsia="Times New Roman" w:hAnsi="Times New Roman" w:cs="Times New Roman"/>
          <w:sz w:val="26"/>
          <w:szCs w:val="26"/>
        </w:rPr>
        <w:t>. T</w:t>
      </w:r>
      <w:r w:rsidR="00ED4906" w:rsidRPr="000A5452">
        <w:rPr>
          <w:rFonts w:ascii="Times New Roman" w:eastAsia="Times New Roman" w:hAnsi="Times New Roman" w:cs="Times New Roman"/>
          <w:sz w:val="26"/>
          <w:szCs w:val="26"/>
        </w:rPr>
        <w:t>he people complain a</w:t>
      </w:r>
      <w:r w:rsidR="001D6103">
        <w:rPr>
          <w:rFonts w:ascii="Times New Roman" w:eastAsia="Times New Roman" w:hAnsi="Times New Roman" w:cs="Times New Roman"/>
          <w:sz w:val="26"/>
          <w:szCs w:val="26"/>
        </w:rPr>
        <w:t>t</w:t>
      </w:r>
      <w:r w:rsidR="00ED4906" w:rsidRPr="000A5452">
        <w:rPr>
          <w:rFonts w:ascii="Times New Roman" w:eastAsia="Times New Roman" w:hAnsi="Times New Roman" w:cs="Times New Roman"/>
          <w:sz w:val="26"/>
          <w:szCs w:val="26"/>
        </w:rPr>
        <w:t xml:space="preserve"> </w:t>
      </w:r>
      <w:r w:rsidR="001D6103">
        <w:rPr>
          <w:rFonts w:ascii="Times New Roman" w:eastAsia="Times New Roman" w:hAnsi="Times New Roman" w:cs="Times New Roman"/>
          <w:sz w:val="26"/>
          <w:szCs w:val="26"/>
        </w:rPr>
        <w:t>w</w:t>
      </w:r>
      <w:r w:rsidR="00ED4906" w:rsidRPr="000A5452">
        <w:rPr>
          <w:rFonts w:ascii="Times New Roman" w:eastAsia="Times New Roman" w:hAnsi="Times New Roman" w:cs="Times New Roman"/>
          <w:sz w:val="26"/>
          <w:szCs w:val="26"/>
        </w:rPr>
        <w:t>hat happens? God sends venomous snakes out and the snakes start biting the people. Now how does he get out of it? He puts a bronze snake on a pole and holds it up and says “you need to look at this snake that bit you</w:t>
      </w:r>
      <w:r>
        <w:rPr>
          <w:rFonts w:ascii="Times New Roman" w:eastAsia="Times New Roman" w:hAnsi="Times New Roman" w:cs="Times New Roman"/>
          <w:sz w:val="26"/>
          <w:szCs w:val="26"/>
        </w:rPr>
        <w:t>. Y</w:t>
      </w:r>
      <w:r w:rsidR="00ED4906" w:rsidRPr="000A5452">
        <w:rPr>
          <w:rFonts w:ascii="Times New Roman" w:eastAsia="Times New Roman" w:hAnsi="Times New Roman" w:cs="Times New Roman"/>
          <w:sz w:val="26"/>
          <w:szCs w:val="26"/>
        </w:rPr>
        <w:t>ou look at the pole</w:t>
      </w:r>
      <w:r w:rsidR="00A20835">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you look and live.” Does anybody remember the song</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look and live</w:t>
      </w:r>
      <w:r w:rsidR="001D6103">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my brother</w:t>
      </w:r>
      <w:r w:rsidR="001D6103">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look and live</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An Old gospel hymn it went </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look and live.</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But this isn’t really why this is so important</w:t>
      </w:r>
      <w:r w:rsidR="001D6103">
        <w:rPr>
          <w:rFonts w:ascii="Times New Roman" w:eastAsia="Times New Roman" w:hAnsi="Times New Roman" w:cs="Times New Roman"/>
          <w:sz w:val="26"/>
          <w:szCs w:val="26"/>
        </w:rPr>
        <w:t>. I</w:t>
      </w:r>
      <w:r w:rsidR="00ED4906" w:rsidRPr="000A5452">
        <w:rPr>
          <w:rFonts w:ascii="Times New Roman" w:eastAsia="Times New Roman" w:hAnsi="Times New Roman" w:cs="Times New Roman"/>
          <w:sz w:val="26"/>
          <w:szCs w:val="26"/>
        </w:rPr>
        <w:t>n the New Testament Jesus is talking to Nicodemus and here’s how this goes. Jesus in the New Testament is talking to Nicodemus and he says no one had ever gone up into heaven except the one who came down from heaven. Who came down from heaven?</w:t>
      </w:r>
      <w:r w:rsidR="00DA4F97">
        <w:rPr>
          <w:rFonts w:ascii="Times New Roman" w:eastAsia="Times New Roman" w:hAnsi="Times New Roman" w:cs="Times New Roman"/>
          <w:sz w:val="26"/>
          <w:szCs w:val="26"/>
        </w:rPr>
        <w:t xml:space="preserve"> T</w:t>
      </w:r>
      <w:r w:rsidR="00ED4906" w:rsidRPr="000A5452">
        <w:rPr>
          <w:rFonts w:ascii="Times New Roman" w:eastAsia="Times New Roman" w:hAnsi="Times New Roman" w:cs="Times New Roman"/>
          <w:sz w:val="26"/>
          <w:szCs w:val="26"/>
        </w:rPr>
        <w:t>he son of man. Nicodemus, just as Moses lifted up the snake in the desert, so the son of man must be lifted up</w:t>
      </w:r>
      <w:r>
        <w:rPr>
          <w:rFonts w:ascii="Times New Roman" w:eastAsia="Times New Roman" w:hAnsi="Times New Roman" w:cs="Times New Roman"/>
          <w:sz w:val="26"/>
          <w:szCs w:val="26"/>
        </w:rPr>
        <w:t xml:space="preserve"> </w:t>
      </w:r>
      <w:r w:rsidR="00ED4906" w:rsidRPr="000A5452">
        <w:rPr>
          <w:rFonts w:ascii="Times New Roman" w:eastAsia="Times New Roman" w:hAnsi="Times New Roman" w:cs="Times New Roman"/>
          <w:sz w:val="26"/>
          <w:szCs w:val="26"/>
        </w:rPr>
        <w:t xml:space="preserve">so that everyone who believes in him may not perish but have eternal life. Why? </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For God so loved the world, the he gave his only begotten son that whosoever believes in him shall not perish but have everlasting life.</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That snake on the pole what does that tell us? Does that tell us how much God loves us? The snake on the pole, becomes the son of man who is God’s son </w:t>
      </w:r>
      <w:r>
        <w:rPr>
          <w:rFonts w:ascii="Times New Roman" w:eastAsia="Times New Roman" w:hAnsi="Times New Roman" w:cs="Times New Roman"/>
          <w:sz w:val="26"/>
          <w:szCs w:val="26"/>
        </w:rPr>
        <w:t>w</w:t>
      </w:r>
      <w:r w:rsidR="00ED4906" w:rsidRPr="000A5452">
        <w:rPr>
          <w:rFonts w:ascii="Times New Roman" w:eastAsia="Times New Roman" w:hAnsi="Times New Roman" w:cs="Times New Roman"/>
          <w:sz w:val="26"/>
          <w:szCs w:val="26"/>
        </w:rPr>
        <w:t>ho is crucified on our behalf</w:t>
      </w:r>
      <w:r>
        <w:rPr>
          <w:rFonts w:ascii="Times New Roman" w:eastAsia="Times New Roman" w:hAnsi="Times New Roman" w:cs="Times New Roman"/>
          <w:sz w:val="26"/>
          <w:szCs w:val="26"/>
        </w:rPr>
        <w:t xml:space="preserve">. </w:t>
      </w:r>
      <w:r w:rsidR="001D6103">
        <w:rPr>
          <w:rFonts w:ascii="Times New Roman" w:eastAsia="Times New Roman" w:hAnsi="Times New Roman" w:cs="Times New Roman"/>
          <w:sz w:val="26"/>
          <w:szCs w:val="26"/>
        </w:rPr>
        <w:t>"</w:t>
      </w:r>
      <w:r>
        <w:rPr>
          <w:rFonts w:ascii="Times New Roman" w:eastAsia="Times New Roman" w:hAnsi="Times New Roman" w:cs="Times New Roman"/>
          <w:sz w:val="26"/>
          <w:szCs w:val="26"/>
        </w:rPr>
        <w:t>W</w:t>
      </w:r>
      <w:r w:rsidR="00ED4906" w:rsidRPr="000A5452">
        <w:rPr>
          <w:rFonts w:ascii="Times New Roman" w:eastAsia="Times New Roman" w:hAnsi="Times New Roman" w:cs="Times New Roman"/>
          <w:sz w:val="26"/>
          <w:szCs w:val="26"/>
        </w:rPr>
        <w:t>hosoever beli</w:t>
      </w:r>
      <w:r>
        <w:rPr>
          <w:rFonts w:ascii="Times New Roman" w:eastAsia="Times New Roman" w:hAnsi="Times New Roman" w:cs="Times New Roman"/>
          <w:sz w:val="26"/>
          <w:szCs w:val="26"/>
        </w:rPr>
        <w:t>e</w:t>
      </w:r>
      <w:r w:rsidR="00ED4906" w:rsidRPr="000A5452">
        <w:rPr>
          <w:rFonts w:ascii="Times New Roman" w:eastAsia="Times New Roman" w:hAnsi="Times New Roman" w:cs="Times New Roman"/>
          <w:sz w:val="26"/>
          <w:szCs w:val="26"/>
        </w:rPr>
        <w:t>ves in him shall not perish.</w:t>
      </w:r>
      <w:r w:rsidR="001D6103">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 That snake on the </w:t>
      </w:r>
      <w:r>
        <w:rPr>
          <w:rFonts w:ascii="Times New Roman" w:eastAsia="Times New Roman" w:hAnsi="Times New Roman" w:cs="Times New Roman"/>
          <w:sz w:val="26"/>
          <w:szCs w:val="26"/>
        </w:rPr>
        <w:t xml:space="preserve">pole </w:t>
      </w:r>
      <w:r w:rsidR="00ED4906" w:rsidRPr="000A5452">
        <w:rPr>
          <w:rFonts w:ascii="Times New Roman" w:eastAsia="Times New Roman" w:hAnsi="Times New Roman" w:cs="Times New Roman"/>
          <w:sz w:val="26"/>
          <w:szCs w:val="26"/>
        </w:rPr>
        <w:t>is the setup for John 3:16</w:t>
      </w:r>
      <w:r w:rsidR="00DA4F97">
        <w:rPr>
          <w:rFonts w:ascii="Times New Roman" w:eastAsia="Times New Roman" w:hAnsi="Times New Roman" w:cs="Times New Roman"/>
          <w:sz w:val="26"/>
          <w:szCs w:val="26"/>
        </w:rPr>
        <w:t xml:space="preserve"> w</w:t>
      </w:r>
      <w:r w:rsidR="00ED4906" w:rsidRPr="000A5452">
        <w:rPr>
          <w:rFonts w:ascii="Times New Roman" w:eastAsia="Times New Roman" w:hAnsi="Times New Roman" w:cs="Times New Roman"/>
          <w:sz w:val="26"/>
          <w:szCs w:val="26"/>
        </w:rPr>
        <w:t xml:space="preserve">here Jesus is now saying the </w:t>
      </w:r>
      <w:r>
        <w:rPr>
          <w:rFonts w:ascii="Times New Roman" w:eastAsia="Times New Roman" w:hAnsi="Times New Roman" w:cs="Times New Roman"/>
          <w:sz w:val="26"/>
          <w:szCs w:val="26"/>
        </w:rPr>
        <w:t>S</w:t>
      </w:r>
      <w:r w:rsidR="00ED4906" w:rsidRPr="000A5452">
        <w:rPr>
          <w:rFonts w:ascii="Times New Roman" w:eastAsia="Times New Roman" w:hAnsi="Times New Roman" w:cs="Times New Roman"/>
          <w:sz w:val="26"/>
          <w:szCs w:val="26"/>
        </w:rPr>
        <w:t xml:space="preserve">on of </w:t>
      </w:r>
      <w:r>
        <w:rPr>
          <w:rFonts w:ascii="Times New Roman" w:eastAsia="Times New Roman" w:hAnsi="Times New Roman" w:cs="Times New Roman"/>
          <w:sz w:val="26"/>
          <w:szCs w:val="26"/>
        </w:rPr>
        <w:t>M</w:t>
      </w:r>
      <w:r w:rsidR="00ED4906" w:rsidRPr="000A5452">
        <w:rPr>
          <w:rFonts w:ascii="Times New Roman" w:eastAsia="Times New Roman" w:hAnsi="Times New Roman" w:cs="Times New Roman"/>
          <w:sz w:val="26"/>
          <w:szCs w:val="26"/>
        </w:rPr>
        <w:t>an is going to be put on a pole, and whoever believes in him</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 xml:space="preserve">-eternal life. </w:t>
      </w:r>
      <w:r>
        <w:rPr>
          <w:rFonts w:ascii="Times New Roman" w:eastAsia="Times New Roman" w:hAnsi="Times New Roman" w:cs="Times New Roman"/>
          <w:sz w:val="26"/>
          <w:szCs w:val="26"/>
        </w:rPr>
        <w:t>I</w:t>
      </w:r>
      <w:r w:rsidR="00ED4906" w:rsidRPr="000A5452">
        <w:rPr>
          <w:rFonts w:ascii="Times New Roman" w:eastAsia="Times New Roman" w:hAnsi="Times New Roman" w:cs="Times New Roman"/>
          <w:sz w:val="26"/>
          <w:szCs w:val="26"/>
        </w:rPr>
        <w:t>t</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incredible but God loves us and each day counts. Let</w:t>
      </w:r>
      <w:r>
        <w:rPr>
          <w:rFonts w:ascii="Times New Roman" w:eastAsia="Times New Roman" w:hAnsi="Times New Roman" w:cs="Times New Roman"/>
          <w:sz w:val="26"/>
          <w:szCs w:val="26"/>
        </w:rPr>
        <w:t>’</w:t>
      </w:r>
      <w:r w:rsidR="00ED4906" w:rsidRPr="000A5452">
        <w:rPr>
          <w:rFonts w:ascii="Times New Roman" w:eastAsia="Times New Roman" w:hAnsi="Times New Roman" w:cs="Times New Roman"/>
          <w:sz w:val="26"/>
          <w:szCs w:val="26"/>
        </w:rPr>
        <w:t>s do it! Al</w:t>
      </w:r>
      <w:r w:rsidR="001D6103">
        <w:rPr>
          <w:rFonts w:ascii="Times New Roman" w:eastAsia="Times New Roman" w:hAnsi="Times New Roman" w:cs="Times New Roman"/>
          <w:sz w:val="26"/>
          <w:szCs w:val="26"/>
        </w:rPr>
        <w:t xml:space="preserve">l </w:t>
      </w:r>
      <w:r w:rsidR="00ED4906" w:rsidRPr="000A5452">
        <w:rPr>
          <w:rFonts w:ascii="Times New Roman" w:eastAsia="Times New Roman" w:hAnsi="Times New Roman" w:cs="Times New Roman"/>
          <w:sz w:val="26"/>
          <w:szCs w:val="26"/>
        </w:rPr>
        <w:t xml:space="preserve">right, end of class </w:t>
      </w:r>
      <w:proofErr w:type="gramStart"/>
      <w:r w:rsidR="00ED4906" w:rsidRPr="000A5452">
        <w:rPr>
          <w:rFonts w:ascii="Times New Roman" w:eastAsia="Times New Roman" w:hAnsi="Times New Roman" w:cs="Times New Roman"/>
          <w:sz w:val="26"/>
          <w:szCs w:val="26"/>
        </w:rPr>
        <w:t>see</w:t>
      </w:r>
      <w:proofErr w:type="gramEnd"/>
      <w:r w:rsidR="00ED4906" w:rsidRPr="000A5452">
        <w:rPr>
          <w:rFonts w:ascii="Times New Roman" w:eastAsia="Times New Roman" w:hAnsi="Times New Roman" w:cs="Times New Roman"/>
          <w:sz w:val="26"/>
          <w:szCs w:val="26"/>
        </w:rPr>
        <w:t xml:space="preserve"> you guys. </w:t>
      </w:r>
    </w:p>
    <w:p w:rsidR="001D6103" w:rsidRPr="000A5452" w:rsidRDefault="001D6103" w:rsidP="001D6103">
      <w:pPr>
        <w:spacing w:line="360" w:lineRule="auto"/>
        <w:rPr>
          <w:rFonts w:ascii="Times New Roman" w:eastAsia="Times New Roman" w:hAnsi="Times New Roman" w:cs="Times New Roman"/>
          <w:sz w:val="26"/>
          <w:szCs w:val="26"/>
        </w:rPr>
      </w:pPr>
      <w:r>
        <w:rPr>
          <w:rFonts w:ascii="Times New Roman" w:eastAsia="Times New Roman" w:hAnsi="Times New Roman" w:cs="Times New Roman"/>
          <w:bCs/>
          <w:sz w:val="26"/>
          <w:szCs w:val="26"/>
        </w:rPr>
        <w:tab/>
      </w:r>
      <w:r w:rsidRPr="000A5452">
        <w:rPr>
          <w:rFonts w:ascii="Times New Roman" w:eastAsia="Times New Roman" w:hAnsi="Times New Roman" w:cs="Times New Roman"/>
          <w:bCs/>
          <w:sz w:val="26"/>
          <w:szCs w:val="26"/>
        </w:rPr>
        <w:t xml:space="preserve">This is </w:t>
      </w:r>
      <w:r>
        <w:rPr>
          <w:rFonts w:ascii="Times New Roman" w:eastAsia="Times New Roman" w:hAnsi="Times New Roman" w:cs="Times New Roman"/>
          <w:bCs/>
          <w:sz w:val="26"/>
          <w:szCs w:val="26"/>
        </w:rPr>
        <w:t>Dr.</w:t>
      </w:r>
      <w:r w:rsidRPr="000A5452">
        <w:rPr>
          <w:rFonts w:ascii="Times New Roman" w:eastAsia="Times New Roman" w:hAnsi="Times New Roman" w:cs="Times New Roman"/>
          <w:bCs/>
          <w:sz w:val="26"/>
          <w:szCs w:val="26"/>
        </w:rPr>
        <w:t xml:space="preserve"> Ted Hildebrandt in his Old Testament </w:t>
      </w:r>
      <w:r>
        <w:rPr>
          <w:rFonts w:ascii="Times New Roman" w:eastAsia="Times New Roman" w:hAnsi="Times New Roman" w:cs="Times New Roman"/>
          <w:bCs/>
          <w:sz w:val="26"/>
          <w:szCs w:val="26"/>
        </w:rPr>
        <w:t>H</w:t>
      </w:r>
      <w:r w:rsidRPr="000A5452">
        <w:rPr>
          <w:rFonts w:ascii="Times New Roman" w:eastAsia="Times New Roman" w:hAnsi="Times New Roman" w:cs="Times New Roman"/>
          <w:bCs/>
          <w:sz w:val="26"/>
          <w:szCs w:val="26"/>
        </w:rPr>
        <w:t xml:space="preserve">istory </w:t>
      </w:r>
      <w:r>
        <w:rPr>
          <w:rFonts w:ascii="Times New Roman" w:eastAsia="Times New Roman" w:hAnsi="Times New Roman" w:cs="Times New Roman"/>
          <w:bCs/>
          <w:sz w:val="26"/>
          <w:szCs w:val="26"/>
        </w:rPr>
        <w:t>L</w:t>
      </w:r>
      <w:r w:rsidRPr="000A5452">
        <w:rPr>
          <w:rFonts w:ascii="Times New Roman" w:eastAsia="Times New Roman" w:hAnsi="Times New Roman" w:cs="Times New Roman"/>
          <w:bCs/>
          <w:sz w:val="26"/>
          <w:szCs w:val="26"/>
        </w:rPr>
        <w:t xml:space="preserve">iterature and </w:t>
      </w:r>
      <w:r>
        <w:rPr>
          <w:rFonts w:ascii="Times New Roman" w:eastAsia="Times New Roman" w:hAnsi="Times New Roman" w:cs="Times New Roman"/>
          <w:bCs/>
          <w:sz w:val="26"/>
          <w:szCs w:val="26"/>
        </w:rPr>
        <w:t>T</w:t>
      </w:r>
      <w:r w:rsidRPr="000A5452">
        <w:rPr>
          <w:rFonts w:ascii="Times New Roman" w:eastAsia="Times New Roman" w:hAnsi="Times New Roman" w:cs="Times New Roman"/>
          <w:bCs/>
          <w:sz w:val="26"/>
          <w:szCs w:val="26"/>
        </w:rPr>
        <w:t xml:space="preserve">heology course. Lecture number 15, on the book of </w:t>
      </w:r>
      <w:r>
        <w:rPr>
          <w:rFonts w:ascii="Times New Roman" w:eastAsia="Times New Roman" w:hAnsi="Times New Roman" w:cs="Times New Roman"/>
          <w:bCs/>
          <w:sz w:val="26"/>
          <w:szCs w:val="26"/>
        </w:rPr>
        <w:t>N</w:t>
      </w:r>
      <w:r w:rsidRPr="000A5452">
        <w:rPr>
          <w:rFonts w:ascii="Times New Roman" w:eastAsia="Times New Roman" w:hAnsi="Times New Roman" w:cs="Times New Roman"/>
          <w:bCs/>
          <w:sz w:val="26"/>
          <w:szCs w:val="26"/>
        </w:rPr>
        <w:t xml:space="preserve">umbers. </w:t>
      </w:r>
      <w:r>
        <w:rPr>
          <w:rFonts w:ascii="Times New Roman" w:eastAsia="Times New Roman" w:hAnsi="Times New Roman" w:cs="Times New Roman"/>
          <w:bCs/>
          <w:sz w:val="26"/>
          <w:szCs w:val="26"/>
        </w:rPr>
        <w:br/>
      </w:r>
    </w:p>
    <w:p w:rsidR="00A77B3E" w:rsidRPr="000A5452" w:rsidRDefault="00CF599E" w:rsidP="000A5452">
      <w:pPr>
        <w:spacing w:line="360" w:lineRule="auto"/>
        <w:rPr>
          <w:rFonts w:ascii="Times New Roman" w:eastAsia="Times New Roman" w:hAnsi="Times New Roman" w:cs="Times New Roman"/>
          <w:sz w:val="26"/>
          <w:szCs w:val="26"/>
        </w:rPr>
      </w:pPr>
      <w:r>
        <w:rPr>
          <w:rFonts w:ascii="Times New Roman" w:hAnsi="Times New Roman" w:cs="Times New Roman"/>
          <w:sz w:val="26"/>
          <w:szCs w:val="26"/>
        </w:rPr>
        <w:lastRenderedPageBreak/>
        <w:t xml:space="preserve"> </w:t>
      </w:r>
      <w:r w:rsidRPr="00A47DE6">
        <w:rPr>
          <w:rFonts w:ascii="Times New Roman" w:hAnsi="Times New Roman" w:cs="Times New Roman"/>
        </w:rPr>
        <w:t xml:space="preserve"> </w:t>
      </w:r>
      <w:r w:rsidRPr="00A47DE6">
        <w:rPr>
          <w:rFonts w:ascii="Times New Roman" w:hAnsi="Times New Roman" w:cs="Times New Roman"/>
        </w:rPr>
        <w:tab/>
        <w:t>Transcribed by Henry Hagen</w:t>
      </w:r>
      <w:r w:rsidR="00A47DE6" w:rsidRPr="00A47DE6">
        <w:rPr>
          <w:rFonts w:ascii="Times New Roman" w:hAnsi="Times New Roman" w:cs="Times New Roman"/>
        </w:rPr>
        <w:br/>
        <w:t xml:space="preserve"> </w:t>
      </w:r>
      <w:r w:rsidR="00A47DE6" w:rsidRPr="00A47DE6">
        <w:rPr>
          <w:rFonts w:ascii="Times New Roman" w:hAnsi="Times New Roman" w:cs="Times New Roman"/>
        </w:rPr>
        <w:tab/>
        <w:t>Rough edited by Ted Hildebrandt</w:t>
      </w:r>
      <w:r w:rsidR="00DA4F97">
        <w:rPr>
          <w:rFonts w:ascii="Times New Roman" w:hAnsi="Times New Roman" w:cs="Times New Roman"/>
        </w:rPr>
        <w:t xml:space="preserve"> 2  </w:t>
      </w:r>
    </w:p>
    <w:sectPr w:rsidR="00A77B3E" w:rsidRPr="000A5452">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835" w:rsidRDefault="00A20835" w:rsidP="000A5452">
      <w:pPr>
        <w:spacing w:line="240" w:lineRule="auto"/>
      </w:pPr>
      <w:r>
        <w:separator/>
      </w:r>
    </w:p>
  </w:endnote>
  <w:endnote w:type="continuationSeparator" w:id="0">
    <w:p w:rsidR="00A20835" w:rsidRDefault="00A20835" w:rsidP="000A5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835" w:rsidRDefault="00A20835" w:rsidP="000A5452">
      <w:pPr>
        <w:spacing w:line="240" w:lineRule="auto"/>
      </w:pPr>
      <w:r>
        <w:separator/>
      </w:r>
    </w:p>
  </w:footnote>
  <w:footnote w:type="continuationSeparator" w:id="0">
    <w:p w:rsidR="00A20835" w:rsidRDefault="00A20835" w:rsidP="000A54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835" w:rsidRDefault="00A20835">
    <w:pPr>
      <w:pStyle w:val="Header"/>
      <w:jc w:val="right"/>
    </w:pPr>
    <w:r>
      <w:fldChar w:fldCharType="begin"/>
    </w:r>
    <w:r>
      <w:instrText xml:space="preserve"> PAGE   \* MERGEFORMAT </w:instrText>
    </w:r>
    <w:r>
      <w:fldChar w:fldCharType="separate"/>
    </w:r>
    <w:r w:rsidR="003102E9">
      <w:rPr>
        <w:noProof/>
      </w:rPr>
      <w:t>1</w:t>
    </w:r>
    <w:r>
      <w:rPr>
        <w:noProof/>
      </w:rPr>
      <w:fldChar w:fldCharType="end"/>
    </w:r>
  </w:p>
  <w:p w:rsidR="00A20835" w:rsidRDefault="00A208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4FA5"/>
    <w:rsid w:val="000837B4"/>
    <w:rsid w:val="000A5452"/>
    <w:rsid w:val="000B0691"/>
    <w:rsid w:val="000F4358"/>
    <w:rsid w:val="0012198B"/>
    <w:rsid w:val="00183719"/>
    <w:rsid w:val="001D6103"/>
    <w:rsid w:val="001F6B78"/>
    <w:rsid w:val="00212CEC"/>
    <w:rsid w:val="00223572"/>
    <w:rsid w:val="00241146"/>
    <w:rsid w:val="00246E17"/>
    <w:rsid w:val="00280AE2"/>
    <w:rsid w:val="002A590D"/>
    <w:rsid w:val="002C3B0B"/>
    <w:rsid w:val="002E614D"/>
    <w:rsid w:val="003102E9"/>
    <w:rsid w:val="00335A18"/>
    <w:rsid w:val="00374AAB"/>
    <w:rsid w:val="003A07AD"/>
    <w:rsid w:val="003D664D"/>
    <w:rsid w:val="003F1E71"/>
    <w:rsid w:val="00411AC9"/>
    <w:rsid w:val="00512297"/>
    <w:rsid w:val="00522479"/>
    <w:rsid w:val="00596CD9"/>
    <w:rsid w:val="006343C9"/>
    <w:rsid w:val="0067747E"/>
    <w:rsid w:val="006F536B"/>
    <w:rsid w:val="0071573C"/>
    <w:rsid w:val="007C2C86"/>
    <w:rsid w:val="007E221E"/>
    <w:rsid w:val="008201C8"/>
    <w:rsid w:val="00837102"/>
    <w:rsid w:val="008B6FEE"/>
    <w:rsid w:val="00932929"/>
    <w:rsid w:val="00935B66"/>
    <w:rsid w:val="00994F38"/>
    <w:rsid w:val="009F3A12"/>
    <w:rsid w:val="00A20835"/>
    <w:rsid w:val="00A27987"/>
    <w:rsid w:val="00A47DE6"/>
    <w:rsid w:val="00A77B3E"/>
    <w:rsid w:val="00AA7B2A"/>
    <w:rsid w:val="00AE41B4"/>
    <w:rsid w:val="00B81B2F"/>
    <w:rsid w:val="00B8608B"/>
    <w:rsid w:val="00C6437F"/>
    <w:rsid w:val="00C910AF"/>
    <w:rsid w:val="00CE6075"/>
    <w:rsid w:val="00CF599E"/>
    <w:rsid w:val="00D111FB"/>
    <w:rsid w:val="00DA4F97"/>
    <w:rsid w:val="00ED4906"/>
    <w:rsid w:val="00F14A54"/>
    <w:rsid w:val="00F4675A"/>
    <w:rsid w:val="00F815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6A7E4"/>
  <w15:docId w15:val="{CA053A16-DC06-41E8-8CBF-43AA0AD2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5452"/>
    <w:pPr>
      <w:tabs>
        <w:tab w:val="center" w:pos="4680"/>
        <w:tab w:val="right" w:pos="9360"/>
      </w:tabs>
    </w:pPr>
  </w:style>
  <w:style w:type="character" w:customStyle="1" w:styleId="HeaderChar">
    <w:name w:val="Header Char"/>
    <w:link w:val="Header"/>
    <w:uiPriority w:val="99"/>
    <w:rsid w:val="000A5452"/>
    <w:rPr>
      <w:rFonts w:ascii="Arial" w:eastAsia="Arial" w:hAnsi="Arial" w:cs="Arial"/>
      <w:color w:val="000000"/>
      <w:sz w:val="22"/>
      <w:szCs w:val="22"/>
    </w:rPr>
  </w:style>
  <w:style w:type="paragraph" w:styleId="Footer">
    <w:name w:val="footer"/>
    <w:basedOn w:val="Normal"/>
    <w:link w:val="FooterChar"/>
    <w:rsid w:val="000A5452"/>
    <w:pPr>
      <w:tabs>
        <w:tab w:val="center" w:pos="4680"/>
        <w:tab w:val="right" w:pos="9360"/>
      </w:tabs>
    </w:pPr>
  </w:style>
  <w:style w:type="character" w:customStyle="1" w:styleId="FooterChar">
    <w:name w:val="Footer Char"/>
    <w:link w:val="Footer"/>
    <w:rsid w:val="000A5452"/>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27</Pages>
  <Words>11576</Words>
  <Characters>50359</Characters>
  <Application>Microsoft Office Word</Application>
  <DocSecurity>0</DocSecurity>
  <Lines>774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30</cp:revision>
  <cp:lastPrinted>2013-03-10T22:02:00Z</cp:lastPrinted>
  <dcterms:created xsi:type="dcterms:W3CDTF">2012-11-20T14:14:00Z</dcterms:created>
  <dcterms:modified xsi:type="dcterms:W3CDTF">2020-04-23T17:16:00Z</dcterms:modified>
</cp:coreProperties>
</file>